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7D" w:rsidRPr="00E81FF2" w:rsidRDefault="0005727D" w:rsidP="007F2DA5">
      <w:pPr>
        <w:pStyle w:val="Heading1"/>
        <w:rPr>
          <w:rFonts w:cs="Arial"/>
        </w:rPr>
      </w:pPr>
      <w:r w:rsidRPr="00E81FF2">
        <w:rPr>
          <w:rFonts w:cs="Arial"/>
        </w:rPr>
        <w:t>Contacts for</w:t>
      </w:r>
      <w:r w:rsidR="007F2DA5" w:rsidRPr="00E81FF2">
        <w:rPr>
          <w:rFonts w:cs="Arial"/>
        </w:rPr>
        <w:t xml:space="preserve"> </w:t>
      </w:r>
      <w:r w:rsidR="00E81FF2" w:rsidRPr="00E81FF2">
        <w:rPr>
          <w:rFonts w:cs="Arial"/>
          <w:bCs w:val="0"/>
          <w:color w:val="000000"/>
          <w:szCs w:val="32"/>
        </w:rPr>
        <w:t xml:space="preserve">active </w:t>
      </w:r>
      <w:r w:rsidR="007F2DA5" w:rsidRPr="00E81FF2">
        <w:rPr>
          <w:rFonts w:cs="Arial"/>
        </w:rPr>
        <w:t xml:space="preserve">ILC projects </w:t>
      </w:r>
      <w:r w:rsidR="00432DB1" w:rsidRPr="00E81FF2">
        <w:rPr>
          <w:rFonts w:cs="Arial"/>
        </w:rPr>
        <w:t xml:space="preserve">(as at 1 </w:t>
      </w:r>
      <w:r w:rsidR="003A7D77">
        <w:rPr>
          <w:rFonts w:cs="Arial"/>
        </w:rPr>
        <w:t>October</w:t>
      </w:r>
      <w:r w:rsidR="00432DB1" w:rsidRPr="00E81FF2">
        <w:rPr>
          <w:rFonts w:cs="Arial"/>
        </w:rPr>
        <w:t xml:space="preserve"> 2023)</w:t>
      </w:r>
    </w:p>
    <w:p w:rsidR="0005727D" w:rsidRDefault="0005727D">
      <w:r>
        <w:t xml:space="preserve">This </w:t>
      </w:r>
      <w:r w:rsidR="000E201F">
        <w:t xml:space="preserve">table </w:t>
      </w:r>
      <w:r>
        <w:t>list</w:t>
      </w:r>
      <w:r w:rsidR="000E201F">
        <w:t>s</w:t>
      </w:r>
      <w:r>
        <w:t xml:space="preserve"> contact </w:t>
      </w:r>
      <w:r w:rsidR="007F2DA5">
        <w:t>information</w:t>
      </w:r>
      <w:r>
        <w:t xml:space="preserve"> </w:t>
      </w:r>
      <w:r w:rsidR="007F2DA5">
        <w:t xml:space="preserve">for </w:t>
      </w:r>
      <w:r w:rsidR="00432DB1">
        <w:t>projects funded by the Information, Linkages and Capacity Building program (ILC)</w:t>
      </w:r>
      <w:r w:rsidR="007F2DA5">
        <w:t>.</w:t>
      </w:r>
      <w:r>
        <w:t xml:space="preserve"> </w:t>
      </w:r>
      <w:r w:rsidR="00124137">
        <w:t xml:space="preserve">Projects are listed alphabetically by location. </w:t>
      </w:r>
      <w:r>
        <w:t xml:space="preserve">You can use the </w:t>
      </w:r>
      <w:r w:rsidR="007F2DA5">
        <w:t>Find function in Word (</w:t>
      </w:r>
      <w:r w:rsidR="00124137">
        <w:t>s</w:t>
      </w:r>
      <w:r w:rsidR="007F2DA5">
        <w:t xml:space="preserve">hortcut: </w:t>
      </w:r>
      <w:r>
        <w:t>control + F</w:t>
      </w:r>
      <w:r w:rsidR="007F2DA5">
        <w:t>) to find specific contacts. If</w:t>
      </w:r>
      <w:r w:rsidR="000E201F">
        <w:t> </w:t>
      </w:r>
      <w:r w:rsidR="007F2DA5">
        <w:t>you</w:t>
      </w:r>
      <w:r w:rsidR="000E201F">
        <w:t> </w:t>
      </w:r>
      <w:r w:rsidR="007F2DA5">
        <w:t xml:space="preserve">have feedback or need assistance with this list, please contact </w:t>
      </w:r>
      <w:hyperlink r:id="rId6" w:history="1">
        <w:r w:rsidR="00432DB1" w:rsidRPr="00567088">
          <w:rPr>
            <w:rStyle w:val="Hyperlink"/>
          </w:rPr>
          <w:t>ILCPolicy@dss.gov.au</w:t>
        </w:r>
      </w:hyperlink>
      <w:r w:rsidR="00432DB1">
        <w:t>.</w:t>
      </w:r>
    </w:p>
    <w:p w:rsidR="00B76E5F" w:rsidRDefault="00432DB1">
      <w:r>
        <w:t>The first c</w:t>
      </w:r>
      <w:r w:rsidRPr="00432DB1">
        <w:t xml:space="preserve">olumn </w:t>
      </w:r>
      <w:r w:rsidR="00124137">
        <w:t>identifies</w:t>
      </w:r>
      <w:r w:rsidRPr="00432DB1">
        <w:t xml:space="preserve"> the ILC program stream the activity is funded under. </w:t>
      </w:r>
      <w:r w:rsidR="00AB020E">
        <w:t xml:space="preserve">The second column lists the projects’ location in alphabetical order. </w:t>
      </w:r>
      <w:r w:rsidRPr="00432DB1">
        <w:t xml:space="preserve">Other columns show the target group, project overview, </w:t>
      </w:r>
      <w:r w:rsidR="00AC04B0">
        <w:t>the</w:t>
      </w:r>
      <w:r w:rsidRPr="00432DB1">
        <w:t xml:space="preserve"> organisation </w:t>
      </w:r>
      <w:r w:rsidR="00AC04B0">
        <w:t xml:space="preserve">and </w:t>
      </w:r>
      <w:r w:rsidRPr="00432DB1">
        <w:t>contact details.</w:t>
      </w:r>
    </w:p>
    <w:p w:rsidR="00F42A8F" w:rsidRDefault="00F42A8F">
      <w:r w:rsidRPr="00F42A8F">
        <w:rPr>
          <w:iCs/>
        </w:rPr>
        <w:t xml:space="preserve">The Department of Social Services recognises the importance of appropriate use of inclusive language. The department generally adheres to the principle outlined in the </w:t>
      </w:r>
      <w:r w:rsidRPr="00F42A8F">
        <w:t>Australian Government Style Manual</w:t>
      </w:r>
      <w:r w:rsidRPr="00F42A8F">
        <w:rPr>
          <w:iCs/>
        </w:rPr>
        <w:t xml:space="preserve"> to ‘use person-first language … unless user research says otherwise’. The language used in this list mirrors that employed by the relevant organisations, on the assumption that their language choices reflect the preferences of their constituencies. </w:t>
      </w:r>
      <w:bookmarkStart w:id="0" w:name="_GoBack"/>
      <w:bookmarkEnd w:id="0"/>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8"/>
        <w:gridCol w:w="2404"/>
        <w:gridCol w:w="8224"/>
        <w:gridCol w:w="3831"/>
        <w:gridCol w:w="3684"/>
      </w:tblGrid>
      <w:tr w:rsidR="0061477A" w:rsidRPr="00B76E5F" w:rsidTr="0061477A">
        <w:trPr>
          <w:trHeight w:val="585"/>
        </w:trPr>
        <w:tc>
          <w:tcPr>
            <w:tcW w:w="338" w:type="pct"/>
            <w:shd w:val="clear" w:color="auto" w:fill="FBD4B4" w:themeFill="accent6" w:themeFillTint="66"/>
            <w:hideMark/>
          </w:tcPr>
          <w:p w:rsidR="0061477A" w:rsidRPr="00B76E5F" w:rsidRDefault="0061477A" w:rsidP="0061477A">
            <w:pPr>
              <w:spacing w:after="0" w:line="240" w:lineRule="auto"/>
              <w:rPr>
                <w:rFonts w:ascii="Calibri" w:eastAsia="Times New Roman" w:hAnsi="Calibri" w:cs="Calibri"/>
                <w:b/>
                <w:bCs/>
                <w:lang w:eastAsia="en-AU"/>
              </w:rPr>
            </w:pPr>
            <w:r w:rsidRPr="00B76E5F">
              <w:rPr>
                <w:rFonts w:ascii="Calibri" w:eastAsia="Times New Roman" w:hAnsi="Calibri" w:cs="Calibri"/>
                <w:b/>
                <w:bCs/>
                <w:lang w:eastAsia="en-AU"/>
              </w:rPr>
              <w:t>ILC stream</w:t>
            </w:r>
          </w:p>
        </w:tc>
        <w:tc>
          <w:tcPr>
            <w:tcW w:w="338" w:type="pct"/>
            <w:shd w:val="clear" w:color="auto" w:fill="FBD4B4" w:themeFill="accent6" w:themeFillTint="66"/>
            <w:hideMark/>
          </w:tcPr>
          <w:p w:rsidR="0061477A" w:rsidRPr="00B76E5F" w:rsidRDefault="0061477A" w:rsidP="0061477A">
            <w:pPr>
              <w:spacing w:after="0" w:line="240" w:lineRule="auto"/>
              <w:rPr>
                <w:rFonts w:ascii="Calibri" w:eastAsia="Times New Roman" w:hAnsi="Calibri" w:cs="Calibri"/>
                <w:b/>
                <w:bCs/>
                <w:lang w:eastAsia="en-AU"/>
              </w:rPr>
            </w:pPr>
            <w:r>
              <w:rPr>
                <w:rFonts w:ascii="Calibri" w:eastAsia="Times New Roman" w:hAnsi="Calibri" w:cs="Calibri"/>
                <w:b/>
                <w:bCs/>
                <w:lang w:eastAsia="en-AU"/>
              </w:rPr>
              <w:t>L</w:t>
            </w:r>
            <w:r w:rsidRPr="00B76E5F">
              <w:rPr>
                <w:rFonts w:ascii="Calibri" w:eastAsia="Times New Roman" w:hAnsi="Calibri" w:cs="Calibri"/>
                <w:b/>
                <w:bCs/>
                <w:lang w:eastAsia="en-AU"/>
              </w:rPr>
              <w:t xml:space="preserve">ocation of project </w:t>
            </w:r>
          </w:p>
        </w:tc>
        <w:tc>
          <w:tcPr>
            <w:tcW w:w="573" w:type="pct"/>
            <w:shd w:val="clear" w:color="auto" w:fill="FBD4B4" w:themeFill="accent6" w:themeFillTint="66"/>
            <w:hideMark/>
          </w:tcPr>
          <w:p w:rsidR="0061477A" w:rsidRPr="00B76E5F" w:rsidRDefault="0061477A" w:rsidP="0061477A">
            <w:pPr>
              <w:spacing w:after="0" w:line="240" w:lineRule="auto"/>
              <w:rPr>
                <w:rFonts w:ascii="Calibri" w:eastAsia="Times New Roman" w:hAnsi="Calibri" w:cs="Calibri"/>
                <w:b/>
                <w:bCs/>
                <w:lang w:eastAsia="en-AU"/>
              </w:rPr>
            </w:pPr>
            <w:r w:rsidRPr="00B76E5F">
              <w:rPr>
                <w:rFonts w:ascii="Calibri" w:eastAsia="Times New Roman" w:hAnsi="Calibri" w:cs="Calibri"/>
                <w:b/>
                <w:bCs/>
                <w:lang w:eastAsia="en-AU"/>
              </w:rPr>
              <w:t>Target cohort</w:t>
            </w:r>
          </w:p>
        </w:tc>
        <w:tc>
          <w:tcPr>
            <w:tcW w:w="1960" w:type="pct"/>
            <w:shd w:val="clear" w:color="auto" w:fill="FBD4B4" w:themeFill="accent6" w:themeFillTint="66"/>
            <w:hideMark/>
          </w:tcPr>
          <w:p w:rsidR="0061477A" w:rsidRPr="00B76E5F" w:rsidRDefault="0061477A" w:rsidP="0061477A">
            <w:pPr>
              <w:spacing w:after="0" w:line="240" w:lineRule="auto"/>
              <w:rPr>
                <w:rFonts w:ascii="Calibri" w:eastAsia="Times New Roman" w:hAnsi="Calibri" w:cs="Calibri"/>
                <w:b/>
                <w:bCs/>
                <w:lang w:eastAsia="en-AU"/>
              </w:rPr>
            </w:pPr>
            <w:r w:rsidRPr="00B76E5F">
              <w:rPr>
                <w:rFonts w:ascii="Calibri" w:eastAsia="Times New Roman" w:hAnsi="Calibri" w:cs="Calibri"/>
                <w:b/>
                <w:bCs/>
                <w:lang w:eastAsia="en-AU"/>
              </w:rPr>
              <w:t xml:space="preserve">Project overview </w:t>
            </w:r>
          </w:p>
        </w:tc>
        <w:tc>
          <w:tcPr>
            <w:tcW w:w="913" w:type="pct"/>
            <w:shd w:val="clear" w:color="auto" w:fill="FBD4B4" w:themeFill="accent6" w:themeFillTint="66"/>
            <w:hideMark/>
          </w:tcPr>
          <w:p w:rsidR="0061477A" w:rsidRPr="00B76E5F" w:rsidRDefault="0061477A" w:rsidP="0061477A">
            <w:pPr>
              <w:spacing w:after="0" w:line="240" w:lineRule="auto"/>
              <w:rPr>
                <w:rFonts w:ascii="Calibri" w:eastAsia="Times New Roman" w:hAnsi="Calibri" w:cs="Calibri"/>
                <w:b/>
                <w:bCs/>
                <w:lang w:eastAsia="en-AU"/>
              </w:rPr>
            </w:pPr>
            <w:r w:rsidRPr="00B76E5F">
              <w:rPr>
                <w:rFonts w:ascii="Calibri" w:eastAsia="Times New Roman" w:hAnsi="Calibri" w:cs="Calibri"/>
                <w:b/>
                <w:bCs/>
                <w:lang w:eastAsia="en-AU"/>
              </w:rPr>
              <w:t>Organisation Name</w:t>
            </w:r>
          </w:p>
        </w:tc>
        <w:tc>
          <w:tcPr>
            <w:tcW w:w="878" w:type="pct"/>
            <w:shd w:val="clear" w:color="auto" w:fill="FBD4B4" w:themeFill="accent6" w:themeFillTint="66"/>
            <w:hideMark/>
          </w:tcPr>
          <w:p w:rsidR="0061477A" w:rsidRPr="00B76E5F" w:rsidRDefault="0061477A" w:rsidP="0061477A">
            <w:pPr>
              <w:spacing w:after="0" w:line="240" w:lineRule="auto"/>
              <w:rPr>
                <w:rFonts w:ascii="Calibri" w:eastAsia="Times New Roman" w:hAnsi="Calibri" w:cs="Calibri"/>
                <w:b/>
                <w:bCs/>
                <w:lang w:eastAsia="en-AU"/>
              </w:rPr>
            </w:pPr>
            <w:r w:rsidRPr="00B76E5F">
              <w:rPr>
                <w:rFonts w:ascii="Calibri" w:eastAsia="Times New Roman" w:hAnsi="Calibri" w:cs="Calibri"/>
                <w:b/>
                <w:bCs/>
                <w:lang w:eastAsia="en-AU"/>
              </w:rPr>
              <w:t>Organisation contact</w:t>
            </w:r>
          </w:p>
        </w:tc>
      </w:tr>
      <w:tr w:rsidR="0061477A" w:rsidRPr="0061477A" w:rsidTr="0061477A">
        <w:trPr>
          <w:trHeight w:val="117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 to 24 years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ACT Sports Access Initiative. Provide opportunities to people with disability to try different sports, and provide sporting organisations with education on how to include people with disability.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Trustees of the Roman Catholic Church for the Archdiocese of Canberra &amp; Goulburn</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https://www.marymead.org.au/contact-us</w:t>
            </w:r>
          </w:p>
        </w:tc>
      </w:tr>
      <w:tr w:rsidR="0061477A" w:rsidRPr="0061477A" w:rsidTr="0061477A">
        <w:trPr>
          <w:trHeight w:val="96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and Torres Strait Islander detainees exiting Jail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a peer supported community group for Aboriginal and Torres Strait Islander detainees exiting jail. This program is designed to provide a continuity for detainees in the community to provide stability and strong support.</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Yeddung Mura (Good Pathways) Aboriginal Corporation</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https://goodpathways.org.au/contact-us/</w:t>
            </w:r>
          </w:p>
        </w:tc>
      </w:tr>
      <w:tr w:rsidR="0061477A" w:rsidRPr="0061477A" w:rsidTr="0061477A">
        <w:trPr>
          <w:trHeight w:val="15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Opening the Door project aims to support people with disability to achieve choice and control with their housing options, including through:</w:t>
            </w:r>
            <w:r w:rsidRPr="0061477A">
              <w:rPr>
                <w:rFonts w:ascii="Calibri" w:eastAsia="Times New Roman" w:hAnsi="Calibri" w:cs="Calibri"/>
                <w:lang w:eastAsia="en-AU"/>
              </w:rPr>
              <w:br/>
              <w:t xml:space="preserve">• Developing and sharing online resources. </w:t>
            </w:r>
            <w:r w:rsidRPr="0061477A">
              <w:rPr>
                <w:rFonts w:ascii="Calibri" w:eastAsia="Times New Roman" w:hAnsi="Calibri" w:cs="Calibri"/>
                <w:lang w:eastAsia="en-AU"/>
              </w:rPr>
              <w:br/>
              <w:t>• Forums designed to both share information and gather experiences</w:t>
            </w:r>
            <w:r w:rsidRPr="0061477A">
              <w:rPr>
                <w:rFonts w:ascii="Calibri" w:eastAsia="Times New Roman" w:hAnsi="Calibri" w:cs="Calibri"/>
                <w:lang w:eastAsia="en-AU"/>
              </w:rPr>
              <w:br/>
              <w:t>• Support existing and establish new peer networks.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Rights and Inclusion Australia</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7" w:history="1">
              <w:r w:rsidR="0061477A" w:rsidRPr="0061477A">
                <w:rPr>
                  <w:rFonts w:ascii="Calibri" w:eastAsia="Times New Roman" w:hAnsi="Calibri" w:cs="Calibri"/>
                  <w:color w:val="0563C1"/>
                  <w:u w:val="single"/>
                  <w:lang w:eastAsia="en-AU"/>
                </w:rPr>
                <w:t>https://riaustralia.org/contact-us/</w:t>
              </w:r>
            </w:hyperlink>
          </w:p>
        </w:tc>
      </w:tr>
      <w:tr w:rsidR="0061477A" w:rsidRPr="0061477A" w:rsidTr="0061477A">
        <w:trPr>
          <w:trHeight w:val="99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a peer-led theatre program (Flair) to build leadership skills, confidence, communication skills, social skills and social connections for people with disability.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Rebus Theatre</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https://rebustheatre.com/contact/</w:t>
            </w:r>
          </w:p>
        </w:tc>
      </w:tr>
      <w:tr w:rsidR="0061477A" w:rsidRPr="0061477A" w:rsidTr="0061477A">
        <w:trPr>
          <w:trHeight w:val="887"/>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Parkinson's Disease of working age</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Parkinson's ACT Young Onset Peer Support Project - to seek and support people of working age living with Parkinson's Disease.  This will be achieved by identifying &amp; inviting people of working age with PD to participate in a peer support group.</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Parkinson's A.C.T.</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https://www.parkinsonsact.org.au/contact-us/</w:t>
            </w:r>
          </w:p>
        </w:tc>
      </w:tr>
      <w:tr w:rsidR="0061477A" w:rsidRPr="0061477A" w:rsidTr="0061477A">
        <w:trPr>
          <w:trHeight w:val="1127"/>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who identify as LGBTIQA+, and their families and carers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Trained peer support volunteers will be matched to people with disability to access social events and activities and increase opportunities for connection with our LGBTIQA+ community. Working collaboratively with Disabili-Tea, the project will foster new relationships, encourage participation, and empower all those involved.</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Meridian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https://www.meridianact.org.au/contact</w:t>
            </w:r>
          </w:p>
        </w:tc>
      </w:tr>
      <w:tr w:rsidR="0061477A" w:rsidRPr="0061477A" w:rsidTr="0061477A">
        <w:trPr>
          <w:trHeight w:val="2107"/>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 and their families and supporters</w:t>
            </w:r>
          </w:p>
        </w:tc>
        <w:tc>
          <w:tcPr>
            <w:tcW w:w="1960" w:type="pct"/>
            <w:shd w:val="clear" w:color="D9D9D9" w:fill="D9D9D9"/>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The Typical pathways initiative (TPI) program will be delivered through peer networks, workshops, and a conference presented by PWID families to strengthen the skills of families and carers to support PWID to achieve typical life goals. The project will include sharing resources such as podcasts, digital stories and information booklets to increase PWID’s confidence to take action in their own lives.  Organisational capacity building activities to improve staff capacity, business systems, the website and strengthen community collaborations enabling a reach to a broader audience to support people with intellectual disability.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Imagine More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8" w:history="1">
              <w:r w:rsidR="0061477A" w:rsidRPr="0061477A">
                <w:rPr>
                  <w:rFonts w:ascii="Calibri" w:eastAsia="Times New Roman" w:hAnsi="Calibri" w:cs="Calibri"/>
                  <w:color w:val="0563C1"/>
                  <w:u w:val="single"/>
                  <w:lang w:eastAsia="en-AU"/>
                </w:rPr>
                <w:t>https://imaginemore.org.au/contact/</w:t>
              </w:r>
            </w:hyperlink>
          </w:p>
        </w:tc>
      </w:tr>
      <w:tr w:rsidR="0061477A" w:rsidRPr="0061477A" w:rsidTr="0061477A">
        <w:trPr>
          <w:trHeight w:val="9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and hard of hearing people, in the ACT and surrounding NSW areas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DeafACT supports a range of recreational activities aimed at bringing Deaf and hard-of-hearing people together</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Advocacy, Sports, and Recreation ACT (DeafACT) Inc</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9" w:history="1">
              <w:r w:rsidR="0061477A" w:rsidRPr="0061477A">
                <w:rPr>
                  <w:rFonts w:ascii="Calibri" w:eastAsia="Times New Roman" w:hAnsi="Calibri" w:cs="Calibri"/>
                  <w:color w:val="0563C1"/>
                  <w:u w:val="single"/>
                  <w:lang w:eastAsia="en-AU"/>
                </w:rPr>
                <w:t xml:space="preserve">https://deafact.org.au/contact </w:t>
              </w:r>
            </w:hyperlink>
          </w:p>
        </w:tc>
      </w:tr>
      <w:tr w:rsidR="0061477A" w:rsidRPr="0061477A" w:rsidTr="0061477A">
        <w:trPr>
          <w:trHeight w:val="103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Future Development and Rehabilitation Program.</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Canberra Blind Society Inc</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https://canberrablindsociety.org.au/contact/</w:t>
            </w:r>
          </w:p>
        </w:tc>
      </w:tr>
      <w:tr w:rsidR="0061477A" w:rsidRPr="0061477A" w:rsidTr="0061477A">
        <w:trPr>
          <w:trHeight w:val="14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a range of peer-led ICB activities for people with visual impairment, including technology training; expanded cooking programs; arts, crafts, recreation, sport, cultural and social activities; and a mentoring program. Collaborate with other like-minded organisations and develop a business case to ensure the organisation is financially independent in the future.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Canberra Blind Society Inc</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https://canberrablindsociety.org.au/contact/</w:t>
            </w:r>
          </w:p>
        </w:tc>
      </w:tr>
      <w:tr w:rsidR="0061477A" w:rsidRPr="0061477A" w:rsidTr="0061477A">
        <w:trPr>
          <w:trHeight w:val="851"/>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Self-Advocacy Online Resource Library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Advocacy for Inclusion Inc</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00000"/>
                <w:lang w:eastAsia="en-AU"/>
              </w:rPr>
            </w:pPr>
            <w:hyperlink r:id="rId10" w:history="1">
              <w:r w:rsidR="0061477A" w:rsidRPr="0061477A">
                <w:rPr>
                  <w:rFonts w:ascii="Calibri" w:eastAsia="Times New Roman" w:hAnsi="Calibri" w:cs="Calibri"/>
                  <w:color w:val="000000"/>
                  <w:lang w:eastAsia="en-AU"/>
                </w:rPr>
                <w:t>https://www.advocacyforinclusion.org/contact-us/</w:t>
              </w:r>
            </w:hyperlink>
          </w:p>
        </w:tc>
      </w:tr>
      <w:tr w:rsidR="0061477A" w:rsidRPr="0061477A" w:rsidTr="0061477A">
        <w:trPr>
          <w:trHeight w:val="1402"/>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Mentoring Program to Enhance Employment Opportunities for Visually Impaired Persons. The mentoring program for potential employers of people living with visual impairment, delivered by mentors living with visual impairment. The program aims to create linkages, break down barriers and increase employment opportunities for young people living with visual impairment.</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Canberra Blind Society Inc</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https://canberrablindsociety.org.au/contact/</w:t>
            </w:r>
          </w:p>
        </w:tc>
      </w:tr>
      <w:tr w:rsidR="0061477A" w:rsidRPr="0061477A" w:rsidTr="0061477A">
        <w:trPr>
          <w:trHeight w:val="1394"/>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ACT</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Students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Accessible Sports and Arts Program. This program will support primary school aged children living with disability to access an inclusive sports and arts program with siblings and typically developing peers.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Woden Community Service Inc</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00000"/>
                <w:lang w:eastAsia="en-AU"/>
              </w:rPr>
            </w:pPr>
            <w:hyperlink r:id="rId11" w:history="1">
              <w:r w:rsidR="0061477A" w:rsidRPr="0061477A">
                <w:rPr>
                  <w:rFonts w:ascii="Calibri" w:eastAsia="Times New Roman" w:hAnsi="Calibri" w:cs="Calibri"/>
                  <w:color w:val="000000"/>
                  <w:lang w:eastAsia="en-AU"/>
                </w:rPr>
                <w:t>https://www.wcs.org.au/contact-us/</w:t>
              </w:r>
            </w:hyperlink>
          </w:p>
        </w:tc>
      </w:tr>
      <w:tr w:rsidR="0061477A" w:rsidRPr="0061477A" w:rsidTr="0061477A">
        <w:trPr>
          <w:trHeight w:val="99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Self-advocacy support drop-in service</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Mental Health Consumer Network</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00000"/>
                <w:lang w:eastAsia="en-AU"/>
              </w:rPr>
            </w:pPr>
            <w:hyperlink r:id="rId12" w:history="1">
              <w:r w:rsidR="0061477A" w:rsidRPr="0061477A">
                <w:rPr>
                  <w:rFonts w:ascii="Calibri" w:eastAsia="Times New Roman" w:hAnsi="Calibri" w:cs="Calibri"/>
                  <w:color w:val="000000"/>
                  <w:lang w:eastAsia="en-AU"/>
                </w:rPr>
                <w:t>https://actmhcn.org.au/contact/</w:t>
              </w:r>
            </w:hyperlink>
          </w:p>
        </w:tc>
      </w:tr>
      <w:tr w:rsidR="0061477A" w:rsidRPr="0061477A" w:rsidTr="0061477A">
        <w:trPr>
          <w:trHeight w:val="1414"/>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artists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Creative Industries Access Consultant Development Program. Provide training, professional development, professional networking and employment pathways for cultural and linguistically diverse community artists living with disability across NSW and the ACT.</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Accessible Arts</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https://aarts.net.au/contact-us/</w:t>
            </w:r>
          </w:p>
        </w:tc>
      </w:tr>
      <w:tr w:rsidR="0061477A" w:rsidRPr="0061477A" w:rsidTr="0061477A">
        <w:trPr>
          <w:trHeight w:val="9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Re-emergence, leadership skills through theatre in a time of recovery.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Rebus Theatre</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13" w:history="1">
              <w:r w:rsidR="0061477A" w:rsidRPr="0061477A">
                <w:rPr>
                  <w:rFonts w:ascii="Calibri" w:eastAsia="Times New Roman" w:hAnsi="Calibri" w:cs="Calibri"/>
                  <w:color w:val="0563C1"/>
                  <w:u w:val="single"/>
                  <w:lang w:eastAsia="en-AU"/>
                </w:rPr>
                <w:t>https://rebustheatre.com/contact/</w:t>
              </w:r>
            </w:hyperlink>
          </w:p>
        </w:tc>
      </w:tr>
      <w:tr w:rsidR="0061477A" w:rsidRPr="0061477A" w:rsidTr="0061477A">
        <w:trPr>
          <w:trHeight w:val="109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motor neurone disease, their families and supporters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and deliver education and training programs to people recently been diagnosed with Motor Neurone disease and their families and carers. Develop an online learning management system with associated training programs and improve the current database systems.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Motor Neurone Disease New South Wales Limited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14" w:history="1">
              <w:r w:rsidR="0061477A" w:rsidRPr="0061477A">
                <w:rPr>
                  <w:rFonts w:ascii="Calibri" w:eastAsia="Times New Roman" w:hAnsi="Calibri" w:cs="Calibri"/>
                  <w:color w:val="0563C1"/>
                  <w:u w:val="single"/>
                  <w:lang w:eastAsia="en-AU"/>
                </w:rPr>
                <w:t>https://mndnsw.org.au/contact-us.html</w:t>
              </w:r>
            </w:hyperlink>
          </w:p>
        </w:tc>
      </w:tr>
      <w:tr w:rsidR="0061477A" w:rsidRPr="0061477A" w:rsidTr="0061477A">
        <w:trPr>
          <w:trHeight w:val="1378"/>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Greater Inclusion in Employment for People Living With a Disability. Design, deliver and extensively market a program targeted at changing the attitudes of SME business owners towards employing people living with a disability.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Canberra Business Chamber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15" w:history="1">
              <w:r w:rsidR="0061477A" w:rsidRPr="0061477A">
                <w:rPr>
                  <w:rFonts w:ascii="Calibri" w:eastAsia="Times New Roman" w:hAnsi="Calibri" w:cs="Calibri"/>
                  <w:color w:val="0563C1"/>
                  <w:u w:val="single"/>
                  <w:lang w:eastAsia="en-AU"/>
                </w:rPr>
                <w:t>https://www.canberrabusiness.com/contact-us/</w:t>
              </w:r>
            </w:hyperlink>
          </w:p>
        </w:tc>
      </w:tr>
      <w:tr w:rsidR="0061477A" w:rsidRPr="0061477A" w:rsidTr="0061477A">
        <w:trPr>
          <w:trHeight w:val="974"/>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NT QLD SA TAS</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 Parents and supporters of children with Usher syndrome (USH)</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UsherKids Connect</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Usherkids Australia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00000"/>
                <w:lang w:eastAsia="en-AU"/>
              </w:rPr>
            </w:pPr>
            <w:hyperlink r:id="rId16" w:history="1">
              <w:r w:rsidR="0061477A" w:rsidRPr="0061477A">
                <w:rPr>
                  <w:rFonts w:ascii="Calibri" w:eastAsia="Times New Roman" w:hAnsi="Calibri" w:cs="Calibri"/>
                  <w:color w:val="000000"/>
                  <w:lang w:eastAsia="en-AU"/>
                </w:rPr>
                <w:t>https://usherkidsaustralia.com/contact/</w:t>
              </w:r>
            </w:hyperlink>
          </w:p>
        </w:tc>
      </w:tr>
      <w:tr w:rsidR="0061477A" w:rsidRPr="0061477A" w:rsidTr="0061477A">
        <w:trPr>
          <w:trHeight w:val="987"/>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NT QLD SA TAS VIC</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playgroups and families of children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PlayTogether - Inclusive Mainstream Playgroups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Playgroup Australia Limited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17" w:history="1">
              <w:r w:rsidR="0061477A" w:rsidRPr="0061477A">
                <w:rPr>
                  <w:rFonts w:ascii="Calibri" w:eastAsia="Times New Roman" w:hAnsi="Calibri" w:cs="Calibri"/>
                  <w:color w:val="0563C1"/>
                  <w:u w:val="single"/>
                  <w:lang w:eastAsia="en-AU"/>
                </w:rPr>
                <w:t>https://www.playgroupaustralia.org.au/contact-playgroup/</w:t>
              </w:r>
            </w:hyperlink>
          </w:p>
        </w:tc>
      </w:tr>
      <w:tr w:rsidR="0061477A" w:rsidRPr="0061477A" w:rsidTr="0061477A">
        <w:trPr>
          <w:trHeight w:val="9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NT QLD SA TAS WA</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JumpStart - Building the capacity of young people with disability through peer support, and injecting new energy, ideas and opportunities to build the capacity of people with disability in South West WA and regional Australia.</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 West Autism Network Inc.</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https://www.swanautism.org.au/contact/</w:t>
            </w:r>
          </w:p>
        </w:tc>
      </w:tr>
      <w:tr w:rsidR="0061477A" w:rsidRPr="0061477A" w:rsidTr="0061477A">
        <w:trPr>
          <w:trHeight w:val="14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NT QLD SA VIC</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Blind or vision impaired people, and their supporters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Connected Together. Facilitate peer support networks across Australia, for people with low vision or blindness and their carers, with trained, digitally-adept peer leaders as guides, to build social connection, community and digital inclusion.</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Guide Dogs Victoria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https://vic.guidedogs.com.au/contact-us/</w:t>
            </w:r>
          </w:p>
        </w:tc>
      </w:tr>
      <w:tr w:rsidR="0061477A" w:rsidRPr="0061477A" w:rsidTr="0061477A">
        <w:trPr>
          <w:trHeight w:val="113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Students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From School to Work. The project will deliver webinars, workshops, resources, conferences, networking and support across the states and territory with the aim to inspire, increase confidence and motivate students with disability and their families to action so the outcome of obtaining meaningful employment can be realised.</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Institute for Family Advocacy &amp; Leadership Development Incorporated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18" w:history="1">
              <w:r w:rsidR="0061477A" w:rsidRPr="0061477A">
                <w:rPr>
                  <w:rFonts w:ascii="Calibri" w:eastAsia="Times New Roman" w:hAnsi="Calibri" w:cs="Calibri"/>
                  <w:color w:val="0563C1"/>
                  <w:u w:val="single"/>
                  <w:lang w:eastAsia="en-AU"/>
                </w:rPr>
                <w:t>https://www.family-advocacy.com/contact-us/</w:t>
              </w:r>
            </w:hyperlink>
          </w:p>
        </w:tc>
      </w:tr>
      <w:tr w:rsidR="0061477A" w:rsidRPr="0061477A" w:rsidTr="0061477A">
        <w:trPr>
          <w:trHeight w:val="126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Wheelchair rugby players and volunteers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color w:val="111111"/>
                <w:sz w:val="24"/>
                <w:szCs w:val="24"/>
                <w:lang w:eastAsia="en-AU"/>
              </w:rPr>
            </w:pPr>
            <w:r w:rsidRPr="0061477A">
              <w:rPr>
                <w:rFonts w:ascii="Calibri" w:eastAsia="Times New Roman" w:hAnsi="Calibri" w:cs="Calibri"/>
                <w:color w:val="111111"/>
                <w:sz w:val="24"/>
                <w:szCs w:val="24"/>
                <w:lang w:eastAsia="en-AU"/>
              </w:rPr>
              <w:t>The Wheels in Motion project encompasses profile raising activities including Come N Try days in Sydney, Brisbane and Canberra. As part of the Wheels in Motion Project, volunteers and players can undertake training across the areas of health and safety, administration, coaching and more.</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Wheelchair Rugby League Australia Limited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19" w:history="1">
              <w:r w:rsidR="0061477A" w:rsidRPr="0061477A">
                <w:rPr>
                  <w:rFonts w:ascii="Calibri" w:eastAsia="Times New Roman" w:hAnsi="Calibri" w:cs="Calibri"/>
                  <w:color w:val="0563C1"/>
                  <w:u w:val="single"/>
                  <w:lang w:eastAsia="en-AU"/>
                </w:rPr>
                <w:t>https://www.nrlwheelchair.com.au/contact/</w:t>
              </w:r>
            </w:hyperlink>
          </w:p>
        </w:tc>
      </w:tr>
      <w:tr w:rsidR="0061477A" w:rsidRPr="0061477A" w:rsidTr="0061477A">
        <w:trPr>
          <w:trHeight w:val="141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 SA</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color w:val="111111"/>
                <w:sz w:val="24"/>
                <w:szCs w:val="24"/>
                <w:lang w:eastAsia="en-AU"/>
              </w:rPr>
            </w:pPr>
            <w:r w:rsidRPr="0061477A">
              <w:rPr>
                <w:rFonts w:ascii="Calibri" w:eastAsia="Times New Roman" w:hAnsi="Calibri" w:cs="Calibri"/>
                <w:color w:val="111111"/>
                <w:sz w:val="24"/>
                <w:szCs w:val="24"/>
                <w:lang w:eastAsia="en-AU"/>
              </w:rPr>
              <w:t>As part of the Wheels in Motion Project, volunteers and players can undertake training across the areas of health and safety, administration, coaching and more.</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Queenslanders with Disability Network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https://qdn.org.au/contact-qdn/</w:t>
            </w:r>
          </w:p>
        </w:tc>
      </w:tr>
      <w:tr w:rsidR="0061477A" w:rsidRPr="0061477A" w:rsidTr="0061477A">
        <w:trPr>
          <w:trHeight w:val="160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 SA VIC</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and people with disability who identify as LGBTQIA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Mentorship Project and Supporting Aboriginal people living with disability. Deliver 2 projects:</w:t>
            </w:r>
            <w:r w:rsidRPr="0061477A">
              <w:rPr>
                <w:rFonts w:ascii="Calibri" w:eastAsia="Times New Roman" w:hAnsi="Calibri" w:cs="Calibri"/>
                <w:lang w:eastAsia="en-AU"/>
              </w:rPr>
              <w:br/>
              <w:t xml:space="preserve">(Project 1) Mentorship of people living with a disability who identify as a member of the LGBTQIA Community. </w:t>
            </w:r>
            <w:r w:rsidRPr="0061477A">
              <w:rPr>
                <w:rFonts w:ascii="Calibri" w:eastAsia="Times New Roman" w:hAnsi="Calibri" w:cs="Calibri"/>
                <w:lang w:eastAsia="en-AU"/>
              </w:rPr>
              <w:br/>
              <w:t>(Project 2) Capacity building of Aboriginal people living with disability and the greater community.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Wellspace Australia Pty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00000"/>
                <w:lang w:eastAsia="en-AU"/>
              </w:rPr>
            </w:pPr>
            <w:hyperlink r:id="rId20" w:history="1">
              <w:r w:rsidR="0061477A" w:rsidRPr="0061477A">
                <w:rPr>
                  <w:rFonts w:ascii="Calibri" w:eastAsia="Times New Roman" w:hAnsi="Calibri" w:cs="Calibri"/>
                  <w:color w:val="000000"/>
                  <w:lang w:eastAsia="en-AU"/>
                </w:rPr>
                <w:t>https://www.wellspaceaustralia.com.au/contactus</w:t>
              </w:r>
            </w:hyperlink>
          </w:p>
        </w:tc>
      </w:tr>
      <w:tr w:rsidR="0061477A" w:rsidRPr="0061477A" w:rsidTr="0061477A">
        <w:trPr>
          <w:trHeight w:val="97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 SA VIC WA</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 and hard of hearing people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Hearing Loss Support and Mentoring Program</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Deafness Resource Centre</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https://www.actdrc.org.au/contacts/</w:t>
            </w:r>
          </w:p>
        </w:tc>
      </w:tr>
      <w:tr w:rsidR="0061477A" w:rsidRPr="0061477A" w:rsidTr="0061477A">
        <w:trPr>
          <w:trHeight w:val="1482"/>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 SA VIC WA</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a spinal cord injury or other physical disabilities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National expansion of SCIA Employment Service. Expansion of Employment Service through virtual platforms and local community connections for people with a spinal cord injury or other physical disabilities.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Spinal Cord Injuries Australia</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1" w:history="1">
              <w:r w:rsidR="0061477A" w:rsidRPr="0061477A">
                <w:rPr>
                  <w:rFonts w:ascii="Calibri" w:eastAsia="Times New Roman" w:hAnsi="Calibri" w:cs="Calibri"/>
                  <w:color w:val="0563C1"/>
                  <w:u w:val="single"/>
                  <w:lang w:eastAsia="en-AU"/>
                </w:rPr>
                <w:t>https://www.cognitoforms.com/SpinalCordInjuriesAustralia2/ContactUs2</w:t>
              </w:r>
            </w:hyperlink>
          </w:p>
        </w:tc>
      </w:tr>
      <w:tr w:rsidR="0061477A" w:rsidRPr="0061477A" w:rsidTr="0061477A">
        <w:trPr>
          <w:trHeight w:val="160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 VIC</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women and girls, and their families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inclusive and peer-led activities to empower, connect, and enable individual capacity building and self-advocacy for autistic girls, women and their families. This includes a peer-led Social Inclusion Programme, Individual Capacity Building Education Roadshow and Online Connect Programme; comprising an online peer-led support groups and online peer-led mentorship. Develop new policies and procedures, training programs.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Yellow Ladybugs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https://yellowladybugs.com.au/ContactUs</w:t>
            </w:r>
          </w:p>
        </w:tc>
      </w:tr>
      <w:tr w:rsidR="0061477A" w:rsidRPr="0061477A" w:rsidTr="0061477A">
        <w:trPr>
          <w:trHeight w:val="1357"/>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QLD VIC</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Disability Inclusion employment training program for PA sponsor organisations using Australian Paralympians. Use lessons from the Workplace Diversity Program to provide a service to employers that builds inclusion awareness and confidence, and the Paralympic Speakers' Program, which uses Paralympians to share experiences and break down attitudes towards inclusion.</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Paralympics Australia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2" w:history="1">
              <w:r w:rsidR="0061477A" w:rsidRPr="0061477A">
                <w:rPr>
                  <w:rFonts w:ascii="Calibri" w:eastAsia="Times New Roman" w:hAnsi="Calibri" w:cs="Calibri"/>
                  <w:color w:val="0563C1"/>
                  <w:u w:val="single"/>
                  <w:lang w:eastAsia="en-AU"/>
                </w:rPr>
                <w:t>https://www.paralympic.org.au/contact-us/</w:t>
              </w:r>
            </w:hyperlink>
          </w:p>
        </w:tc>
      </w:tr>
      <w:tr w:rsidR="0061477A" w:rsidRPr="0061477A" w:rsidTr="0061477A">
        <w:trPr>
          <w:trHeight w:val="12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TAS</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Inclusive Volunteering Program - Pathways to Employment. The project will work with volunteer involving organisations in the Canberra Region, NSW and Tasmania to support those organisations to involve volunteers living with disability as a pathway to employment and support individuals to find appropriate volunteering roles.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Volunteering and Contact ACT Limited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3" w:history="1">
              <w:r w:rsidR="0061477A" w:rsidRPr="0061477A">
                <w:rPr>
                  <w:rFonts w:ascii="Calibri" w:eastAsia="Times New Roman" w:hAnsi="Calibri" w:cs="Calibri"/>
                  <w:color w:val="0563C1"/>
                  <w:u w:val="single"/>
                  <w:lang w:eastAsia="en-AU"/>
                </w:rPr>
                <w:t>https://www.volunteeringact.org.au/contact/</w:t>
              </w:r>
            </w:hyperlink>
          </w:p>
        </w:tc>
      </w:tr>
      <w:tr w:rsidR="0061477A" w:rsidRPr="0061477A" w:rsidTr="0061477A">
        <w:trPr>
          <w:trHeight w:val="14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TAS</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Parents and supporters of children with hearing loss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Chime Time for Parents. A world first music therapy program for the benefit of children with hearing loss and their parents.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Shepherd Centre - For Deaf Children</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4" w:history="1">
              <w:r w:rsidR="0061477A" w:rsidRPr="0061477A">
                <w:rPr>
                  <w:rFonts w:ascii="Calibri" w:eastAsia="Times New Roman" w:hAnsi="Calibri" w:cs="Calibri"/>
                  <w:color w:val="0563C1"/>
                  <w:u w:val="single"/>
                  <w:lang w:eastAsia="en-AU"/>
                </w:rPr>
                <w:t>https://shepherdcentre.org.au/contact-us/</w:t>
              </w:r>
            </w:hyperlink>
          </w:p>
        </w:tc>
      </w:tr>
      <w:tr w:rsidR="0061477A" w:rsidRPr="0061477A" w:rsidTr="0061477A">
        <w:trPr>
          <w:trHeight w:val="851"/>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ACT NSW VIC</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Adults with spinal cord injury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Development of sustainable community, residential and online programs of peer-led skills for independence programs for people in Australia with spinal cord injury or similar physical disability.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A.Q.A. Victoria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https://www.aqavic.org.au/contact-us/</w:t>
            </w:r>
          </w:p>
        </w:tc>
      </w:tr>
      <w:tr w:rsidR="0061477A" w:rsidRPr="0061477A" w:rsidTr="0061477A">
        <w:trPr>
          <w:trHeight w:val="126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Hunter region</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Build business confidence in SMEs of disability inclusion and diversity through mentoring and awareness to create greater employment pathways for people with disability.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Federation of Disability Organisations (AFDO)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5" w:history="1">
              <w:r w:rsidR="0061477A" w:rsidRPr="0061477A">
                <w:rPr>
                  <w:rFonts w:ascii="Calibri" w:eastAsia="Times New Roman" w:hAnsi="Calibri" w:cs="Calibri"/>
                  <w:color w:val="0563C1"/>
                  <w:u w:val="single"/>
                  <w:lang w:eastAsia="en-AU"/>
                </w:rPr>
                <w:t>https://www.afdo.org.au/contact-us/</w:t>
              </w:r>
            </w:hyperlink>
          </w:p>
        </w:tc>
      </w:tr>
      <w:tr w:rsidR="0061477A" w:rsidRPr="0061477A" w:rsidTr="0061477A">
        <w:trPr>
          <w:trHeight w:val="146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NSW, Queanbeyan</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ADACAS Workplace Disability Inclusion Initiative - Outreach, Training and Mentoring (ACT and Queanbeyan). Develop and implement a workplace disability inclusion initiative of outreach, training, mentoring and coaching across the ACT and Queanbeyan.</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Disability, Aged and Carer Advocacy Service Limited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6" w:history="1">
              <w:r w:rsidR="0061477A" w:rsidRPr="0061477A">
                <w:rPr>
                  <w:rFonts w:ascii="Calibri" w:eastAsia="Times New Roman" w:hAnsi="Calibri" w:cs="Calibri"/>
                  <w:color w:val="0563C1"/>
                  <w:u w:val="single"/>
                  <w:lang w:eastAsia="en-AU"/>
                </w:rPr>
                <w:t>https://adacas.org.au/contact-adacas/</w:t>
              </w:r>
            </w:hyperlink>
          </w:p>
        </w:tc>
      </w:tr>
      <w:tr w:rsidR="0061477A" w:rsidRPr="0061477A" w:rsidTr="0061477A">
        <w:trPr>
          <w:trHeight w:val="136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QLD</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aged 15 to 30 years with Autism, Asperger's or other learning and perceptual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Creating Future Mentors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GingerCloud Foundation Limited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https://gingercloud.org/contactus</w:t>
            </w:r>
          </w:p>
        </w:tc>
      </w:tr>
      <w:tr w:rsidR="0061477A" w:rsidRPr="0061477A" w:rsidTr="0061477A">
        <w:trPr>
          <w:trHeight w:val="1449"/>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QLD TAS VIC WA</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including Aboriginal and Torres Strait Island people</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To build sustainable programs in community sport organisations that will improve access to sport for people with disability, in particular people from Aboriginal and Torres Strait Island backgrounds.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Victoria University</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https://www.vu.edu.au/contact-us</w:t>
            </w:r>
          </w:p>
        </w:tc>
      </w:tr>
      <w:tr w:rsidR="0061477A" w:rsidRPr="0061477A" w:rsidTr="0061477A">
        <w:trPr>
          <w:trHeight w:val="132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 Oaks Estate</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Oaks Estate residents with psychosocial disability and people with disability who access the society’s services.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SVDP Community Inclusion Program helps with: advocacy, case management, community access, collaboration between onsite supports and services, community development, onsite activities, referrals to supports and services, social support and transport services.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Society of St. Vincent De Paul Pty. Limited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00000"/>
                <w:lang w:eastAsia="en-AU"/>
              </w:rPr>
            </w:pPr>
            <w:hyperlink r:id="rId27" w:history="1">
              <w:r w:rsidR="0061477A" w:rsidRPr="0061477A">
                <w:rPr>
                  <w:rFonts w:ascii="Calibri" w:eastAsia="Times New Roman" w:hAnsi="Calibri" w:cs="Calibri"/>
                  <w:color w:val="000000"/>
                  <w:lang w:eastAsia="en-AU"/>
                </w:rPr>
                <w:t>https://www.vinnies.org.au/page/Contacts/</w:t>
              </w:r>
            </w:hyperlink>
          </w:p>
        </w:tc>
      </w:tr>
      <w:tr w:rsidR="0061477A" w:rsidRPr="0061477A" w:rsidTr="0061477A">
        <w:trPr>
          <w:trHeight w:val="1067"/>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Field is a job site built by and for people with disability, that actively connects people with disability with jobs from inclusive employers.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Field Jobs IP Pty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8" w:history="1">
              <w:r w:rsidR="0061477A" w:rsidRPr="0061477A">
                <w:rPr>
                  <w:rFonts w:ascii="Calibri" w:eastAsia="Times New Roman" w:hAnsi="Calibri" w:cs="Calibri"/>
                  <w:color w:val="0563C1"/>
                  <w:u w:val="single"/>
                  <w:lang w:eastAsia="en-AU"/>
                </w:rPr>
                <w:t>https://www.thefield.jobs/Job/ContactUs</w:t>
              </w:r>
            </w:hyperlink>
          </w:p>
        </w:tc>
      </w:tr>
      <w:tr w:rsidR="0061477A" w:rsidRPr="0061477A" w:rsidTr="0061477A">
        <w:trPr>
          <w:trHeight w:val="112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IncludeAbility aims to increase access to meaningful employment opportunities for people with a disability. The project will achieve this by building greater capacity among public and private sector organisations to address employment barriers for Australians living with disability.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Human Rights Commission</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29" w:anchor="no-back " w:history="1">
              <w:r w:rsidR="0061477A" w:rsidRPr="0061477A">
                <w:rPr>
                  <w:rFonts w:ascii="Calibri" w:eastAsia="Times New Roman" w:hAnsi="Calibri" w:cs="Calibri"/>
                  <w:color w:val="0563C1"/>
                  <w:u w:val="single"/>
                  <w:lang w:eastAsia="en-AU"/>
                </w:rPr>
                <w:t xml:space="preserve"> https://humanrights.gov.au/our-work/disability-rights/projects/includeability </w:t>
              </w:r>
            </w:hyperlink>
          </w:p>
        </w:tc>
      </w:tr>
      <w:tr w:rsidR="0061477A" w:rsidRPr="0061477A" w:rsidTr="0061477A">
        <w:trPr>
          <w:trHeight w:val="21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project will deliver an Australia wide Athletics Inclusion Program to enable children with disabilities and their families’ meaningful inclusion in existing community-based Little Athletics Australia activities. Traditional Athletics Competition will be redesigned so that competitors with disability will not be excluded or segregated. The project will also include an extensive education campaign and a quality assurance regime for Little Athletics Australia centres to be upskilled and accredited to deliver athletics to children with disability in a way that is truly inclusive.</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Little Athletics Australia Limited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0" w:history="1">
              <w:r w:rsidR="0061477A" w:rsidRPr="0061477A">
                <w:rPr>
                  <w:rFonts w:ascii="Calibri" w:eastAsia="Times New Roman" w:hAnsi="Calibri" w:cs="Calibri"/>
                  <w:color w:val="0563C1"/>
                  <w:u w:val="single"/>
                  <w:lang w:eastAsia="en-AU"/>
                </w:rPr>
                <w:t>https://www.littleathletics.com.au/about-us/contact-us/</w:t>
              </w:r>
            </w:hyperlink>
          </w:p>
        </w:tc>
      </w:tr>
      <w:tr w:rsidR="0061477A" w:rsidRPr="0061477A" w:rsidTr="0061477A">
        <w:trPr>
          <w:trHeight w:val="132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Play and Learn Supported (PALS) Inclusive Playgroups. The project will establish and maintain 40 supported inclusive playgroups nationally for families and children with and without disability to play; focusing on a shared culture, arts, sport or recreational interest. PALS will offer a unique, supportive, inclusive child centred model giving young children with disability the opportunity to develop social and practical skills.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Playgroup Australia Limited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1" w:history="1">
              <w:r w:rsidR="0061477A" w:rsidRPr="0061477A">
                <w:rPr>
                  <w:rFonts w:ascii="Calibri" w:eastAsia="Times New Roman" w:hAnsi="Calibri" w:cs="Calibri"/>
                  <w:color w:val="0563C1"/>
                  <w:u w:val="single"/>
                  <w:lang w:eastAsia="en-AU"/>
                </w:rPr>
                <w:t>https://www.playgroupaustralia.org.au/contact-playgroup/</w:t>
              </w:r>
            </w:hyperlink>
          </w:p>
        </w:tc>
      </w:tr>
      <w:tr w:rsidR="0061477A" w:rsidRPr="0061477A" w:rsidTr="0061477A">
        <w:trPr>
          <w:trHeight w:val="1191"/>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My Active Life - Recreational Participation and Freedom Wheels Regional Development. The project will develop open-source, bespoke solutions that improve autonomy, access and enable participation in other areas of sport and recreation in communities across Australia.</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Freedom Solutions</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2" w:history="1">
              <w:r w:rsidR="0061477A" w:rsidRPr="0061477A">
                <w:rPr>
                  <w:rFonts w:ascii="Calibri" w:eastAsia="Times New Roman" w:hAnsi="Calibri" w:cs="Calibri"/>
                  <w:color w:val="0563C1"/>
                  <w:u w:val="single"/>
                  <w:lang w:eastAsia="en-AU"/>
                </w:rPr>
                <w:t>https://freedomsolutions.org.au/enquire/</w:t>
              </w:r>
            </w:hyperlink>
          </w:p>
        </w:tc>
      </w:tr>
      <w:tr w:rsidR="0061477A" w:rsidRPr="0061477A" w:rsidTr="0061477A">
        <w:trPr>
          <w:trHeight w:val="1123"/>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project will improve the participation of people with a disability into existing community health and fitness activities.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Ability West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3" w:history="1">
              <w:r w:rsidR="0061477A" w:rsidRPr="0061477A">
                <w:rPr>
                  <w:rFonts w:ascii="Calibri" w:eastAsia="Times New Roman" w:hAnsi="Calibri" w:cs="Calibri"/>
                  <w:color w:val="0563C1"/>
                  <w:u w:val="single"/>
                  <w:lang w:eastAsia="en-AU"/>
                </w:rPr>
                <w:t>https://www.abilitywest.org.au/</w:t>
              </w:r>
            </w:hyperlink>
          </w:p>
        </w:tc>
      </w:tr>
      <w:tr w:rsidR="0061477A" w:rsidRPr="0061477A" w:rsidTr="0061477A">
        <w:trPr>
          <w:trHeight w:val="1394"/>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communication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Building employer confidence to recruit and retain people with communication disability and low literacy. Develop a tailored suite of resources that enable organisations to develop the skills, knowledge and confidence to hire, support and retain people with communication disability and low literacy.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Scope (Aust)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4" w:history="1">
              <w:r w:rsidR="0061477A" w:rsidRPr="0061477A">
                <w:rPr>
                  <w:rFonts w:ascii="Calibri" w:eastAsia="Times New Roman" w:hAnsi="Calibri" w:cs="Calibri"/>
                  <w:color w:val="0563C1"/>
                  <w:u w:val="single"/>
                  <w:lang w:eastAsia="en-AU"/>
                </w:rPr>
                <w:t>https://www.scopeaust.org.au/contact-scope/</w:t>
              </w:r>
            </w:hyperlink>
          </w:p>
        </w:tc>
      </w:tr>
      <w:tr w:rsidR="0061477A" w:rsidRPr="0061477A" w:rsidTr="0061477A">
        <w:trPr>
          <w:trHeight w:val="1428"/>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Disability Media Australia. Build the confidence of employers in the community broadcasting sector and media more broadly by showcasing a best practice approach to employment and retention of people with disability in media careers.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RPH Australia Co-operative Limited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5" w:history="1">
              <w:r w:rsidR="0061477A" w:rsidRPr="0061477A">
                <w:rPr>
                  <w:rFonts w:ascii="Calibri" w:eastAsia="Times New Roman" w:hAnsi="Calibri" w:cs="Calibri"/>
                  <w:color w:val="0563C1"/>
                  <w:u w:val="single"/>
                  <w:lang w:eastAsia="en-AU"/>
                </w:rPr>
                <w:t>https://www.rph.org.au/contact/</w:t>
              </w:r>
            </w:hyperlink>
          </w:p>
        </w:tc>
      </w:tr>
      <w:tr w:rsidR="0061477A" w:rsidRPr="0061477A" w:rsidTr="003A7D77">
        <w:trPr>
          <w:trHeight w:val="1973"/>
        </w:trPr>
        <w:tc>
          <w:tcPr>
            <w:tcW w:w="338" w:type="pct"/>
            <w:shd w:val="clear" w:color="D9D9D9" w:fill="D9D9D9"/>
            <w:hideMark/>
          </w:tcPr>
          <w:p w:rsidR="0061477A" w:rsidRPr="0061477A" w:rsidRDefault="003A7D77" w:rsidP="0061477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and hard of hearing people, including Aboriginal and Torres Strait Islander and rural and remote</w:t>
            </w:r>
          </w:p>
        </w:tc>
        <w:tc>
          <w:tcPr>
            <w:tcW w:w="1960" w:type="pct"/>
            <w:shd w:val="clear" w:color="D9D9D9" w:fill="D9D9D9"/>
            <w:hideMark/>
          </w:tcPr>
          <w:p w:rsidR="0061477A" w:rsidRPr="003A7D77" w:rsidRDefault="003A7D77" w:rsidP="0061477A">
            <w:pPr>
              <w:spacing w:after="0" w:line="240" w:lineRule="auto"/>
              <w:rPr>
                <w:rFonts w:asciiTheme="minorHAnsi" w:eastAsia="Times New Roman" w:hAnsiTheme="minorHAnsi" w:cstheme="minorHAnsi"/>
                <w:lang w:eastAsia="en-AU"/>
              </w:rPr>
            </w:pPr>
            <w:r w:rsidRPr="003A7D77">
              <w:rPr>
                <w:rFonts w:asciiTheme="minorHAnsi" w:hAnsiTheme="minorHAnsi" w:cstheme="minorHAnsi"/>
                <w:lang w:eastAsia="en-AU"/>
              </w:rPr>
              <w:t>The Auslan Information Hub project will provide immediate information support to deaf people through local services and will also collect information on those needs nationally which will then be used to inform the development of Auslan resources (approximately 20-30 videos) to be shared across a range of platforms (e.g. ILC funded Deaf Central Portal). The Project will also include a rural/remote investigation with Deaf Indigenous communities to develop culturally appropriate information resources and to understand how to best disseminate information where no internet access is available or is limited.</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 Services Limited </w:t>
            </w:r>
            <w:r w:rsidRPr="0061477A">
              <w:rPr>
                <w:rFonts w:ascii="Calibri" w:eastAsia="Times New Roman" w:hAnsi="Calibri" w:cs="Calibri"/>
                <w:color w:val="000000"/>
                <w:lang w:eastAsia="en-AU"/>
              </w:rPr>
              <w:br/>
              <w:t>(In 2020 Deaf Services and the Deaf Society merged to form a new organisation, deafconnect)</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6" w:history="1">
              <w:r w:rsidR="0061477A" w:rsidRPr="0061477A">
                <w:rPr>
                  <w:rFonts w:ascii="Calibri" w:eastAsia="Times New Roman" w:hAnsi="Calibri" w:cs="Calibri"/>
                  <w:color w:val="0563C1"/>
                  <w:u w:val="single"/>
                  <w:lang w:eastAsia="en-AU"/>
                </w:rPr>
                <w:t>https://deafconnect.org.au/contact-us</w:t>
              </w:r>
            </w:hyperlink>
          </w:p>
        </w:tc>
      </w:tr>
      <w:tr w:rsidR="0061477A" w:rsidRPr="0061477A" w:rsidTr="0061477A">
        <w:trPr>
          <w:trHeight w:val="139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and hard of hearing workplaces and employees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Work with key national mainstream employers to produce a documentary series and evidence based/best practice toolkit for employers aiming to increase employment outcomes for deaf and hard of hearing staff.</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Services Limited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https://deafconnect.org.au/contact-us</w:t>
            </w:r>
          </w:p>
        </w:tc>
      </w:tr>
      <w:tr w:rsidR="0061477A" w:rsidRPr="0061477A" w:rsidTr="0061477A">
        <w:trPr>
          <w:trHeight w:val="15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Inclusive Crewing. Build confidence in key screen industry sectors to employ people with disability in all aspects of production and ensure equitable workforce and economic participation of people with disability in the film and TV industry.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Bus Stop Films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7" w:history="1">
              <w:r w:rsidR="0061477A" w:rsidRPr="0061477A">
                <w:rPr>
                  <w:rFonts w:ascii="Calibri" w:eastAsia="Times New Roman" w:hAnsi="Calibri" w:cs="Calibri"/>
                  <w:color w:val="0563C1"/>
                  <w:u w:val="single"/>
                  <w:lang w:eastAsia="en-AU"/>
                </w:rPr>
                <w:t xml:space="preserve">https://busstopfilms.com.au/contact-us/ </w:t>
              </w:r>
            </w:hyperlink>
          </w:p>
        </w:tc>
      </w:tr>
      <w:tr w:rsidR="0061477A" w:rsidRPr="0061477A" w:rsidTr="0061477A">
        <w:trPr>
          <w:trHeight w:val="162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Realising the Benefits of a Truly Inclusive, Neurodiverse Workforce - A digital platform enabling Australian employers to confidently recruit the people who matter. </w:t>
            </w:r>
            <w:r w:rsidRPr="0061477A">
              <w:rPr>
                <w:rFonts w:ascii="Calibri" w:eastAsia="Times New Roman" w:hAnsi="Calibri" w:cs="Calibri"/>
                <w:lang w:eastAsia="en-AU"/>
              </w:rPr>
              <w:br/>
              <w:t>Provide Australian employers with contemporary, user-friendly, co-designed and evidence-informed tools and skills, to confidently realise truly inclusive, neurodiverse workplaces.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Association of South Australia</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8" w:history="1">
              <w:r w:rsidR="0061477A" w:rsidRPr="0061477A">
                <w:rPr>
                  <w:rFonts w:ascii="Calibri" w:eastAsia="Times New Roman" w:hAnsi="Calibri" w:cs="Calibri"/>
                  <w:color w:val="0563C1"/>
                  <w:u w:val="single"/>
                  <w:lang w:eastAsia="en-AU"/>
                </w:rPr>
                <w:t xml:space="preserve">https://autismsa.org.au/our-locations/ </w:t>
              </w:r>
            </w:hyperlink>
          </w:p>
        </w:tc>
      </w:tr>
      <w:tr w:rsidR="0061477A" w:rsidRPr="0061477A" w:rsidTr="0061477A">
        <w:trPr>
          <w:trHeight w:val="14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Autism Positive (A-plus) program (solving the demand side conundrum). Partner with organisations to adopt a whole-of-organisation approach to resolving labour market challenges by supporting organisations to access the labour market for people with autism.</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Amaze Incorporated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39" w:history="1">
              <w:r w:rsidR="0061477A" w:rsidRPr="0061477A">
                <w:rPr>
                  <w:rFonts w:ascii="Calibri" w:eastAsia="Times New Roman" w:hAnsi="Calibri" w:cs="Calibri"/>
                  <w:color w:val="0563C1"/>
                  <w:u w:val="single"/>
                  <w:lang w:eastAsia="en-AU"/>
                </w:rPr>
                <w:t>https://www.amaze.org.au/autismconnect/</w:t>
              </w:r>
            </w:hyperlink>
          </w:p>
        </w:tc>
      </w:tr>
      <w:tr w:rsidR="0061477A" w:rsidRPr="0061477A" w:rsidTr="0061477A">
        <w:trPr>
          <w:trHeight w:val="1418"/>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EP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Down Syndrome</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Employment Connections for People with Down syndrome. Support young people with Down syndrome to develop workplace skills and apply for jobs. The program will also address barriers to employment by supporting employers who are interested in employing a person with Down syndrome and connect them to young people looking for a job.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Australia</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0" w:history="1">
              <w:r w:rsidR="0061477A" w:rsidRPr="0061477A">
                <w:rPr>
                  <w:rFonts w:ascii="Calibri" w:eastAsia="Times New Roman" w:hAnsi="Calibri" w:cs="Calibri"/>
                  <w:color w:val="0563C1"/>
                  <w:u w:val="single"/>
                  <w:lang w:eastAsia="en-AU"/>
                </w:rPr>
                <w:t>https://www.downsyndrome.org.au/about-us/contact-us/</w:t>
              </w:r>
            </w:hyperlink>
          </w:p>
        </w:tc>
      </w:tr>
      <w:tr w:rsidR="0061477A" w:rsidRPr="0061477A" w:rsidTr="0061477A">
        <w:trPr>
          <w:trHeight w:val="160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Duchenne and Becker muscular dystrophy and their families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Access Duchenne. Improve the access and participation of young people with Duchenne and Becker muscular dystrophy and their families in social and community life, in particular at key points of transition from paediatric to adult care. Delivered through the production of a series of videos, resources/information aimed at showcasing both positive stories as well as providing the tools, information, and resources necessary for those living with Duchenne and Becker.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Save our Sons Incorporated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1" w:history="1">
              <w:r w:rsidR="0061477A" w:rsidRPr="0061477A">
                <w:rPr>
                  <w:rFonts w:ascii="Calibri" w:eastAsia="Times New Roman" w:hAnsi="Calibri" w:cs="Calibri"/>
                  <w:color w:val="0563C1"/>
                  <w:u w:val="single"/>
                  <w:lang w:eastAsia="en-AU"/>
                </w:rPr>
                <w:t>https://saveoursons.org.au/</w:t>
              </w:r>
              <w:r w:rsidR="0061477A" w:rsidRPr="0061477A">
                <w:rPr>
                  <w:rFonts w:ascii="Calibri" w:eastAsia="Times New Roman" w:hAnsi="Calibri" w:cs="Calibri"/>
                  <w:color w:val="0563C1"/>
                  <w:u w:val="single"/>
                  <w:lang w:eastAsia="en-AU"/>
                </w:rPr>
                <w:br/>
              </w:r>
            </w:hyperlink>
          </w:p>
        </w:tc>
      </w:tr>
      <w:tr w:rsidR="0061477A" w:rsidRPr="0061477A" w:rsidTr="0061477A">
        <w:trPr>
          <w:trHeight w:val="149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Children with disability or delays from birth to 14 years old and their families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Peer-Led and Co-designed Community Inclusion Project. Develop an inclusion audit process for mainstream organisations led by parent peer workers and children followed by action plans to promote participation of children 0-14 years and families.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Plumtree Children's Services</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https://plumtree.org.au/contact-us/</w:t>
            </w:r>
          </w:p>
        </w:tc>
      </w:tr>
      <w:tr w:rsidR="0061477A" w:rsidRPr="0061477A" w:rsidTr="0061477A">
        <w:trPr>
          <w:trHeight w:val="1398"/>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ParaPower. Deliver a mentoring and disability leadership program. The program is designed, run, and delivered by people living with disability for people living with disability across Australia. ParaPower targets Paralympian alumni as Aussie heroes with disabilities, utilising their diverse skills and experiences as community leaders, administrators and mentors, to challenge ableism and deliver the ParaPower.</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Paralympics Australia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https://www.paralympic.org.au/contact-us/</w:t>
            </w:r>
          </w:p>
        </w:tc>
      </w:tr>
      <w:tr w:rsidR="0061477A" w:rsidRPr="0061477A" w:rsidTr="0061477A">
        <w:trPr>
          <w:trHeight w:val="1418"/>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with disability aged 3 to 8</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project will develop an inclusive digital learning platform for children aged 3-8 living with and without disability to connect and learn essential skills of inclusion and friendship-building. The platform will be co-designed with children and families, giving them agency in creating a playful, child-centred native app for social skills.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Humanacy</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2" w:history="1">
              <w:r w:rsidR="0061477A" w:rsidRPr="0061477A">
                <w:rPr>
                  <w:rFonts w:ascii="Calibri" w:eastAsia="Times New Roman" w:hAnsi="Calibri" w:cs="Calibri"/>
                  <w:color w:val="0563C1"/>
                  <w:u w:val="single"/>
                  <w:lang w:eastAsia="en-AU"/>
                </w:rPr>
                <w:t>https://wonderchums.com/</w:t>
              </w:r>
            </w:hyperlink>
          </w:p>
        </w:tc>
      </w:tr>
      <w:tr w:rsidR="0061477A" w:rsidRPr="0061477A" w:rsidTr="0061477A">
        <w:trPr>
          <w:trHeight w:val="141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Rookie Rollers - All Abilities. Deliver a universal bowls program and resources to participants of all ages with a psychosocial or physical impairment.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Bowls Australia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https://www.bowls.com.au/about-ba/contact-us/</w:t>
            </w:r>
          </w:p>
        </w:tc>
      </w:tr>
      <w:tr w:rsidR="0061477A" w:rsidRPr="0061477A" w:rsidTr="0061477A">
        <w:trPr>
          <w:trHeight w:val="166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young people</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physical literacy toolkits for young people, who are blind or vision impaired. Improve capacity for young people who are blind or vision impaired to access equipment, resources and guidance to develop their physical literacy and self-confidence. Develop physical literacy toolkits that can be used by schools, parents, sport and community groups, to build the confidence of young people with a vision impairment, to engage in sport and active play.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Sports Australia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https://www.blindsportsaustralia.com.au/contact-us</w:t>
            </w:r>
          </w:p>
        </w:tc>
      </w:tr>
      <w:tr w:rsidR="0061477A" w:rsidRPr="0061477A" w:rsidTr="0061477A">
        <w:trPr>
          <w:trHeight w:val="160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Men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Men of Hope (MoH). Foster online connection for men living with disability Australia wide, with a focus on individuals in rural and remote areas. The group aims to provide men with opportunities to regularly connect with each other in an informal and safe setting, creating meaningful relationships and nurturing a sense of belonging resulting in an increased capacity to participate in their community.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Black Swan Health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https://www.blackswanhealth.com.au/contact/</w:t>
            </w:r>
          </w:p>
        </w:tc>
      </w:tr>
      <w:tr w:rsidR="0061477A" w:rsidRPr="0061477A" w:rsidTr="0061477A">
        <w:trPr>
          <w:trHeight w:val="14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families and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Remove barriers in enjoying the water by training a network of competent swimming teachers in disability access and inclusion and by providing guidance to families and carers of persons with disability.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AUSTSWIM Limited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https://austswim.com.au/governance#contact-us</w:t>
            </w:r>
          </w:p>
        </w:tc>
      </w:tr>
      <w:tr w:rsidR="0061477A" w:rsidRPr="0061477A" w:rsidTr="0061477A">
        <w:trPr>
          <w:trHeight w:val="1702"/>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Women and girls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project will deliver peer learning opportunities through online peer support. Develop a ‘Leadership and Mentoring Resource Kit for Women and Girls with Disability’, provide direct support in undertaking individual leadership training. Improve governance policies, systems and processes, including developing a policy and procedure manual, a project management policy, employee handbook, a risk assessment framework and establishing a cloud based financial management system.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Women With Disabilities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https://wwda.org.au/contact/</w:t>
            </w:r>
          </w:p>
        </w:tc>
      </w:tr>
      <w:tr w:rsidR="0061477A" w:rsidRPr="0061477A" w:rsidTr="0061477A">
        <w:trPr>
          <w:trHeight w:val="103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and their families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My Home - My Design Making Individualised Living Options Real</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Valued Lives Foundation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https://valuedlives.org.au/contact/</w:t>
            </w:r>
          </w:p>
        </w:tc>
      </w:tr>
      <w:tr w:rsidR="0061477A" w:rsidRPr="0061477A" w:rsidTr="0061477A">
        <w:trPr>
          <w:trHeight w:val="105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Disabled People leading, sharing and empowering disabled people and families through co-design and delivery of peer led e-learning products and online peer support groups.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Growing Space Pty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https://www.thegrowingspace.com.au/contact/</w:t>
            </w:r>
          </w:p>
        </w:tc>
      </w:tr>
      <w:tr w:rsidR="0061477A" w:rsidRPr="0061477A" w:rsidTr="0061477A">
        <w:trPr>
          <w:trHeight w:val="100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brain injury, and their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BrainBank - a peer connection panel, operated by and for people who have lived experience of brain injury.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Synapse Australia Limited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3" w:history="1">
              <w:r w:rsidR="0061477A" w:rsidRPr="0061477A">
                <w:rPr>
                  <w:rFonts w:ascii="Calibri" w:eastAsia="Times New Roman" w:hAnsi="Calibri" w:cs="Calibri"/>
                  <w:color w:val="0563C1"/>
                  <w:u w:val="single"/>
                  <w:lang w:eastAsia="en-AU"/>
                </w:rPr>
                <w:t>https://synapse.org.au/contact-us/</w:t>
              </w:r>
            </w:hyperlink>
          </w:p>
        </w:tc>
      </w:tr>
      <w:tr w:rsidR="0061477A" w:rsidRPr="0061477A" w:rsidTr="0061477A">
        <w:trPr>
          <w:trHeight w:val="165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Siblings with and without disability and their families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peer support and skills development for siblings via online and face-to-face workshops and webinars to assist parents to support a positive relationship between siblings, shared activities for both siblings with and without disability and shared activities for whole family. Deliver upskilling and training of staff and improve organisational processes through data and financial management systems.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Siblings Australia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https://siblingsaustralia.org.au/contact/</w:t>
            </w:r>
          </w:p>
        </w:tc>
      </w:tr>
      <w:tr w:rsidR="0061477A" w:rsidRPr="0061477A" w:rsidTr="0061477A">
        <w:trPr>
          <w:trHeight w:val="18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 and their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Through an educational framework, people with autism will be trained to use their experiential knowledge to help parents of children with autism move away from standard intensive, ‘corrective’ or ‘remedial’ therapies.  Provide leadership training for staff, board members and/or volunteers with disability. The project will improve organisational systems through the inclusion of people with disability in decision making and sourcing of a new member communication system.</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Reframing Autism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4" w:history="1">
              <w:r w:rsidR="0061477A" w:rsidRPr="0061477A">
                <w:rPr>
                  <w:rFonts w:ascii="Calibri" w:eastAsia="Times New Roman" w:hAnsi="Calibri" w:cs="Calibri"/>
                  <w:color w:val="0563C1"/>
                  <w:u w:val="single"/>
                  <w:lang w:eastAsia="en-AU"/>
                </w:rPr>
                <w:t>https://reframingautism.org.au/contact/</w:t>
              </w:r>
            </w:hyperlink>
          </w:p>
        </w:tc>
      </w:tr>
      <w:tr w:rsidR="0061477A" w:rsidRPr="0061477A" w:rsidTr="0061477A">
        <w:trPr>
          <w:trHeight w:val="111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Prader-Willi Syndrome, and their families and supporters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ALL TEACH, ALL LEARN - Building Leaders &amp; enhancing best practice.  An Individual and Organisational Capacity Building Project aimed at creating an internationally proven, technology-based resource hub to support the PWS Community across Australia.</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Prader-Willi Syndrome Australia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5" w:history="1">
              <w:r w:rsidR="0061477A" w:rsidRPr="0061477A">
                <w:rPr>
                  <w:rFonts w:ascii="Calibri" w:eastAsia="Times New Roman" w:hAnsi="Calibri" w:cs="Calibri"/>
                  <w:color w:val="0563C1"/>
                  <w:u w:val="single"/>
                  <w:lang w:eastAsia="en-AU"/>
                </w:rPr>
                <w:t>https://pws.org.au/</w:t>
              </w:r>
            </w:hyperlink>
          </w:p>
        </w:tc>
      </w:tr>
      <w:tr w:rsidR="0061477A" w:rsidRPr="0061477A" w:rsidTr="0061477A">
        <w:trPr>
          <w:trHeight w:val="103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Families of children with disability or developmental delay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Parent Peer Leadership Program (PPLP) develops capacity in families with a child with a developmental delay or disability through the Now and Next program and local parent peer workers. The first totally 'by families, for families' national program.</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Plumtree Children's Services</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https://plumtree.org.au/contact-us/</w:t>
            </w:r>
          </w:p>
        </w:tc>
      </w:tr>
      <w:tr w:rsidR="0061477A" w:rsidRPr="0061477A" w:rsidTr="0061477A">
        <w:trPr>
          <w:trHeight w:val="1568"/>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families and supporters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new and build on existing workshops, individual peer mentoring and peer groups to build the capacity of people with disability and their parents and carers. Purchase and implement an integrated software system. Provide leadership and program training for board and senior management and skills development for program staff. Establish partnerships or collaborations with identified organisations to share knowledge, resources and assist in project delivery.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Physical Disability Council of NSW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https://www.pdcnsw.org.au/contact-us/</w:t>
            </w:r>
          </w:p>
        </w:tc>
      </w:tr>
      <w:tr w:rsidR="0061477A" w:rsidRPr="0061477A" w:rsidTr="0061477A">
        <w:trPr>
          <w:trHeight w:val="94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Fetal Alcohol Spectrum Disorder (FASD)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Families Linking With Families circles of support for parents and carers of people living with FASD combined with an innovative outreach for affected individuals to enable teens and adults to move forward with FASD.</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NOFASD Australia Incorporated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6" w:history="1">
              <w:r w:rsidR="0061477A" w:rsidRPr="0061477A">
                <w:rPr>
                  <w:rFonts w:ascii="Calibri" w:eastAsia="Times New Roman" w:hAnsi="Calibri" w:cs="Calibri"/>
                  <w:color w:val="0563C1"/>
                  <w:u w:val="single"/>
                  <w:lang w:eastAsia="en-AU"/>
                </w:rPr>
                <w:t>https://www.nofasd.org.au/contact-us/</w:t>
              </w:r>
            </w:hyperlink>
          </w:p>
        </w:tc>
      </w:tr>
      <w:tr w:rsidR="0061477A" w:rsidRPr="0061477A" w:rsidTr="0061477A">
        <w:trPr>
          <w:trHeight w:val="97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National Psychosocial Disability Online Community of Practice and Professional Development Network</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Mental Illness Fellowship of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https://mifa.org.au/contact/</w:t>
            </w:r>
          </w:p>
        </w:tc>
      </w:tr>
      <w:tr w:rsidR="0061477A" w:rsidRPr="0061477A" w:rsidTr="0061477A">
        <w:trPr>
          <w:trHeight w:val="97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LGBTQIA+ 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Our Voices, Our Lives, Our Way - working together to build the capacity of LGBTI people with disability across Australia</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LGBTIQPlus Health Australia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https://www.lgbtiqhealth.org.au/contact</w:t>
            </w:r>
          </w:p>
        </w:tc>
      </w:tr>
      <w:tr w:rsidR="0061477A" w:rsidRPr="0061477A" w:rsidTr="003A7D77">
        <w:trPr>
          <w:trHeight w:val="1129"/>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 and their families and supporters</w:t>
            </w:r>
          </w:p>
        </w:tc>
        <w:tc>
          <w:tcPr>
            <w:tcW w:w="1960" w:type="pct"/>
            <w:shd w:val="clear" w:color="D9D9D9" w:fill="D9D9D9"/>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Making Decisions Real will develop tools and training for both people with an intellectual disability and their decision supporters i.e. families and trusted supporters.  Develop and strengthen IA’s networks in the ACT and NT to connect nationally with PWID and their families and supporters.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Inclusion Australia (NCID)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https://www.inclusionaustralia.org.au/contact-us/</w:t>
            </w:r>
          </w:p>
        </w:tc>
      </w:tr>
      <w:tr w:rsidR="0061477A" w:rsidRPr="0061477A" w:rsidTr="003A7D77">
        <w:trPr>
          <w:trHeight w:val="936"/>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young people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Scaling Up I CAN's Online Group Mentoring - Creating a National Afternoon Program</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 Can Network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https://icannetwork.online/contact-us/</w:t>
            </w:r>
          </w:p>
        </w:tc>
      </w:tr>
      <w:tr w:rsidR="0061477A" w:rsidRPr="0061477A" w:rsidTr="0061477A">
        <w:trPr>
          <w:trHeight w:val="106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Parents and supporters of children with disability and/or developmental delay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Early Childhood Peer to Parent Project - Supporting parents and carers of children with disability and/or developmental delay prior to, or in the early stages of diagnosis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Early Childhood Intervention Australia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https://reimagine.org.au/contact-us/</w:t>
            </w:r>
          </w:p>
        </w:tc>
      </w:tr>
      <w:tr w:rsidR="0061477A" w:rsidRPr="0061477A" w:rsidTr="0061477A">
        <w:trPr>
          <w:trHeight w:val="951"/>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Families of children with disability or developmental delay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THRIVE - Enabling families of children with disability or developmental delay to proactively interact with mainstream supports, building knowledge skills &amp; confidence to make well informed decisions from the earliest stages of diagnosis and detection.</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Early Childhood Intervention Australia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https://reimagine.org.au/contact-us/</w:t>
            </w:r>
          </w:p>
        </w:tc>
      </w:tr>
      <w:tr w:rsidR="0061477A" w:rsidRPr="0061477A" w:rsidTr="0061477A">
        <w:trPr>
          <w:trHeight w:val="1121"/>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Down syndrome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project aims to empower people with Down syndrome through facilitated peer-support networks delivered through existing online peer networks, webinars, as well as face-to-face opportunities.  Increase the organisation’s communication capacity by developing a National Communications Strategy.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https://www.downsyndrome.org.au/about-us/contact-us/</w:t>
            </w:r>
          </w:p>
        </w:tc>
      </w:tr>
      <w:tr w:rsidR="0061477A" w:rsidRPr="0061477A" w:rsidTr="0061477A">
        <w:trPr>
          <w:trHeight w:val="85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and hard of hearing people</w:t>
            </w:r>
          </w:p>
        </w:tc>
        <w:tc>
          <w:tcPr>
            <w:tcW w:w="1960" w:type="pct"/>
            <w:shd w:val="clear" w:color="auto" w:fill="auto"/>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iSign, iSee, iUnderstand – Accessibility and Inclusion Toolkit.</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Australia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https://deafaustralia.org.au/contact/</w:t>
            </w:r>
          </w:p>
        </w:tc>
      </w:tr>
      <w:tr w:rsidR="0061477A" w:rsidRPr="0061477A" w:rsidTr="0061477A">
        <w:trPr>
          <w:trHeight w:val="837"/>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Self Manager Hub - Peer to peer self management support -  website and peer networks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Disability Alliance Hunter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https://www.cdah.org.au/contact/</w:t>
            </w:r>
          </w:p>
        </w:tc>
      </w:tr>
      <w:tr w:rsidR="0061477A" w:rsidRPr="0061477A" w:rsidTr="0061477A">
        <w:trPr>
          <w:trHeight w:val="97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Children and young people with disability, and their families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Project 1 Building capacity for children and young people with disability to respond to COVID-19  Project 2 Ensuring Inclusive Education in Australia</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and Young People with Disability Australia</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00000"/>
                <w:lang w:eastAsia="en-AU"/>
              </w:rPr>
            </w:pPr>
            <w:hyperlink r:id="rId47" w:history="1">
              <w:r w:rsidR="0061477A" w:rsidRPr="0061477A">
                <w:rPr>
                  <w:rFonts w:ascii="Calibri" w:eastAsia="Times New Roman" w:hAnsi="Calibri" w:cs="Calibri"/>
                  <w:color w:val="000000"/>
                  <w:lang w:eastAsia="en-AU"/>
                </w:rPr>
                <w:t>https://www.cyda.org.au/about/contact-us</w:t>
              </w:r>
            </w:hyperlink>
          </w:p>
        </w:tc>
      </w:tr>
      <w:tr w:rsidR="0061477A" w:rsidRPr="0061477A" w:rsidTr="0061477A">
        <w:trPr>
          <w:trHeight w:val="1983"/>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acquired brain injury, in or at risk of entering the criminal justice system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Program will deliver individual capacity building to people with acquired brain injury (ABI) diverted to community supports by the Magistrate Court or at risk of entering the Justice system. The Recognise Respect Respond &amp; Reform (RRRR) Program will expand the ABI ID Card to a national program and pilot the addition of a QR code to the card that will link to a video of the person explaining their brain injury.  Upskill existing and potential staff to deliver the RRRR program. Develop and deliver strategies to strengthen the ability of people with brain injury participating in the program.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Brain Injury Association of Tasmania Inc.</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https://www.biat.org.au/contact-biat</w:t>
            </w:r>
          </w:p>
        </w:tc>
      </w:tr>
      <w:tr w:rsidR="0061477A" w:rsidRPr="0061477A" w:rsidTr="0061477A">
        <w:trPr>
          <w:trHeight w:val="166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Scale and extend the ‘Life Ready’ project nationally to provide peer-to-peer mentoring in all states/territories. Establish a volunteer support program to provide skilled volunteering opportunities, leadership development workshop</w:t>
            </w:r>
            <w:r>
              <w:rPr>
                <w:rFonts w:ascii="Calibri" w:eastAsia="Times New Roman" w:hAnsi="Calibri" w:cs="Calibri"/>
                <w:lang w:eastAsia="en-AU"/>
              </w:rPr>
              <w:t xml:space="preserve">s and peer-led support groups. </w:t>
            </w:r>
            <w:r w:rsidRPr="0061477A">
              <w:rPr>
                <w:rFonts w:ascii="Calibri" w:eastAsia="Times New Roman" w:hAnsi="Calibri" w:cs="Calibri"/>
                <w:lang w:eastAsia="en-AU"/>
              </w:rPr>
              <w:t>Implement a Professional Development Program to support staff and board members. Undertake a needs analysis to inform an organisational strategy.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Citizens Australia</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8" w:history="1">
              <w:r w:rsidR="0061477A" w:rsidRPr="0061477A">
                <w:rPr>
                  <w:rFonts w:ascii="Calibri" w:eastAsia="Times New Roman" w:hAnsi="Calibri" w:cs="Calibri"/>
                  <w:color w:val="0563C1"/>
                  <w:u w:val="single"/>
                  <w:lang w:eastAsia="en-AU"/>
                </w:rPr>
                <w:t xml:space="preserve">https://www.bca.org.au/contact-us/ </w:t>
              </w:r>
            </w:hyperlink>
          </w:p>
        </w:tc>
      </w:tr>
      <w:tr w:rsidR="0061477A" w:rsidRPr="0061477A" w:rsidTr="0061477A">
        <w:trPr>
          <w:trHeight w:val="253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BEING Leadership Academy. Deliver a pilot in-person course on employment pathways, peer support, capacity building leading to further education and employment opportunities in three key regions in metropolitan, regional and rural NSW. Develop an online platform for training, resources, webinars and peer forums to be delivered to ensure maximum accessibility for people across the state. Develop board and staff training opportunities in leadership, delivery of trauma-informed training, communications and the maintenance of the online learning platform. Develop and deliver strategies and activities to strengthen involvement of people with disability in organisational decision-making.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BEING - Mental Health Consumers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https://being.org.au/contact/</w:t>
            </w:r>
          </w:p>
        </w:tc>
      </w:tr>
      <w:tr w:rsidR="0061477A" w:rsidRPr="0061477A" w:rsidTr="0061477A">
        <w:trPr>
          <w:trHeight w:val="162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Leaders with disability over 18, particularly women, First Nations and CALD.</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Disability Leadership Program is expected to run until June 2024 and will target leaders with disability over 18, in particular, women, First Nations people and culturally and linguistically diverse people. Scholarship recipients will receive a one-year AICD membership. The program will also work with existing directors to build disability confidence through Leader-to-Leader Conversations, facilitated by the Australian Network on Disability.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Institute of Company Directors</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49" w:history="1">
              <w:r w:rsidR="0061477A" w:rsidRPr="0061477A">
                <w:rPr>
                  <w:rFonts w:ascii="Calibri" w:eastAsia="Times New Roman" w:hAnsi="Calibri" w:cs="Calibri"/>
                  <w:color w:val="0563C1"/>
                  <w:u w:val="single"/>
                  <w:lang w:eastAsia="en-AU"/>
                </w:rPr>
                <w:t>https://www.aicd.com.au/contact-us.html</w:t>
              </w:r>
            </w:hyperlink>
          </w:p>
        </w:tc>
      </w:tr>
      <w:tr w:rsidR="0061477A" w:rsidRPr="0061477A" w:rsidTr="0061477A">
        <w:trPr>
          <w:trHeight w:val="134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Develop peer networks and training activities co-designed by and for people with disability. Activities will be delivered through a mix of face-to-face, peer-to-peer and online strategies.  Build the capacity of consortium members by selecting, modifying and training consortium members with a fully accessible Customer Relationship Management (CRM) system.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Federation of Disability Organisations (AFDO)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https://www.afdo.org.au/contact-us/</w:t>
            </w:r>
          </w:p>
        </w:tc>
      </w:tr>
      <w:tr w:rsidR="0061477A" w:rsidRPr="0061477A" w:rsidTr="0061477A">
        <w:trPr>
          <w:trHeight w:val="1245"/>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Parents and supporters of children with hearing loss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Employ staff to transition the online parent-to-parent support communities from a voluntary basis to improve the quality and delivery of peer-to-peer support. The program also includes a pilot closed group for parents of NDIS participants and a monthly e-newsletter to provide current information for parents/carers of children with hearing impairment.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Aussie Deaf Kids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https://www.aussiedeafkids.org.au/contact-us.html</w:t>
            </w:r>
          </w:p>
        </w:tc>
      </w:tr>
      <w:tr w:rsidR="0061477A" w:rsidRPr="0061477A" w:rsidTr="0061477A">
        <w:trPr>
          <w:trHeight w:val="1231"/>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Corpus callosum disorder</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the ‘ROAR for Peer Support’ project for people with Corpus callosum and a series of short self-advocacy and peer support videos. Build organisational capacity to grow as a sustainable and responsible DPFO through technology upgrades, and face-to-face training for committee members.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 Docc Inc.</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0" w:history="1">
              <w:r w:rsidR="0061477A" w:rsidRPr="0061477A">
                <w:rPr>
                  <w:rFonts w:ascii="Calibri" w:eastAsia="Times New Roman" w:hAnsi="Calibri" w:cs="Calibri"/>
                  <w:color w:val="0563C1"/>
                  <w:u w:val="single"/>
                  <w:lang w:eastAsia="en-AU"/>
                </w:rPr>
                <w:t>https://www.ausdocc.org.au/</w:t>
              </w:r>
            </w:hyperlink>
          </w:p>
        </w:tc>
      </w:tr>
      <w:tr w:rsidR="0061477A" w:rsidRPr="0061477A" w:rsidTr="0061477A">
        <w:trPr>
          <w:trHeight w:val="1418"/>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LGBTQIA+ people with disability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 on the toolkit developed in conjunction with PWDA by delivering workshops to empower LGBTIQA+ people with disability to advocate for their unique needs and navigate the NDIS successfully. The project will also develop a train-the-trainer course to build the workforce capacity of mainstream disability organisations, provide advice and information to community members.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Acon Health Limited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https://www.acon.org.au/about-acon/contact/</w:t>
            </w:r>
          </w:p>
        </w:tc>
      </w:tr>
      <w:tr w:rsidR="0061477A" w:rsidRPr="0061477A" w:rsidTr="0061477A">
        <w:trPr>
          <w:trHeight w:val="83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Individual Capacity Building  </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Corpus callosum disorder</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Zoom Along with AusDoCC</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 Docc Inc.</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1" w:history="1">
              <w:r w:rsidR="0061477A" w:rsidRPr="0061477A">
                <w:rPr>
                  <w:rFonts w:ascii="Calibri" w:eastAsia="Times New Roman" w:hAnsi="Calibri" w:cs="Calibri"/>
                  <w:color w:val="0563C1"/>
                  <w:u w:val="single"/>
                  <w:lang w:eastAsia="en-AU"/>
                </w:rPr>
                <w:t>https://www.ausdocc.org.au/</w:t>
              </w:r>
            </w:hyperlink>
          </w:p>
        </w:tc>
      </w:tr>
      <w:tr w:rsidR="0061477A" w:rsidRPr="0061477A" w:rsidTr="0061477A">
        <w:trPr>
          <w:trHeight w:val="841"/>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Individual Capacity Building  </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young people, and their families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A-List is a National online hub for young autistic people, their families, and carers to develop their social and community participation goals. It provides a range of interactive tools to make it easy to act on and realise these social goals.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Federation of Disability Organisations (AFDO)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2" w:history="1">
              <w:r w:rsidR="0061477A" w:rsidRPr="0061477A">
                <w:rPr>
                  <w:rFonts w:ascii="Calibri" w:eastAsia="Times New Roman" w:hAnsi="Calibri" w:cs="Calibri"/>
                  <w:color w:val="0563C1"/>
                  <w:u w:val="single"/>
                  <w:lang w:eastAsia="en-AU"/>
                </w:rPr>
                <w:t>https://www.afdo.org.au/contact-us/</w:t>
              </w:r>
            </w:hyperlink>
          </w:p>
        </w:tc>
      </w:tr>
      <w:tr w:rsidR="0061477A" w:rsidRPr="0061477A" w:rsidTr="003A7D77">
        <w:trPr>
          <w:trHeight w:val="84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Individual Capacity Building  </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Deafblind people</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How to be Seen and Heard - supporting the digital literacy of Deafblind Australians.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Deafblind Australia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3" w:history="1">
              <w:r w:rsidR="0061477A" w:rsidRPr="0061477A">
                <w:rPr>
                  <w:rFonts w:ascii="Calibri" w:eastAsia="Times New Roman" w:hAnsi="Calibri" w:cs="Calibri"/>
                  <w:color w:val="0563C1"/>
                  <w:u w:val="single"/>
                  <w:lang w:eastAsia="en-AU"/>
                </w:rPr>
                <w:t>https://www.deafblind.org.au/contact-us/get-in-touch/</w:t>
              </w:r>
            </w:hyperlink>
          </w:p>
        </w:tc>
      </w:tr>
      <w:tr w:rsidR="0061477A" w:rsidRPr="0061477A" w:rsidTr="0061477A">
        <w:trPr>
          <w:trHeight w:val="99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Individual Capacity Building  </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young people, and their families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Social peer support, education, self-care and skills building for parents/carers and siblings at Autism Camp Australia camps.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Camp Australia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4" w:history="1">
              <w:r w:rsidR="0061477A" w:rsidRPr="0061477A">
                <w:rPr>
                  <w:rFonts w:ascii="Calibri" w:eastAsia="Times New Roman" w:hAnsi="Calibri" w:cs="Calibri"/>
                  <w:color w:val="0563C1"/>
                  <w:u w:val="single"/>
                  <w:lang w:eastAsia="en-AU"/>
                </w:rPr>
                <w:t>https://www.autismcampaustralia.org/contact</w:t>
              </w:r>
            </w:hyperlink>
          </w:p>
        </w:tc>
      </w:tr>
      <w:tr w:rsidR="0061477A" w:rsidRPr="0061477A" w:rsidTr="0061477A">
        <w:trPr>
          <w:trHeight w:val="217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Mainstream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Health services supporting people with intellectual disability and Autism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This project builds the capacity of 280,000 Australian nurses to provide quality accessible care to people with Intellectual disability and Autism Spectrum Disorder in mainstream health services.  The project will enhance understanding, enhance communication and facilitate peer support.  The project delivers a key message that this is ‘every nurse's business’. Participants include nurses in hospital based and primary care (practice nurses). The project will deliver learning resources co-designed with people with disability that includes synchronous peer support and national online survey administration.</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Southern Cross University</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https://www.scu.edu.au/about/contacts/</w:t>
            </w:r>
          </w:p>
        </w:tc>
      </w:tr>
      <w:tr w:rsidR="0061477A" w:rsidRPr="0061477A" w:rsidTr="0061477A">
        <w:trPr>
          <w:trHeight w:val="1486"/>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Down syndrome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‘Inclusive Communication’ project will address gaps in communication and improve health professionals’ skills in communicating with a person with Down syndrome.  The project takes a multifaceted approach including supporting people with Down syndrome to act as expert health ambassadors, developing communication and Down syndrome webinars and easy read health resources.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Australia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https://www.downsyndrome.org.au/about-us/contact-us/</w:t>
            </w:r>
          </w:p>
        </w:tc>
      </w:tr>
      <w:tr w:rsidR="0061477A" w:rsidRPr="0061477A" w:rsidTr="0061477A">
        <w:trPr>
          <w:trHeight w:val="1989"/>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Poor recognition of the nutritional needs of people with disability related to their physical, intellectual, sensory or psychiatric needs often results in poor health outcomes. This project will identify barriers to timely, inclusive, relevant and quality nutritional services and supports for people with disability. A needs assessment will identify access barriers and facilitators to nutritional services for people with disability. An educational program and a suite of resources will be developed to enhance dietitians’ knowledge and capacity to provide appropriate nutrition and dietetic supports for people with disability.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Dietitians Association of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https://dietitiansaustralia.org.au/about-us/contact-us</w:t>
            </w:r>
          </w:p>
        </w:tc>
      </w:tr>
      <w:tr w:rsidR="0061477A" w:rsidRPr="0061477A" w:rsidTr="0061477A">
        <w:trPr>
          <w:trHeight w:val="165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Health services clinicians involved in the assessment and diagnosis of autism and other neurodevelopmental conditions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 Health sector capacity building – National best-practice assessment and diagnosis.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CRC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https://www.autismcrc.com.au/contact-us</w:t>
            </w:r>
          </w:p>
        </w:tc>
      </w:tr>
      <w:tr w:rsidR="0061477A" w:rsidRPr="0061477A" w:rsidTr="003A7D77">
        <w:trPr>
          <w:trHeight w:val="2612"/>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Global Developmental Delay</w:t>
            </w:r>
          </w:p>
        </w:tc>
        <w:tc>
          <w:tcPr>
            <w:tcW w:w="1960" w:type="pct"/>
            <w:shd w:val="clear" w:color="D9D9D9" w:fill="D9D9D9"/>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Western Sydney University (WSU), along with three project partners, have been funded to develop detailed, easily-accessible information that is evidence-based and takes account of the literacy levels and learning needs of individuals and families living with Global Developmental Delay (GDD).  Materials will be produced in multiple formats, including written materials together with videos and podcasts featuring those living with GDD.  The resources will be co-designed by those living with GDD and a team that brings expertise and experience in applied research, online education and intervention. This national online resource will both enhance the knowledge base of users and provide interactive opportunities for skill development and self-reflection, which will enable action for change.</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Western Sydney University</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https://www.westernsydney.edu.au/future/why-western/contact-us</w:t>
            </w:r>
          </w:p>
        </w:tc>
      </w:tr>
      <w:tr w:rsidR="0061477A" w:rsidRPr="0061477A" w:rsidTr="0061477A">
        <w:trPr>
          <w:trHeight w:val="378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Blind or vision impaired people, and their supporters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Vision Australia's Vision Information Service (VIS) will be a national information service, utilising both specialist technologies as well as common mainstream communication channels to deliver accessible, relevant, and high quality information to enable people who are blind or have low vision and their families to have greater choice and control of their lives.  All information through VIS will be offered to people across Australia in accessible formats including braille, daisy audio, electronic text and large print. Importantly, for recently diagnosed people who have not yet developed the required compensatory skills, they will be able to access information via the VIS telephone Contact Centre.  The VIS service will also provide information to bridge the gap between the sighted and non-sighted world by positively engaging mainstream services and the community to build awareness and change attitudes so that services and the community are more inclusive of people who are vision impaired.</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Vision Australia Limited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https://www.visionaustralia.org/about-us/contact-us</w:t>
            </w:r>
          </w:p>
        </w:tc>
      </w:tr>
      <w:tr w:rsidR="0061477A" w:rsidRPr="0061477A" w:rsidTr="0061477A">
        <w:trPr>
          <w:trHeight w:val="2251"/>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brain injury, and their supporters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Synapse Australia Limited (SAL) has previously delivered the SynapseConnect ILC-funded pilot project in NSW and QLD. The pilot tested a co-designed, multi-faceted approach to respond to the changing needs of people with brain injury, their families, carers, community organisations and agencies that support them.  For this grant, SAL will roll out the SynapseConnect project nationally to ensure that quality brain injury information is consistently available to all stakeholders. The voice and needs of people with acquired brain injury will be reflected in all content and activities.  SAL will have a physical presence in each state and territory to assist people with acquired brain injury.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Synapse Australia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https://synapse.org.au/contact-us/</w:t>
            </w:r>
          </w:p>
        </w:tc>
      </w:tr>
      <w:tr w:rsidR="0061477A" w:rsidRPr="0061477A" w:rsidTr="0061477A">
        <w:trPr>
          <w:trHeight w:val="2536"/>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spinal cord injury (SCI), and their families and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Spinal Cord Injuries Australia (SCIA) will upgrade the user interface of the SCIA Resource Library for a better user experience. The SCIA Resource Library currently holds high quality and comprehensive information on all aspects of spinal cord injury (SCI) – however, the content needs to be updated, better organised and searchable to enable people to access the information in a more streamlined and efficient manner. SCIA will also introduce new channels of delivering high quality and relevant information utilising video blogs and audio podcasts to increase the reach of this information for people living with SCI and their families and carers. These resources will be made available on platforms that are accessible for smartphone and tablet.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Spinal Cord Injuries Australia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https://www.cognitoforms.com/SpinalCordInjuriesAustralia2/ContactUs2</w:t>
            </w:r>
          </w:p>
        </w:tc>
      </w:tr>
      <w:tr w:rsidR="0061477A" w:rsidRPr="0061477A" w:rsidTr="0061477A">
        <w:trPr>
          <w:trHeight w:val="336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Deafblind people</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Senses Australia, in consortia with Deafblind Australia and Able Australia, will deliver the Deafblind Information Hub (DIH), an interactive information resource about the NDIS and navigating services for Australians with deafblindness.  The DIH will involve the further development and expansion of functionality of an existing National Deafblind Information website to become an interactive source of accessible information and support for service providers.  The project will address the unmet needs of mainstream services to effectively support people with deafblindness. This will involve:</w:t>
            </w:r>
            <w:r w:rsidRPr="0061477A">
              <w:rPr>
                <w:rFonts w:ascii="Calibri" w:eastAsia="Times New Roman" w:hAnsi="Calibri" w:cs="Calibri"/>
                <w:lang w:eastAsia="en-AU"/>
              </w:rPr>
              <w:br/>
              <w:t>• Information about early intervention strategies to support children born with deafblindness</w:t>
            </w:r>
            <w:r w:rsidRPr="0061477A">
              <w:rPr>
                <w:rFonts w:ascii="Calibri" w:eastAsia="Times New Roman" w:hAnsi="Calibri" w:cs="Calibri"/>
                <w:lang w:eastAsia="en-AU"/>
              </w:rPr>
              <w:br/>
              <w:t>• Information on assistive technology which can increase independence and participation</w:t>
            </w:r>
            <w:r w:rsidRPr="0061477A">
              <w:rPr>
                <w:rFonts w:ascii="Calibri" w:eastAsia="Times New Roman" w:hAnsi="Calibri" w:cs="Calibri"/>
                <w:lang w:eastAsia="en-AU"/>
              </w:rPr>
              <w:br/>
              <w:t>• Conversion of information on the website into accessible formats for people who are deafblind.</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Senses Australia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https://www.senseswa.com.au/national-deafblind-information-hub/</w:t>
            </w:r>
          </w:p>
        </w:tc>
      </w:tr>
      <w:tr w:rsidR="0061477A" w:rsidRPr="0061477A" w:rsidTr="0061477A">
        <w:trPr>
          <w:trHeight w:val="188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Sexuality Education Counselling and Consultancy Agency (SECCA) Inc. supports people with disabilities to learn about human relationships, sexuality and sexual health.</w:t>
            </w:r>
            <w:r w:rsidRPr="0061477A">
              <w:rPr>
                <w:rFonts w:ascii="Calibri" w:eastAsia="Times New Roman" w:hAnsi="Calibri" w:cs="Calibri"/>
                <w:lang w:eastAsia="en-AU"/>
              </w:rPr>
              <w:br/>
              <w:t>SECCA has been funded to expand their current resource, Sexuality, Relationships &amp; Your Rights (SRYR), into an online format. The online resource will provide consistent national information that also reflects current legislation for each state and territory. The SRYR resource will include videos for further accessibility providing information for people who typically do not know their rights related to sexuality topics.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SECCA: Sexuality Education, Counselling and Consultancy Agency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https://www.secca.org.au/contact/</w:t>
            </w:r>
          </w:p>
        </w:tc>
      </w:tr>
      <w:tr w:rsidR="0061477A" w:rsidRPr="0061477A" w:rsidTr="0061477A">
        <w:trPr>
          <w:trHeight w:val="309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communication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Key Word Sign (KWS) is one of the most widely used strategies for people of all ages who cannot communicate by speech alone due to varying disability types.</w:t>
            </w:r>
            <w:r w:rsidRPr="0061477A">
              <w:rPr>
                <w:rFonts w:ascii="Calibri" w:eastAsia="Times New Roman" w:hAnsi="Calibri" w:cs="Calibri"/>
                <w:lang w:eastAsia="en-AU"/>
              </w:rPr>
              <w:br/>
              <w:t xml:space="preserve">The Key Word Sign Australia project aims to support current users of KWS while also raising the awareness and increasing the use of the KWS within specific cohorts who could benefit greatly from it. The project will deliver nation-wide information resources and education to increase the accessibility, quality and consistency of information available. This will ensure that Australians who can benefit from this method of communication will have the opportunity to learn, understand and apply it – improving self-expression, social and economic participation, and the ability to exercise greater choice and control for those with complex communication needs.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Scope (Aust)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https://www.scopeaust.org.au/contact-scope/</w:t>
            </w:r>
          </w:p>
        </w:tc>
      </w:tr>
      <w:tr w:rsidR="0061477A" w:rsidRPr="0061477A" w:rsidTr="0061477A">
        <w:trPr>
          <w:trHeight w:val="312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Parkinson's Disease and their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Parkinson’s Australia Inc., in consortium with Parkinson's South Australia Inc., aim to develop a Parkinson's Information Hub providing resources and training for people aged under 65 living with Parkinson's and their care providers. The Information Hub will address the current lack of information, education and understanding of the condition for people under the age of 65 diagnosed with Parkinson’s disease.  The project involves the development of an online Information Hub that will provide accessible, free, and interactive content that will help people living with Parkinson’s. The content aims to enhance understanding of symptoms, management, care/support and treatments for people living with Parkinson's. It will be available to consumers, care providers and industry professionals nationally.  The Hub will also provide training materials that can be used by NDIS-contracted providers and NDIA staff to increase their understanding of degenerative neurological conditions and movement disorders.  The project will be developed and co-designed by people living with Parkinson’s and other movement disorders, tested and reviewed by the key cohorts and Parkinson's experts, promoted and publicised with the Parkinson’s and NDIS communities and evaluated by independent evaluators. The proposed Hub will also provide people living in rural and remote communities with access to quality information in easily accessible formats.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Parkinson's Australia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https://www.parkinsons.org.au/contact-us</w:t>
            </w:r>
          </w:p>
        </w:tc>
      </w:tr>
      <w:tr w:rsidR="0061477A" w:rsidRPr="0061477A" w:rsidTr="003A7D77">
        <w:trPr>
          <w:trHeight w:val="2783"/>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Fetal Alcohol Spectrum Disorder (FASD)   </w:t>
            </w:r>
          </w:p>
        </w:tc>
        <w:tc>
          <w:tcPr>
            <w:tcW w:w="1960" w:type="pct"/>
            <w:shd w:val="clear" w:color="D9D9D9" w:fill="D9D9D9"/>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FASD-informed Australia (FiA) is a national information program which will deliver up to date, high quality information in a variety of products about Fetal Alcohol Spectrum Disorders (FASD). FiA will consolidate information into a single, fully accessible location.  The project will include:</w:t>
            </w:r>
            <w:r w:rsidRPr="0061477A">
              <w:rPr>
                <w:rFonts w:ascii="Calibri" w:eastAsia="Times New Roman" w:hAnsi="Calibri" w:cs="Calibri"/>
                <w:lang w:eastAsia="en-AU"/>
              </w:rPr>
              <w:br/>
              <w:t>• The expansion of the website to include an NDIS-focused section that will have fact sheets, FAQs, and pre- and post-diagnosis information</w:t>
            </w:r>
            <w:r w:rsidRPr="0061477A">
              <w:rPr>
                <w:rFonts w:ascii="Calibri" w:eastAsia="Times New Roman" w:hAnsi="Calibri" w:cs="Calibri"/>
                <w:lang w:eastAsia="en-AU"/>
              </w:rPr>
              <w:br/>
              <w:t xml:space="preserve">• The development of online interactive learning modules and webinars. </w:t>
            </w:r>
            <w:r w:rsidRPr="0061477A">
              <w:rPr>
                <w:rFonts w:ascii="Calibri" w:eastAsia="Times New Roman" w:hAnsi="Calibri" w:cs="Calibri"/>
                <w:lang w:eastAsia="en-AU"/>
              </w:rPr>
              <w:br/>
              <w:t>• A communications and promotions plan.</w:t>
            </w:r>
            <w:r w:rsidRPr="0061477A">
              <w:rPr>
                <w:rFonts w:ascii="Calibri" w:eastAsia="Times New Roman" w:hAnsi="Calibri" w:cs="Calibri"/>
                <w:lang w:eastAsia="en-AU"/>
              </w:rPr>
              <w:br/>
              <w:t>Information will target people with disability, their families and carers and mainstream organisations and service systems.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NOFASD Australia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https://www.nofasd.org.au/contact-us/</w:t>
            </w:r>
          </w:p>
        </w:tc>
      </w:tr>
      <w:tr w:rsidR="0061477A" w:rsidRPr="0061477A" w:rsidTr="0061477A">
        <w:trPr>
          <w:trHeight w:val="2399"/>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Stroke survivors ages 18 to 65, their families and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National Stroke Foundation (NSF) has been funded to deliver the ‘Finding my new normal’ project which will provide a national approach for the provision of information to younger stroke survivors (ages 18 to 65).  Using a co-design approach, this project will deliver high-quality resources to equip survivors of stroke, their families and carers to make informed choices and take action to live well after stroke.  NSF will deliver easily updatable components: guides, checklists, planning tools, podcasts, videos and learning modules. Engagement with diverse communities will be built in to the project, to deliver resources based on their specific needs, preferences and priorities. This project will also deliver information for mainstream service providers.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Stroke Foundation</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https://strokefoundation.org.au/contact-us</w:t>
            </w:r>
          </w:p>
        </w:tc>
      </w:tr>
      <w:tr w:rsidR="0061477A" w:rsidRPr="0061477A" w:rsidTr="0061477A">
        <w:trPr>
          <w:trHeight w:val="244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motor neurone disease, their families and supporters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Motor Neurone Disease Australia, in consortium with MND Association of NSW, MND Association of Victoria, MND Association of South Australia, MND Association of Queensland and MND Association of Western Australia, have been funded to deliver a national information service to provide people with motor neurone disease (MND), their families and carers access to immediate, accessible and consistent MND-specific information.  MND Connect will provide information via a national hotline and website. The website will host a range of resources in a variety of formats which can be utilised by people with MND, local services and peer supports.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Motor Neurone Disease Australia Inc.</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5" w:history="1">
              <w:r w:rsidR="0061477A" w:rsidRPr="0061477A">
                <w:rPr>
                  <w:rFonts w:ascii="Calibri" w:eastAsia="Times New Roman" w:hAnsi="Calibri" w:cs="Calibri"/>
                  <w:color w:val="0563C1"/>
                  <w:u w:val="single"/>
                  <w:lang w:eastAsia="en-AU"/>
                </w:rPr>
                <w:t>https://www.mndaustralia.org.au/contact-us</w:t>
              </w:r>
            </w:hyperlink>
          </w:p>
        </w:tc>
      </w:tr>
      <w:tr w:rsidR="0061477A" w:rsidRPr="0061477A" w:rsidTr="0061477A">
        <w:trPr>
          <w:trHeight w:val="253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Children with disability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Mobility and Accessibility for Children and Adults Inc. (MACA) is the lead agency of a consortium with Curtin University, Monash University, Neuroscience Research Australia, Territory Perspectives, Occupational Therapy Australia and DPV Health Limited.</w:t>
            </w:r>
            <w:r w:rsidRPr="0061477A">
              <w:rPr>
                <w:rFonts w:ascii="Calibri" w:eastAsia="Times New Roman" w:hAnsi="Calibri" w:cs="Calibri"/>
                <w:lang w:eastAsia="en-AU"/>
              </w:rPr>
              <w:br/>
              <w:t>The project involves the development of a nationally consistent, single source of information resource for those involved in the safe transportation of children with disability.  The project proposes to increase understanding and knowledge of the transport needs for children with disability, thus improving national capability. This will remove the inefficiencies and inequalities in the system and increase the independence, social and community participation of children with disability and their families.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Mobility and Accessibility for Children in Australia Limited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https://www.macahub.org/contact</w:t>
            </w:r>
          </w:p>
        </w:tc>
      </w:tr>
      <w:tr w:rsidR="0061477A" w:rsidRPr="0061477A" w:rsidTr="0061477A">
        <w:trPr>
          <w:trHeight w:val="339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psychosocial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Mental Illness Fellowship of Australia (MIFA) will deliver up to date, high quality information in a variety of products about psychosocial disability, which will address the impacts of psychosocial disability and provide information about psychosocial disability at various stages and at various life transition points.  The information resources will be developed to support people with psychosocial disability, their families and carers to enhance individuals' ability to exercise choice and control.  MIFA will utilise its national network of member organisations to provide information resources about psychosocial disability to improve access to information, increase knowledge, and increase social and economic participation for people with psychosocial disability.  Information resources will be available online and in hard copy. These will include a range of comprehensive fact sheets, videos and webinars, to be co-designed with people with lived experience of psychosocial disability.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Mental Illness Fellowship of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https://mifa.org.au/contact/</w:t>
            </w:r>
          </w:p>
        </w:tc>
      </w:tr>
      <w:tr w:rsidR="0061477A" w:rsidRPr="0061477A" w:rsidTr="0061477A">
        <w:trPr>
          <w:trHeight w:val="4106"/>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who use assistive technology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Independent Living Centre of Western Australia Inc. will run Phase 2 of a project activity titled AT (Assistive Technology) Chat.  The project will develop and deliver information products and activities to meet the needs of people with disabilities who use assistive technology (AT).  The project will involve expanding the information products available to AT users in Australia, to be delivered across omni-channels. To achieve this, AT Chat will partner with Disability Peaks across Australia using established co-design processes to facilitate the development of high quality, accessible, relevant and easy to understand information resources.  Additionally, AT Chat will create improved functionality, transforming the current platform into a personalised portal that provides users with a unique, tailored experience. This will enable them to store their own AT information and record resources of interest to them. To support users, the AT Navigator Pilot will provide a national helpline service.  The expansion of the AT information resources and the transition from a platform to portal system and the pilot of the national helpline will enable AT Chat to more accurately measure end-user outcomes relating to their AT decision making.</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Independent Living Assessment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https://www.ilaustralia.org.au/contact-us</w:t>
            </w:r>
          </w:p>
        </w:tc>
      </w:tr>
      <w:tr w:rsidR="0061477A" w:rsidRPr="0061477A" w:rsidTr="0061477A">
        <w:trPr>
          <w:trHeight w:val="280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and/or autism spectrum disorder and their parents and supporters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Family Planning NSW has been funded to deliver the ‘Things I would have liked to know’ project that will co-design information products and activities to build the capacity of parents and carers to better support their children with intellectual disability and/or autism in the transition through puberty to young adulthood.  This project will focus on the digital conversion and enhancement of existing resources to be guided by adults with intellectual disability/autism and what they would have liked to have known about puberty when they were younger. It will be accompanied by a social and traditional media campaign to ensure reach. Parents and carers will also be involved in the project to ensure the products developed meet their needs.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Family Planning NSW</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https://www.fpnsw.org.au/talkline</w:t>
            </w:r>
          </w:p>
        </w:tc>
      </w:tr>
      <w:tr w:rsidR="0061477A" w:rsidRPr="0061477A" w:rsidTr="0061477A">
        <w:trPr>
          <w:trHeight w:val="399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and Indigenous people with disability, and their supporters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Ethnic Communities Council of NSW Incorporated (ECC NSW) received funding to deliver Speak My Language (SML), a ten week program broadcast in over 27 languages on ethnic and Indigenous radio that will reach approximately five million listeners. ECC NSW is the lead organisation in a consortium of organisations, including a number of state-based Ethnic Communities Councils and Multicultural Councils. Speak my Language involves CALD and Indigenous people with disabilities and their supporters sharing real stories and experiences, and providing practical tips on how they accessed mainstream and specialist supports to improve their lives. Additional guest speakers will provide accurate and up-to-date information so that listeners can make informed choices about their individual circumstances and feel empowered to seek solutions regardless of whether or not they have an NDIS Plan. Information products will include multi-lingual broadcasts, podcasts and web videos, distributed via radio and social media. Content will be maintained by ECCs and offered free to TAFEs and other Registered Training Organisations, Local Area Coordination and Early Childhood Early Intervention Partners in the Community, as well as mainstream and specialist services.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Ethnic Communities Council of NSW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https://speakmylanguage.com.au/contact-us</w:t>
            </w:r>
          </w:p>
        </w:tc>
      </w:tr>
      <w:tr w:rsidR="0061477A" w:rsidRPr="0061477A" w:rsidTr="0061477A">
        <w:trPr>
          <w:trHeight w:val="389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Down syndrome, and their families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Down Syndrome Australia (DSA), in consortium with Down Syndrome Associations from ACT, Queensland, NSW, VIC, WA and TAS, have been funded to deliver the Information for Life Program that includes the development of a National Information Register. This Register will include information on all existing national resources as well as tools developed under this project. The Register will also include information about product development, current level of uptake (print and website), feedback on the resources and previous and upcoming reviews.  The Down Syndrome Information for Life Program will provide comprehensive, up-to-date information to benefit people with Down Syndrome, their families and the community. This project will ensure that the Down Syndrome Federation can continue to provide information and improve national consistency and reach.  A key focus of this program is to provide information to people with Down Syndrome and their families at a local level. This will include provision of information and referrals through multiple pathways including hospital visits, telephone, emails, face-to-face, workshops, social media groups and web-chats.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https://www.downsyndrome.org.au/about-us/contact-us/</w:t>
            </w:r>
          </w:p>
        </w:tc>
      </w:tr>
      <w:tr w:rsidR="0061477A" w:rsidRPr="0061477A" w:rsidTr="0061477A">
        <w:trPr>
          <w:trHeight w:val="182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Families and supporters of deaf and hard of hearing children and youth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Deaf Children Australia (DCA) has been funded to develop a new “Deaf Central” website that will be the first point of information for families and carers of deaf and hard of hearing children and youth.  DCA will work with the providers of deaf services across Australia to identify the information and services that currently exist. DCA will then develop resources to fill gaps. DCA will also ensure that families and carers are aware of existing services and information.  DCA will establish a national helpline to ensure nationwide reach that will be staffed by those with lived experience of deafness.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Children Australia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https://www.deafchildrenaustralia.org.au/contact/</w:t>
            </w:r>
          </w:p>
        </w:tc>
      </w:tr>
      <w:tr w:rsidR="0061477A" w:rsidRPr="0061477A" w:rsidTr="0061477A">
        <w:trPr>
          <w:trHeight w:val="1341"/>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Adults who have Cystic Fibrosis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CF Strong project is a national online platform with information about key life transition points for adults who have Cystic Fibrosis (CF) and their support networks. The platform will include information on transition to adult care, study, work, travel, sport, mental health, relationships, transplant, and end of life care. Information will be available in a range of media, including online learning, fact sheets, podcasts and videos.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Cystic Fibrosis Community Care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https://www.cfcc.org.au/page/125/contact-us</w:t>
            </w:r>
          </w:p>
        </w:tc>
      </w:tr>
      <w:tr w:rsidR="0061477A" w:rsidRPr="0061477A" w:rsidTr="0061477A">
        <w:trPr>
          <w:trHeight w:val="315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 and their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National CALD Disability Information Program will provide translated and easy English information products on disability to people with disability, their carers, families and communities from culturally and linguistically diverse (CALD) backgrounds.  The project will also provide information products to mainstream organisations so that they can better include people from CALD backgrounds.  The project includes the development of translated disability and NDIS information that is not currently available, CALD readiness materials for mainstream service providers, and a Virtual Reality (VR) learning experience. Information resources will be disseminated via the VR experience in partnership with the CALD sector, direct marketing for information products into the CALD communities/sector and mainstream sector, and disability conferences.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Cultural Perspectives Pty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https://www.culper.com.au/contact-us</w:t>
            </w:r>
          </w:p>
        </w:tc>
      </w:tr>
      <w:tr w:rsidR="0061477A" w:rsidRPr="0061477A" w:rsidTr="0061477A">
        <w:trPr>
          <w:trHeight w:val="4377"/>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Community Mental Health Australia Inc. (CMHA) aims to ensure that people with significant psychosocial disability are aware of and connected to mental health services, and have access to channels of communication about these services.  The ILC to the Home project will use a process of co-production and design with local consumers, carers, service providers and organisations (including Local Area Coordination Partners in the Community and Primary Health Networks) to develop a range of resources to increase awareness of local mental health services and support. The project will include a combination of door-to-door and face-to-face neighbourhood networking, with specifically trained staff and local community members to proactively link with disconnected people with psychosocial disability and their families and carers. The information products provided to the household members will be simple and user friendly, including contact information for local psychosocial services (both NDIS and non-NDIS) and links to key online sites, with an annually updated soft copy that can be emailed on demand. At the completion of the activity, detailed guidelines and a video training course will be available on how the project can be replicated, scaled up and be sustainable beyond the life of the project.</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Mental Health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https://cmha.org.au/contact-us/</w:t>
            </w:r>
          </w:p>
        </w:tc>
      </w:tr>
      <w:tr w:rsidR="0061477A" w:rsidRPr="0061477A" w:rsidTr="0061477A">
        <w:trPr>
          <w:trHeight w:val="354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cerebral palsy and their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National Cerebral Palsy Information Program is a consortium between the lead, Cerebral Palsy Australia (CPAu), and partners Cerebral Palsy Alliance (CPAll), Cerebral Palsy Support Network (CPSN) and Ability First Australia (AFA). The project will establish a national ‘one stop shop’ for information for people with cerebral palsy (CP), their families, support providers, LAC Partners in the Community, and community and mainstream services. The project aims to overcome the current fragmentation of information and will include an audit to identify current gaps in information, the development of new resources to fill gaps and the development of a consolidated national platform of information resources supported by active dissemination across the sector and community. The model will focus on key life stages and transition points and will include a web-based service, a national online help desk (staffed by people with CP, family members and subject matter experts), Easy English information, national online briefings and videos/webinars.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Cerebral Palsy Australia</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https://cpaustralia.com.au/contact-us/</w:t>
            </w:r>
          </w:p>
        </w:tc>
      </w:tr>
      <w:tr w:rsidR="0061477A" w:rsidRPr="0061477A" w:rsidTr="0061477A">
        <w:trPr>
          <w:trHeight w:val="2404"/>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D9D9D9" w:fill="D9D9D9"/>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The National Alliance of Capacity Building Organisations (NACBO) is a consortium of not-for-profit organisations operating across Australia that aims to assist people with disability to build inclusive lives.  Over a number of decades, through the creation of various resources, NACBO has raised awareness of community-based living options which enable people with intellectual disabilities to live in their own homes.  This project aims to review, refresh and draw together the significant resources that NACBO have produced into a single portal that can be accessed Australia wide.  A range of new resources, including videos, high quality booklets and workshops, will also be created. Emerging technologies such as podcasts will also be utilised.</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Belonging Matters Inc.</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https://www.belongingmatters.org/contact-us</w:t>
            </w:r>
          </w:p>
        </w:tc>
      </w:tr>
      <w:tr w:rsidR="0061477A" w:rsidRPr="0061477A" w:rsidTr="00053D1F">
        <w:trPr>
          <w:trHeight w:val="869"/>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people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online Autism Stages Project is an expansion of the ‘Autism: What Next?’ project.</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Awareness Australia Ltd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6" w:history="1">
              <w:r w:rsidR="0061477A" w:rsidRPr="0061477A">
                <w:rPr>
                  <w:rFonts w:ascii="Calibri" w:eastAsia="Times New Roman" w:hAnsi="Calibri" w:cs="Calibri"/>
                  <w:color w:val="0563C1"/>
                  <w:u w:val="single"/>
                  <w:lang w:eastAsia="en-AU"/>
                </w:rPr>
                <w:t xml:space="preserve">https://www.autismawareness.com.au </w:t>
              </w:r>
            </w:hyperlink>
          </w:p>
        </w:tc>
      </w:tr>
      <w:tr w:rsidR="0061477A" w:rsidRPr="0061477A" w:rsidTr="0061477A">
        <w:trPr>
          <w:trHeight w:val="315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adults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Autism Module Series 4 Adults project will consist of a digital library of modules specifically designed and developed by adults on the autism spectrum and experienced professionals, for the benefit of adults with autism and associated co-morbidities. These modules will be provided via an accessible digital platform allowing individuals throughout Australia, including rural and remote communities, to access relevant, evidence-informed self-development opportunities in a timely, secure and functional manner.  Modules will focus on areas that are relevant for adults on the Autism Spectrum Disorder and will provide information, tips, strategies, resources and advice, including referral pathways for clients to relevant services.  The individual modules will be developed based on current research into the most significant areas of information needs.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Association of South Australia</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https://autismsa.org.au/our-locations/</w:t>
            </w:r>
          </w:p>
        </w:tc>
      </w:tr>
      <w:tr w:rsidR="0061477A" w:rsidRPr="0061477A" w:rsidTr="00053D1F">
        <w:trPr>
          <w:trHeight w:val="253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National Information Program</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 and their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In consortium with ARTD Consultants, Autism Association of South Australia, Autism Tasmania Incorporated and Autism Awareness Australia, Amaze will deliver Autism Connect, a one-stop-shop providing independent evidence-based information, advice and assistance to all people with autism, their families, professionals and the NDIA. The service has been piloted in 2018-19 from an ILC grant and is ready to scale nationally.  Autism Connect will use a multi-modal delivery - telephone, webchat, SMS, email and website information.  The service is supported by an extensive Resource Repository of new and existing content developed and sourced nationally and internationally, overseen by an autistic advisory group and Neurodevelopmental Expert Panel.</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Amaze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https://www.amaze.org.au/home/contact-amaze/</w:t>
            </w:r>
          </w:p>
        </w:tc>
      </w:tr>
      <w:tr w:rsidR="0061477A" w:rsidRPr="0061477A" w:rsidTr="0061477A">
        <w:trPr>
          <w:trHeight w:val="309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sensory/speech disability, deafblindness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Deafblind Australia (DBA) has been funded to deliver the Deafblindness Resources and Workshops project. This project will develop high quality information regarding deafblindness – specifically resources to support self-esteem and resilience building – as well as information to support people who are deafblind to navigate the NDIS, such as how to use NDIS plans and negotiate with providers.  DBA will develop information resources and workshops run throughout Australia. The project is user led, with people with deafblindness involved in all aspects including design, delivery, and evaluation. The resources and workshops will be accessible, and will tap into the State and Territory networks of Deafblind Australia, allowing information provision to reach a population group that is historically hard to reach.</w:t>
            </w:r>
            <w:r w:rsidRPr="0061477A">
              <w:rPr>
                <w:rFonts w:ascii="Calibri" w:eastAsia="Times New Roman" w:hAnsi="Calibri" w:cs="Calibri"/>
                <w:lang w:eastAsia="en-AU"/>
              </w:rPr>
              <w:br/>
              <w:t xml:space="preserve">that is historically hard to reach.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Deafblind Australia Ltd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7" w:history="1">
              <w:r w:rsidR="0061477A" w:rsidRPr="0061477A">
                <w:rPr>
                  <w:rFonts w:ascii="Calibri" w:eastAsia="Times New Roman" w:hAnsi="Calibri" w:cs="Calibri"/>
                  <w:color w:val="0563C1"/>
                  <w:u w:val="single"/>
                  <w:lang w:eastAsia="en-AU"/>
                </w:rPr>
                <w:t>https://www.deafblind.org.au/contact-us/get-in-touch/</w:t>
              </w:r>
            </w:hyperlink>
          </w:p>
        </w:tc>
      </w:tr>
      <w:tr w:rsidR="0061477A" w:rsidRPr="0061477A" w:rsidTr="00053D1F">
        <w:trPr>
          <w:trHeight w:val="2003"/>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SA VIC</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communication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Scope will partner with ambulance, hospital and other mainstream health providers to build the capacity of emergency health services workers to communicate effectively and confidently with people with communication disability. The project will provide a mix of best practice training and resources for health professionals, as well as information for people with disability. The project will be piloted in three locations across Victoria and South Australia, with resources and training available nationally. The project supports enhanced communication through all stages of medical emergencies and will improve health outcomes for people with disability.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Scope (Aust)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https://www.scopeaust.org.au/contact-scope/</w:t>
            </w:r>
          </w:p>
        </w:tc>
      </w:tr>
      <w:tr w:rsidR="0061477A" w:rsidRPr="0061477A" w:rsidTr="00053D1F">
        <w:trPr>
          <w:trHeight w:val="1396"/>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with developmental disability, and their family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Libraries as Community Connectors (LCC). The project is a pilot to develop supportive mechanisms for libraries and librarians to enhance the participation of children with developmental disability and their family members. The project will investigate and record strategies for welcoming and engaging children with disability and families in their local library.</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Plumtree Children's Services</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8" w:history="1">
              <w:r w:rsidR="0061477A" w:rsidRPr="0061477A">
                <w:rPr>
                  <w:rFonts w:ascii="Calibri" w:eastAsia="Times New Roman" w:hAnsi="Calibri" w:cs="Calibri"/>
                  <w:color w:val="0563C1"/>
                  <w:u w:val="single"/>
                  <w:lang w:eastAsia="en-AU"/>
                </w:rPr>
                <w:t>https://plumtree.org.au/contact-us/</w:t>
              </w:r>
            </w:hyperlink>
          </w:p>
        </w:tc>
      </w:tr>
      <w:tr w:rsidR="0061477A" w:rsidRPr="0061477A" w:rsidTr="00053D1F">
        <w:trPr>
          <w:trHeight w:val="1119"/>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Promoting the engagement of people with intellectual disability in the governance of community organisations. The project will investigate a range of governance structures that can be used to promote the decision making of people with intellectual disability in a community organisation.</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Side By Side Advocacy Incorporated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59" w:history="1">
              <w:r w:rsidR="0061477A" w:rsidRPr="0061477A">
                <w:rPr>
                  <w:rFonts w:ascii="Calibri" w:eastAsia="Times New Roman" w:hAnsi="Calibri" w:cs="Calibri"/>
                  <w:color w:val="0563C1"/>
                  <w:u w:val="single"/>
                  <w:lang w:eastAsia="en-AU"/>
                </w:rPr>
                <w:t>https://sidebysideadvocacy.org.au/contact/</w:t>
              </w:r>
            </w:hyperlink>
          </w:p>
        </w:tc>
      </w:tr>
      <w:tr w:rsidR="0061477A" w:rsidRPr="0061477A" w:rsidTr="00053D1F">
        <w:trPr>
          <w:trHeight w:val="1419"/>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More Than Just a Job 2.0. The project will support people with intellectual disability to develop skills and confidence to participate in the workforce through one-on-one programs and the development of peer groups of participants to share experiences and supportive relationships. The project will also work with large/mid-size employers to increase their capacity to employ people with intellectual disability into meaningful work.</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New South Wales Council for Intellectual Disability</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60" w:history="1">
              <w:r w:rsidR="0061477A" w:rsidRPr="0061477A">
                <w:rPr>
                  <w:rFonts w:ascii="Calibri" w:eastAsia="Times New Roman" w:hAnsi="Calibri" w:cs="Calibri"/>
                  <w:color w:val="0563C1"/>
                  <w:u w:val="single"/>
                  <w:lang w:eastAsia="en-AU"/>
                </w:rPr>
                <w:t>https://cid.org.au/contact-us/</w:t>
              </w:r>
            </w:hyperlink>
          </w:p>
        </w:tc>
      </w:tr>
      <w:tr w:rsidR="0061477A" w:rsidRPr="0061477A" w:rsidTr="00053D1F">
        <w:trPr>
          <w:trHeight w:val="141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Council Works - Local leaders in Inclusive Employment. Improve skills of councils to employ and support the ongoing employment of people with intellectual disability in meaningful mainstream jobs and to share their learnings with the community.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New South Wales Council for Intellectual Disability</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https://cid.org.au/contact-us/</w:t>
            </w:r>
          </w:p>
        </w:tc>
      </w:tr>
      <w:tr w:rsidR="0061477A" w:rsidRPr="0061477A" w:rsidTr="00053D1F">
        <w:trPr>
          <w:trHeight w:val="14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young 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Support for young Aboriginal People with Disability. Develop skills and confidence to participate in work through one-on-one and group skills development activities including 2-way peer mentorship groups and employer networking opportunities.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Orange Local Aboriginal Land Council</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61" w:history="1">
              <w:r w:rsidR="0061477A" w:rsidRPr="0061477A">
                <w:rPr>
                  <w:rFonts w:ascii="Calibri" w:eastAsia="Times New Roman" w:hAnsi="Calibri" w:cs="Calibri"/>
                  <w:color w:val="0563C1"/>
                  <w:u w:val="single"/>
                  <w:lang w:eastAsia="en-AU"/>
                </w:rPr>
                <w:t>https://www.olalc.com.au/</w:t>
              </w:r>
            </w:hyperlink>
          </w:p>
        </w:tc>
      </w:tr>
      <w:tr w:rsidR="0061477A" w:rsidRPr="0061477A" w:rsidTr="00053D1F">
        <w:trPr>
          <w:trHeight w:val="14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EP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and Torres Strait Islander people with disability</w:t>
            </w:r>
          </w:p>
        </w:tc>
        <w:tc>
          <w:tcPr>
            <w:tcW w:w="1960" w:type="pct"/>
            <w:shd w:val="clear" w:color="auto" w:fill="auto"/>
            <w:hideMark/>
          </w:tcPr>
          <w:p w:rsidR="0061477A" w:rsidRPr="0061477A" w:rsidRDefault="0061477A" w:rsidP="0061477A">
            <w:pPr>
              <w:spacing w:after="240" w:line="240" w:lineRule="auto"/>
              <w:rPr>
                <w:rFonts w:ascii="Calibri" w:eastAsia="Times New Roman" w:hAnsi="Calibri" w:cs="Calibri"/>
                <w:lang w:eastAsia="en-AU"/>
              </w:rPr>
            </w:pPr>
            <w:r w:rsidRPr="0061477A">
              <w:rPr>
                <w:rFonts w:ascii="Calibri" w:eastAsia="Times New Roman" w:hAnsi="Calibri" w:cs="Calibri"/>
                <w:lang w:eastAsia="en-AU"/>
              </w:rPr>
              <w:t>Ngiyani Working Together. Support Aboriginal and Torres Strait Islander people with disability by addressing work readiness and building work related skills, competency and knowledge, and changing the attitudes of employers and organisations by improving their knowledge and willingness to employ Aboriginal people with disability.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Mirri Mirri Productions Pty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http://www.mirrimirri.com.au/contact/</w:t>
            </w:r>
          </w:p>
        </w:tc>
      </w:tr>
      <w:tr w:rsidR="0061477A" w:rsidRPr="0061477A" w:rsidTr="0061477A">
        <w:trPr>
          <w:trHeight w:val="15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Swimming NSW Classification Expansion and Multiclass Awareness Project. Provide more young people with disability opportunities to participate in club and school swimming through increasing multiclass swimming classification opportunities across NSW and facilitating ‘come and try events’ in community swimming clubs. </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Swimming New South Wales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https://nsw.swimming.org.au/contact</w:t>
            </w:r>
          </w:p>
        </w:tc>
      </w:tr>
      <w:tr w:rsidR="0061477A" w:rsidRPr="0061477A" w:rsidTr="0061477A">
        <w:trPr>
          <w:trHeight w:val="147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My Active Rainbow. A 3 part program to form young members into small swimming squads, followed by transition to mainstream swimming, and to support over 18 year old members to remain active and socially engaged.</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Rainbow Club Australia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https://www.myrainbowclub.org.au/contact-us/</w:t>
            </w:r>
          </w:p>
        </w:tc>
      </w:tr>
      <w:tr w:rsidR="0061477A" w:rsidRPr="0061477A" w:rsidTr="0061477A">
        <w:trPr>
          <w:trHeight w:val="15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Stand Tall Resiliency Basketball Project. The Stand Tall initiative consists of resiliency basketball programs for young people with disability to strengthen engagement with the school community and support post school transitions to higher education and employment pathways.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Charity Bounce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https://www.charitybounce.org/contact/</w:t>
            </w:r>
          </w:p>
        </w:tc>
      </w:tr>
      <w:tr w:rsidR="0061477A" w:rsidRPr="0061477A" w:rsidTr="0061477A">
        <w:trPr>
          <w:trHeight w:val="150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 and their supporters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Sports Program for Young People with ASD and their peers. A 10 week sports program involving social interaction, team work, emotional regulation, goal setting and sports skill acquisition as well as educating and developing mainstream coaches and mentors.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Advisory and Support Service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https://aass.org.au/contact-us</w:t>
            </w:r>
          </w:p>
        </w:tc>
      </w:tr>
      <w:tr w:rsidR="0061477A" w:rsidRPr="0061477A" w:rsidTr="0061477A">
        <w:trPr>
          <w:trHeight w:val="159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Adults with mild to moderate learning disability and/or Autism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Gig Buddies 'hubs'. Establish independent self-sustainable Gig Buddies 'hubs' in metro Sydney and New South Wales regional centres, for adults with mild to moderate learning disability and/or autism.</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Assisted Community Living Limited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https://www.gigbuddiessydney.org/contact</w:t>
            </w:r>
          </w:p>
        </w:tc>
      </w:tr>
      <w:tr w:rsidR="0061477A" w:rsidRPr="0061477A" w:rsidTr="00053D1F">
        <w:trPr>
          <w:trHeight w:val="131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young people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Autism Spectrum Positive Inclusion Readiness Education (Aspire) for Community Organisations. Support positive social and community participation for young people with autism and related emotional and behavioural challenges.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AS Purposeful Limited</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62" w:history="1">
              <w:r w:rsidR="0061477A" w:rsidRPr="0061477A">
                <w:rPr>
                  <w:rFonts w:ascii="Calibri" w:eastAsia="Times New Roman" w:hAnsi="Calibri" w:cs="Calibri"/>
                  <w:color w:val="0563C1"/>
                  <w:u w:val="single"/>
                  <w:lang w:eastAsia="en-AU"/>
                </w:rPr>
                <w:t>http://www.aspurposeful.com.au/contact/</w:t>
              </w:r>
            </w:hyperlink>
          </w:p>
        </w:tc>
      </w:tr>
      <w:tr w:rsidR="0061477A" w:rsidRPr="0061477A" w:rsidTr="00053D1F">
        <w:trPr>
          <w:trHeight w:val="81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psychosocial disability</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Banma-laylaya-nii (Let's All Help Each Other). Establish and maintain culturally appropriate Circles of Support for Aboriginal people with psychosocial disability who are at risk of experiencing social isolation or unable to access funded supports.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Winanga-li Aboriginal Child and Family Centre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https://www.winanga-li.org.au/contact-us/</w:t>
            </w:r>
          </w:p>
        </w:tc>
      </w:tr>
      <w:tr w:rsidR="0061477A" w:rsidRPr="0061477A" w:rsidTr="00053D1F">
        <w:trPr>
          <w:trHeight w:val="1904"/>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at risk of engaging with the judicial system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project will conduct culturally safe peer led mentoring and skills building activities to build the capacity of Aboriginal people in the justice system,  or young people at risk of engaging with the justice system to navigate community, mainstream and disability systems, both pre and post release. The peer-led program will prevent, reduce and delay the need for Aboriginal people with disability to access specialist disability services by improving access to community and mainstream services and building the skills and capabilities of individuals to participate and contribute to the community and economy.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Winanga-li Aboriginal Child and Family Centre Incorporated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https://www.winanga-li.org.au/contact-us/</w:t>
            </w:r>
          </w:p>
        </w:tc>
      </w:tr>
      <w:tr w:rsidR="0061477A" w:rsidRPr="0061477A" w:rsidTr="0061477A">
        <w:trPr>
          <w:trHeight w:val="1005"/>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mental health issues</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Walgett Have a Yarn (Yarning Circle and Gateway programs)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Walgett Aboriginal Medical Service Ltd.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https://www.walgettams.com.au/contact</w:t>
            </w:r>
          </w:p>
        </w:tc>
      </w:tr>
      <w:tr w:rsidR="0061477A" w:rsidRPr="0061477A" w:rsidTr="00053D1F">
        <w:trPr>
          <w:trHeight w:val="833"/>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aged 8 to 24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EMPOWER. Creating equity of engagement and enriching life opportunities through dynamic youth arts disability access at Shopfront, the home of youth arts.</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Shopfront Theatre for Young People Co-op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https://shopfront.org.au/contact-us/</w:t>
            </w:r>
          </w:p>
        </w:tc>
      </w:tr>
      <w:tr w:rsidR="0061477A" w:rsidRPr="0061477A" w:rsidTr="00053D1F">
        <w:trPr>
          <w:trHeight w:val="843"/>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Resourcing Inclusive Communities through Strengthening Knowledge, Skills and Confidence of people with disability and families.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Institute for Family Advocacy &amp; Leadership Development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https://family-advocacy.com/contact-us/</w:t>
            </w:r>
          </w:p>
        </w:tc>
      </w:tr>
      <w:tr w:rsidR="0061477A" w:rsidRPr="0061477A" w:rsidTr="00053D1F">
        <w:trPr>
          <w:trHeight w:val="841"/>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particularly stroke survivors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Stroke Connectivity Project </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Stroke Recovery Association Inc</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https://strokensw.org.au/contact-us/</w:t>
            </w:r>
          </w:p>
        </w:tc>
      </w:tr>
      <w:tr w:rsidR="0061477A" w:rsidRPr="0061477A" w:rsidTr="00053D1F">
        <w:trPr>
          <w:trHeight w:val="84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at risk of homelessness  </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development and delivery of capacity building programs to people with disability who are experiencing, or at risk of experiencing, homelessness as a result of domestic and family violence, and/or abuse to increase independence and confidence.</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Shibui Services Incorporated</w:t>
            </w:r>
          </w:p>
        </w:tc>
        <w:tc>
          <w:tcPr>
            <w:tcW w:w="878" w:type="pct"/>
            <w:shd w:val="clear" w:color="D9D9D9" w:fill="D9D9D9"/>
            <w:hideMark/>
          </w:tcPr>
          <w:p w:rsidR="0061477A" w:rsidRPr="0061477A" w:rsidRDefault="00F42A8F" w:rsidP="0061477A">
            <w:pPr>
              <w:spacing w:after="0" w:line="240" w:lineRule="auto"/>
              <w:rPr>
                <w:rFonts w:ascii="Calibri" w:eastAsia="Times New Roman" w:hAnsi="Calibri" w:cs="Calibri"/>
                <w:color w:val="0563C1"/>
                <w:u w:val="single"/>
                <w:lang w:eastAsia="en-AU"/>
              </w:rPr>
            </w:pPr>
            <w:hyperlink r:id="rId63" w:history="1">
              <w:r w:rsidR="0061477A" w:rsidRPr="0061477A">
                <w:rPr>
                  <w:rFonts w:ascii="Calibri" w:eastAsia="Times New Roman" w:hAnsi="Calibri" w:cs="Calibri"/>
                  <w:color w:val="0563C1"/>
                  <w:u w:val="single"/>
                  <w:lang w:eastAsia="en-AU"/>
                </w:rPr>
                <w:t xml:space="preserve">https://shibuiservices.org.au/register-your-interest/ </w:t>
              </w:r>
            </w:hyperlink>
          </w:p>
        </w:tc>
      </w:tr>
      <w:tr w:rsidR="0061477A" w:rsidRPr="0061477A" w:rsidTr="0061477A">
        <w:trPr>
          <w:trHeight w:val="225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Stakeholders supporting people with psychosocial disability in institutional settings</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Engage In is an exciting project that aims to break down the barriers people with psychosocial disability face when they try to access services from closed settings (institutions). These barriers can be cultural as well as structural. Our key objective is to empower people to live their best lives in the community. One way we can do this is by supporting people with psychosocial disability in accessing the NDIS and other mainstream services. Our emphasis is on community-based peer involvement, such as connecting people in closed settings with recovery coaches who have experience of psychosocial disability.</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Australia Ltd.</w:t>
            </w:r>
          </w:p>
        </w:tc>
        <w:tc>
          <w:tcPr>
            <w:tcW w:w="87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https://pwd.org.au/contact-us/</w:t>
            </w:r>
          </w:p>
        </w:tc>
      </w:tr>
      <w:tr w:rsidR="0061477A" w:rsidRPr="0061477A" w:rsidTr="0061477A">
        <w:trPr>
          <w:trHeight w:val="900"/>
        </w:trPr>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and neurodiverse people, in southern NSW</w:t>
            </w:r>
          </w:p>
        </w:tc>
        <w:tc>
          <w:tcPr>
            <w:tcW w:w="1960" w:type="pct"/>
            <w:shd w:val="clear" w:color="D9D9D9" w:fill="D9D9D9"/>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Providing connections and mentoring to empower autistic and neurodivergent individuals to exercise self-determination and agency in their lives</w:t>
            </w:r>
          </w:p>
        </w:tc>
        <w:tc>
          <w:tcPr>
            <w:tcW w:w="913"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My Life My Decisions Incorporated</w:t>
            </w:r>
          </w:p>
        </w:tc>
        <w:tc>
          <w:tcPr>
            <w:tcW w:w="878" w:type="pct"/>
            <w:shd w:val="clear" w:color="D9D9D9" w:fill="D9D9D9"/>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https://mylifemydecisions.org/connect-with-us/</w:t>
            </w:r>
          </w:p>
        </w:tc>
      </w:tr>
      <w:tr w:rsidR="0061477A" w:rsidRPr="0061477A" w:rsidTr="0061477A">
        <w:trPr>
          <w:trHeight w:val="1110"/>
        </w:trPr>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neuromuscular conditions, including Muscular Dystrophy </w:t>
            </w:r>
          </w:p>
        </w:tc>
        <w:tc>
          <w:tcPr>
            <w:tcW w:w="1960" w:type="pct"/>
            <w:shd w:val="clear" w:color="auto" w:fill="auto"/>
            <w:hideMark/>
          </w:tcPr>
          <w:p w:rsidR="0061477A" w:rsidRPr="0061477A" w:rsidRDefault="0061477A" w:rsidP="0061477A">
            <w:pPr>
              <w:spacing w:after="0" w:line="240" w:lineRule="auto"/>
              <w:rPr>
                <w:rFonts w:ascii="Calibri" w:eastAsia="Times New Roman" w:hAnsi="Calibri" w:cs="Calibri"/>
                <w:lang w:eastAsia="en-AU"/>
              </w:rPr>
            </w:pPr>
            <w:r w:rsidRPr="0061477A">
              <w:rPr>
                <w:rFonts w:ascii="Calibri" w:eastAsia="Times New Roman" w:hAnsi="Calibri" w:cs="Calibri"/>
                <w:lang w:eastAsia="en-AU"/>
              </w:rPr>
              <w:t>Peer Connect - Peer support delivered the way YOU want it</w:t>
            </w:r>
          </w:p>
        </w:tc>
        <w:tc>
          <w:tcPr>
            <w:tcW w:w="913" w:type="pct"/>
            <w:shd w:val="clear" w:color="auto" w:fill="auto"/>
            <w:hideMark/>
          </w:tcPr>
          <w:p w:rsidR="0061477A" w:rsidRPr="0061477A" w:rsidRDefault="0061477A" w:rsidP="0061477A">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Muscular Dystrophy Association of New South Wales</w:t>
            </w:r>
          </w:p>
        </w:tc>
        <w:tc>
          <w:tcPr>
            <w:tcW w:w="878" w:type="pct"/>
            <w:shd w:val="clear" w:color="auto" w:fill="auto"/>
            <w:hideMark/>
          </w:tcPr>
          <w:p w:rsidR="0061477A" w:rsidRPr="0061477A" w:rsidRDefault="00F42A8F" w:rsidP="0061477A">
            <w:pPr>
              <w:spacing w:after="0" w:line="240" w:lineRule="auto"/>
              <w:rPr>
                <w:rFonts w:ascii="Calibri" w:eastAsia="Times New Roman" w:hAnsi="Calibri" w:cs="Calibri"/>
                <w:color w:val="000000"/>
                <w:lang w:eastAsia="en-AU"/>
              </w:rPr>
            </w:pPr>
            <w:hyperlink r:id="rId64" w:history="1">
              <w:r w:rsidR="0061477A" w:rsidRPr="0061477A">
                <w:rPr>
                  <w:rFonts w:ascii="Calibri" w:eastAsia="Times New Roman" w:hAnsi="Calibri" w:cs="Calibri"/>
                  <w:color w:val="000000"/>
                  <w:lang w:eastAsia="en-AU"/>
                </w:rPr>
                <w:t>https://mdnsw.org.au/contact-feedback/</w:t>
              </w:r>
            </w:hyperlink>
          </w:p>
        </w:tc>
      </w:tr>
      <w:tr w:rsidR="0061477A" w:rsidRPr="0061477A" w:rsidTr="0061477A">
        <w:trPr>
          <w:trHeight w:val="102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Carers and family members of people with a psychosocial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project will deliver a peer-led psychoeducation and training program for carers and family members of people with a psychosocial disability. They will build the capacity of carers and family members to support people with a psychosocial disability. Upskilling and training of staff who are carers and/or family members of people with psychosocial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Mental Health Carers ARAFMI NSW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https://www.mentalhealthcarersnsw.org/mhcn/</w:t>
            </w:r>
          </w:p>
        </w:tc>
      </w:tr>
      <w:tr w:rsidR="0061477A" w:rsidRPr="0061477A" w:rsidTr="00053D1F">
        <w:trPr>
          <w:trHeight w:val="9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Students with disability, aged 7 to 14 years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Speak Up - Building skills and confidence for participation at school</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Lifestart Co-operative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https://www.lifestart.org.au/speakup-referral/</w:t>
            </w:r>
          </w:p>
        </w:tc>
      </w:tr>
      <w:tr w:rsidR="0061477A" w:rsidRPr="0061477A" w:rsidTr="0061477A">
        <w:trPr>
          <w:trHeight w:val="9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a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Connecting Abilities - Mob looking after Mob</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Kinchela Boys Home Aboriginal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https://kinchelaboyshome.org.au/contact/</w:t>
            </w:r>
          </w:p>
        </w:tc>
      </w:tr>
      <w:tr w:rsidR="0061477A" w:rsidRPr="0061477A" w:rsidTr="00053D1F">
        <w:trPr>
          <w:trHeight w:val="776"/>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cognitive disability aged 16 to 22</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Rights in Relationships – Education and Training</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Intellectual Disability Rights Service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https://idrs.org.au/contact-us/</w:t>
            </w:r>
          </w:p>
        </w:tc>
      </w:tr>
      <w:tr w:rsidR="0061477A" w:rsidRPr="0061477A" w:rsidTr="0061477A">
        <w:trPr>
          <w:trHeight w:val="129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psychosocial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Provide a safe space for Aboriginal people who have psychosocial and/or intellectual disability to connect with other people, attend a range of activities which promote connection with culture, identity and empowerment, and link into support including health and community services.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Gringai Aboriginal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https://www.wecarensw.com.au/contact-us</w:t>
            </w:r>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capacity building activities to enable people with disability to advocate from themselves. Leadership and skills building activities including participating, co-presenting, speaking, storytelling, and team leading in learning and training events. The activities will increase leadership skills, self-advocacy skills, confidence and opportunities for people with disability to participate in community life.</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Foundations Forum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https://www.foundationsforum.org.au/contact-us.html</w:t>
            </w:r>
          </w:p>
        </w:tc>
      </w:tr>
      <w:tr w:rsidR="0061477A" w:rsidRPr="0061477A" w:rsidTr="00053D1F">
        <w:trPr>
          <w:trHeight w:val="85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 and their supporters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Communities Coming Together - Building connections for skills and support</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Ethnic Community Services Co-operative Limited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https://ecsc.org.au/contact/</w:t>
            </w:r>
          </w:p>
        </w:tc>
      </w:tr>
      <w:tr w:rsidR="0061477A" w:rsidRPr="0061477A" w:rsidTr="00053D1F">
        <w:trPr>
          <w:trHeight w:val="83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Peer Learning Hub will train and build the capacity of peers wanting to support other peers.  This involves a range of peer support activities, with the aim of increasing the skills, knowledge, confidence and motivation of all peers involved.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Diversity and Disability Alliance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http://www.ddalliance.org.au/contact.html</w:t>
            </w:r>
          </w:p>
        </w:tc>
      </w:tr>
      <w:tr w:rsidR="0061477A" w:rsidRPr="0061477A" w:rsidTr="00053D1F">
        <w:trPr>
          <w:trHeight w:val="1684"/>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families with a child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Provide a skill building program for Aboriginal families that have a child with disability that aims to empower these families to determine goals, make decisions and work towards achieving what is important in their children’s lives. A peer led program that will facilitate a better knowledge of self-management of plans and supports that will improve the awareness of quality service provision, strengthen, and develop local connections between Aboriginal families.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Cullunghutti Aboriginal Child and Family Centre Aboriginal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http://www.cullunghutti.org.au/contact/</w:t>
            </w:r>
          </w:p>
        </w:tc>
      </w:tr>
      <w:tr w:rsidR="0061477A" w:rsidRPr="0061477A" w:rsidTr="00053D1F">
        <w:trPr>
          <w:trHeight w:val="84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Parents with children on the Autism spectrum</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AEDC Strength-Based Parenting Program is an interactive 30-minute online training program to support parents and caregivers of children on the autism spectrum.</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Cherrybrook Early Learning Centre Pty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https://www.aspirationchildpsychology.com.au/contact/</w:t>
            </w:r>
          </w:p>
        </w:tc>
      </w:tr>
      <w:tr w:rsidR="0061477A" w:rsidRPr="0061477A" w:rsidTr="0061477A">
        <w:trPr>
          <w:trHeight w:val="9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supporters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a range of culturally appropriate and inclusive activities to build the skills, resilience and confidence of Aboriginal people with disability, and their families and carers.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Broken Hill Local Aboriginal Land Council</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https://bhlalc.org.au/about-contact/#contact</w:t>
            </w:r>
          </w:p>
        </w:tc>
      </w:tr>
      <w:tr w:rsidR="0061477A" w:rsidRPr="0061477A" w:rsidTr="0061477A">
        <w:trPr>
          <w:trHeight w:val="9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a disability, their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JILALAN NAGUGARI (meaning I am going on a Journey) will build the capacity of Aboriginal people with a disability, their family &amp; carers, through peer led mentoring &amp; support activities, disability community connection days &amp; social activities.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Barkuma Neighbourhood Centre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https://www.barkuma.org.au/contact-us</w:t>
            </w:r>
          </w:p>
        </w:tc>
      </w:tr>
      <w:tr w:rsidR="0061477A" w:rsidRPr="0061477A" w:rsidTr="00053D1F">
        <w:trPr>
          <w:trHeight w:val="86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Families supporting people with autism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Autism Family Support Network - Together we can do this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Advisory and Support Service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https://aass.org.au/contact-us/</w:t>
            </w:r>
          </w:p>
        </w:tc>
      </w:tr>
      <w:tr w:rsidR="0061477A" w:rsidRPr="0061477A" w:rsidTr="00053D1F">
        <w:trPr>
          <w:trHeight w:val="113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and Torres Strait Islander people with disability, and their communities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Using a community connector model to deliver culturally appropriate education/training and resources to First Peoples with disability and their communities on their legal rights and to build capacity in self-advocacy. Establish partner agreements and structures for program delivery.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Centre For Disability Law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https://disabilitylaw.org.au/contact/</w:t>
            </w:r>
          </w:p>
        </w:tc>
      </w:tr>
      <w:tr w:rsidR="0061477A" w:rsidRPr="0061477A" w:rsidTr="00053D1F">
        <w:trPr>
          <w:trHeight w:val="139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Students with disability, including from CALD and first nations communities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an easy to read tool kit to improve the legal knowledge of students with disability and their carers regarding education and build self-advocacy skills. Translate the tool-kit into culturally and linguistically diverse languages in culturally appropriate and accessible formats. Engage consultants to develop a three year strategic plan and annual business plan, improve organisational systems and processes and upskill staff.</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Centre For Disability Law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https://disabilitylaw.org.au/contact/</w:t>
            </w:r>
          </w:p>
        </w:tc>
      </w:tr>
      <w:tr w:rsidR="0061477A" w:rsidRPr="0061477A" w:rsidTr="00053D1F">
        <w:trPr>
          <w:trHeight w:val="183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limb loss or limb difference</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AMP CAMP is an in-person, peer-to-peer program conducted over four days providing activities designed to encourage independence, build confidence, share lived experiences, develop respectful relationships, social, social connectedness, circles of support, accessibility problem solving, volunteering and giving back as camp leaders in the future.   Provide training to Camp Leaders and Youth Leaders volunteers to improve their leadership, skills and capability. Upskilling committee/board members to improve governance and leadership skills and develop an organisational strategy.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Amputee Association of New South Wales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65" w:history="1">
              <w:r w:rsidR="0061477A" w:rsidRPr="0061477A">
                <w:rPr>
                  <w:rFonts w:ascii="Calibri" w:eastAsia="Times New Roman" w:hAnsi="Calibri" w:cs="Calibri"/>
                  <w:color w:val="0563C1"/>
                  <w:u w:val="single"/>
                  <w:lang w:eastAsia="en-AU"/>
                </w:rPr>
                <w:t>https://amputeesnsw.org.au/contact-us/</w:t>
              </w:r>
            </w:hyperlink>
          </w:p>
        </w:tc>
      </w:tr>
      <w:tr w:rsidR="0061477A" w:rsidRPr="0061477A" w:rsidTr="0061477A">
        <w:trPr>
          <w:trHeight w:val="99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Families and supporters of people with augmentative and alternative communication needs, including from CALD backgrounds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Augmentative and Alternative Communication (AAC) Capacity Building Program - a peer support program for parents, carers and significant others supporting students in educational settings.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Allied Health Partnerships Pty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00000"/>
                <w:lang w:eastAsia="en-AU"/>
              </w:rPr>
            </w:pPr>
            <w:hyperlink r:id="rId66" w:history="1">
              <w:r w:rsidR="0061477A" w:rsidRPr="0061477A">
                <w:rPr>
                  <w:rFonts w:ascii="Calibri" w:eastAsia="Times New Roman" w:hAnsi="Calibri" w:cs="Calibri"/>
                  <w:color w:val="000000"/>
                  <w:lang w:eastAsia="en-AU"/>
                </w:rPr>
                <w:t>https://alliedhealthpartnerships.com.au/contact/</w:t>
              </w:r>
            </w:hyperlink>
          </w:p>
        </w:tc>
      </w:tr>
      <w:tr w:rsidR="0061477A" w:rsidRPr="0061477A" w:rsidTr="0061477A">
        <w:trPr>
          <w:trHeight w:val="94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Individual Capacity Building  </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Riverina Aboriginal Services, supporting Aboriginal inclusion for Aboriginal families, carers and communities.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Birrang Enterprise Development Co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67" w:history="1">
              <w:r w:rsidR="0061477A" w:rsidRPr="0061477A">
                <w:rPr>
                  <w:rFonts w:ascii="Calibri" w:eastAsia="Times New Roman" w:hAnsi="Calibri" w:cs="Calibri"/>
                  <w:color w:val="0563C1"/>
                  <w:u w:val="single"/>
                  <w:lang w:eastAsia="en-AU"/>
                </w:rPr>
                <w:t>https://www.birrang.com.au/contact</w:t>
              </w:r>
            </w:hyperlink>
          </w:p>
        </w:tc>
      </w:tr>
      <w:tr w:rsidR="0061477A" w:rsidRPr="0061477A" w:rsidTr="00053D1F">
        <w:trPr>
          <w:trHeight w:val="87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 xml:space="preserve">Individual Capacity Building  </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children and their families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Supporting Family Choice - Informed Choices and Connected Families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Parents of Deaf Children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68" w:history="1">
              <w:r w:rsidR="0061477A" w:rsidRPr="0061477A">
                <w:rPr>
                  <w:rFonts w:ascii="Calibri" w:eastAsia="Times New Roman" w:hAnsi="Calibri" w:cs="Calibri"/>
                  <w:color w:val="0563C1"/>
                  <w:u w:val="single"/>
                  <w:lang w:eastAsia="en-AU"/>
                </w:rPr>
                <w:t>https://www.podc.org.au/Contact-Us</w:t>
              </w:r>
            </w:hyperlink>
          </w:p>
        </w:tc>
      </w:tr>
      <w:tr w:rsidR="0061477A" w:rsidRPr="0061477A" w:rsidTr="00053D1F">
        <w:trPr>
          <w:trHeight w:val="200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‘Just Include Me’ project will develop and deliver online and face-to-face training for health professionals about interacting and communicating with people with intellectual disability. The project addresses the poorer health outcomes for people with intellectual disability than those of the general population. Health literacy resources for people with intellectual disability will be developed to support them in communicating with their health providers. All resources will be developed in consultation with people with intellectual disability and health and disability professionals.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New South Wales Council for Intellectual Disability</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https://cid.org.au/contact-us/</w:t>
            </w:r>
          </w:p>
        </w:tc>
      </w:tr>
      <w:tr w:rsidR="0061477A" w:rsidRPr="0061477A" w:rsidTr="0061477A">
        <w:trPr>
          <w:trHeight w:val="244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communication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This partnership project will develop, implement and evaluate a model for building the capacity of mainstream health care workers and health care environments to better meet the healthcare needs of people with communication disability.  The project will be piloted in metropolitan, rural and regional locations with diverse populations at risk of poorer health outcomes. The project will build capacity in current healthcare environments and workforce and the future workforce by involving allied health professional students. The project will deliver an education and implementation framework with resources and strategies transferrable to other health care environments.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 Western Sydney Local Health District</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https://www.swslhd.health.nsw.gov.au/contacts.html</w:t>
            </w:r>
          </w:p>
        </w:tc>
      </w:tr>
      <w:tr w:rsidR="0061477A" w:rsidRPr="0061477A" w:rsidTr="0061477A">
        <w:trPr>
          <w:trHeight w:val="12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Volunteer and Grow Program. The project will promote economic participation by facilitating placements and providing support to people with disability experiencing vulnerabilities to participate in meaningful volunteer roles in local community organisations and businesses.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Ethnic Community Services Co-operative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69" w:history="1">
              <w:r w:rsidR="0061477A" w:rsidRPr="0061477A">
                <w:rPr>
                  <w:rFonts w:ascii="Calibri" w:eastAsia="Times New Roman" w:hAnsi="Calibri" w:cs="Calibri"/>
                  <w:color w:val="0563C1"/>
                  <w:u w:val="single"/>
                  <w:lang w:eastAsia="en-AU"/>
                </w:rPr>
                <w:t>https://ecsc.org.au/contact/</w:t>
              </w:r>
            </w:hyperlink>
          </w:p>
        </w:tc>
      </w:tr>
      <w:tr w:rsidR="0061477A" w:rsidRPr="0061477A" w:rsidTr="00053D1F">
        <w:trPr>
          <w:trHeight w:val="133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NSW</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families and supporters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Local community activities workshops. A series of forums and workshops to inform and seek to educate people living with disability their families and carers on information and activities in their local community to improve their quality of life.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RED (Realising Every Dream)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https://redinc.org.au/contact-disability-services-northern-rivers/</w:t>
            </w:r>
          </w:p>
        </w:tc>
      </w:tr>
      <w:tr w:rsidR="0061477A" w:rsidRPr="0061477A" w:rsidTr="0061477A">
        <w:trPr>
          <w:trHeight w:val="97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NSW</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Artists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Arts &amp; Disability Webinar Development Project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Accessible Arts</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0" w:history="1">
              <w:r w:rsidR="0061477A" w:rsidRPr="0061477A">
                <w:rPr>
                  <w:rFonts w:ascii="Calibri" w:eastAsia="Times New Roman" w:hAnsi="Calibri" w:cs="Calibri"/>
                  <w:color w:val="0563C1"/>
                  <w:u w:val="single"/>
                  <w:lang w:eastAsia="en-AU"/>
                </w:rPr>
                <w:t>https://aarts.net.au/contact-us/</w:t>
              </w:r>
            </w:hyperlink>
          </w:p>
        </w:tc>
      </w:tr>
      <w:tr w:rsidR="0061477A" w:rsidRPr="0061477A" w:rsidTr="00053D1F">
        <w:trPr>
          <w:trHeight w:val="14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NSW Clarence Valley, Coffs Harbour</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Bush Food Action. Bringing us Together Again. A series of social participation activities designed and delivered in collaboration with local Aboriginal people with disability from the Clarence Valley and Coffs Harbour local government areas. Delivering bush tucker morning teas and cultural experiences for Aboriginal people with disability in the region.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Gurehlgam Corporation Limited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https://www.gurehlgam.com.au/contact-us/</w:t>
            </w:r>
          </w:p>
        </w:tc>
      </w:tr>
      <w:tr w:rsidR="0061477A" w:rsidRPr="0061477A" w:rsidTr="00053D1F">
        <w:trPr>
          <w:trHeight w:val="141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NT QLD SA TAS VIC 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AllPlay Footy provides digital resources and disability training to families, coaches, volunteers and football clubs. This project will embed an all-inclusive toolkit on the AFL website, build coach/volunteer capacity and capability and integrate disability support techniques into Auskick and community football.</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Monash University</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1" w:history="1">
              <w:r w:rsidR="0061477A" w:rsidRPr="0061477A">
                <w:rPr>
                  <w:rFonts w:ascii="Calibri" w:eastAsia="Times New Roman" w:hAnsi="Calibri" w:cs="Calibri"/>
                  <w:color w:val="0563C1"/>
                  <w:u w:val="single"/>
                  <w:lang w:eastAsia="en-AU"/>
                </w:rPr>
                <w:t>https://www.monash.edu/about/contact-us</w:t>
              </w:r>
            </w:hyperlink>
          </w:p>
        </w:tc>
      </w:tr>
      <w:tr w:rsidR="0061477A" w:rsidRPr="0061477A" w:rsidTr="00053D1F">
        <w:trPr>
          <w:trHeight w:val="141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SA TAS 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Huntington’s disease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Huntington’s Disease Recreation Program. Provide opportunities for people with Huntington’s disease (HD) to participate in social and recreational activities, building resilience through participation, and enabling people with HD and their families and carers to come together in a safe environment.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Huntington's SA &amp; NT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https://huntingtonssant.org.au/contact-us</w:t>
            </w:r>
          </w:p>
        </w:tc>
      </w:tr>
      <w:tr w:rsidR="0061477A" w:rsidRPr="0061477A" w:rsidTr="00053D1F">
        <w:trPr>
          <w:trHeight w:val="140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SA 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Creating, testing and scaling a pathway to employment in the insurance industry for people with disability. Develop and trial an employment pathway for people with disability which addresses workforce shortages in the insurance industry.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Jigsaw Group (Aus)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2" w:history="1">
              <w:r w:rsidR="0061477A" w:rsidRPr="0061477A">
                <w:rPr>
                  <w:rFonts w:ascii="Calibri" w:eastAsia="Times New Roman" w:hAnsi="Calibri" w:cs="Calibri"/>
                  <w:color w:val="0563C1"/>
                  <w:u w:val="single"/>
                  <w:lang w:eastAsia="en-AU"/>
                </w:rPr>
                <w:t>https://jigsawaustralia.com.au/contact/</w:t>
              </w:r>
            </w:hyperlink>
          </w:p>
        </w:tc>
      </w:tr>
      <w:tr w:rsidR="0061477A" w:rsidRPr="0061477A" w:rsidTr="00053D1F">
        <w:trPr>
          <w:trHeight w:val="140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SA 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Audio Ability Program. Provide people with disability with free training, mentoring and work placements in media and creative industries, including making a radio show or podcast, recording and editing audio, researching, scripting and social media skills to build volunteering and employment skills.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Media Training Organisation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https://cmto.org.au/contact-us/</w:t>
            </w:r>
          </w:p>
        </w:tc>
      </w:tr>
      <w:tr w:rsidR="0061477A" w:rsidRPr="0061477A" w:rsidTr="00053D1F">
        <w:trPr>
          <w:trHeight w:val="125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SA 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Inclusive Communities. Create recreational opportunities for blind and visually impaired people enabling them to better integrate as active members of their communities.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Bats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https://blindbats.org/contact-us/</w:t>
            </w:r>
          </w:p>
        </w:tc>
      </w:tr>
      <w:tr w:rsidR="0061477A" w:rsidRPr="0061477A" w:rsidTr="00053D1F">
        <w:trPr>
          <w:trHeight w:val="89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SA 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Families of children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Family Leadership &amp; Mentoring Program - Empowering families to empower their children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Kindred Community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https://kindred.org.au/contact/</w:t>
            </w:r>
          </w:p>
        </w:tc>
      </w:tr>
      <w:tr w:rsidR="0061477A" w:rsidRPr="0061477A" w:rsidTr="00053D1F">
        <w:trPr>
          <w:trHeight w:val="141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SA VIC 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lived experience of mental ill health</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Collaborative coaching sessions for individuals and organisations to support employment outcomes for people with experience of mental ill health.</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Neami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3" w:history="1">
              <w:r w:rsidR="0061477A" w:rsidRPr="0061477A">
                <w:rPr>
                  <w:rFonts w:ascii="Calibri" w:eastAsia="Times New Roman" w:hAnsi="Calibri" w:cs="Calibri"/>
                  <w:color w:val="0563C1"/>
                  <w:u w:val="single"/>
                  <w:lang w:eastAsia="en-AU"/>
                </w:rPr>
                <w:t>https://www.neaminational.org.au/contact-us/</w:t>
              </w:r>
            </w:hyperlink>
          </w:p>
        </w:tc>
      </w:tr>
      <w:tr w:rsidR="0061477A" w:rsidRPr="0061477A" w:rsidTr="00053D1F">
        <w:trPr>
          <w:trHeight w:val="139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TAS 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An Eye to the Future 2.0. Moving beyond changing perceptions to changing behaviours within the workplace for people who are blind or vision impaired. Eye to the Future 2.0 also includes a youth focus component - A Youth Eye to the Future.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Citizens Australia</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https://eyetothefuture.com.au/contact-us/</w:t>
            </w:r>
          </w:p>
        </w:tc>
      </w:tr>
      <w:tr w:rsidR="0061477A" w:rsidRPr="0061477A" w:rsidTr="00053D1F">
        <w:trPr>
          <w:trHeight w:val="84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Parents with intellectual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Building a Parents Rights Network - parents helping parents. This project aims to continue growing the Parents Rights Network (PRN). The PRN is a network of self advocacy groups for parents with intellectual disability across Australia.</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Action for More Independence and Dignity in Accommodation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74" w:history="1">
              <w:r w:rsidR="0061477A" w:rsidRPr="0061477A">
                <w:rPr>
                  <w:rFonts w:ascii="Calibri" w:eastAsia="Times New Roman" w:hAnsi="Calibri" w:cs="Calibri"/>
                  <w:color w:val="000000"/>
                  <w:lang w:eastAsia="en-AU"/>
                </w:rPr>
                <w:t>https://www.amida.org.au/contact-us/</w:t>
              </w:r>
            </w:hyperlink>
          </w:p>
        </w:tc>
      </w:tr>
      <w:tr w:rsidR="0061477A" w:rsidRPr="0061477A" w:rsidTr="0061477A">
        <w:trPr>
          <w:trHeight w:val="147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physical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SCIA Disability Inclusion program. Create a pathway for employers through SCIA assessments, learning, mentoring and employment services, and access to job-ready candidates tailored to the needs of employers.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Spinal Cord Injuries Australia</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5" w:history="1">
              <w:r w:rsidR="0061477A" w:rsidRPr="0061477A">
                <w:rPr>
                  <w:rFonts w:ascii="Calibri" w:eastAsia="Times New Roman" w:hAnsi="Calibri" w:cs="Calibri"/>
                  <w:color w:val="0563C1"/>
                  <w:u w:val="single"/>
                  <w:lang w:eastAsia="en-AU"/>
                </w:rPr>
                <w:t>https://www.cognitoforms.com/SpinalCordInjuriesAustralia2/ContactUs2</w:t>
              </w:r>
            </w:hyperlink>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Employing 100. Place job seekers with disability into roles in the health care and social assistance, and food and accommodation industries.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Network on Disability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6" w:history="1">
              <w:r w:rsidR="0061477A" w:rsidRPr="0061477A">
                <w:rPr>
                  <w:rFonts w:ascii="Calibri" w:eastAsia="Times New Roman" w:hAnsi="Calibri" w:cs="Calibri"/>
                  <w:color w:val="0563C1"/>
                  <w:u w:val="single"/>
                  <w:lang w:eastAsia="en-AU"/>
                </w:rPr>
                <w:t>https://and.org.au/</w:t>
              </w:r>
            </w:hyperlink>
          </w:p>
        </w:tc>
      </w:tr>
      <w:tr w:rsidR="0061477A" w:rsidRPr="0061477A" w:rsidTr="00053D1F">
        <w:trPr>
          <w:trHeight w:val="141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 including from CALD backgrounds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IgniteAbility EDUCATE. This course teaches the fundamental skills of entrepreneurship, building the capacity of people with disability to engage and participate in the economy with agency and independence.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Settlement Services International Limited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7" w:history="1">
              <w:r w:rsidR="0061477A" w:rsidRPr="0061477A">
                <w:rPr>
                  <w:rFonts w:ascii="Calibri" w:eastAsia="Times New Roman" w:hAnsi="Calibri" w:cs="Calibri"/>
                  <w:color w:val="0563C1"/>
                  <w:u w:val="single"/>
                  <w:lang w:eastAsia="en-AU"/>
                </w:rPr>
                <w:t>https://ignite.ssi.org.au/contact-us/</w:t>
              </w:r>
            </w:hyperlink>
          </w:p>
        </w:tc>
      </w:tr>
      <w:tr w:rsidR="0061477A" w:rsidRPr="0061477A" w:rsidTr="00053D1F">
        <w:trPr>
          <w:trHeight w:val="84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QLD 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cognitive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Voice at the Table (VATT) Building Stronger Voice. Deliver online advocacy training courses for people with cognitive disabilities, support VATT graduates with peer led meetings.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Action for More Independence and Dignity in Accommodation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78" w:history="1">
              <w:r w:rsidR="0061477A" w:rsidRPr="0061477A">
                <w:rPr>
                  <w:rFonts w:ascii="Calibri" w:eastAsia="Times New Roman" w:hAnsi="Calibri" w:cs="Calibri"/>
                  <w:color w:val="000000"/>
                  <w:lang w:eastAsia="en-AU"/>
                </w:rPr>
                <w:t>https://www.amida.org.au/contact-us/</w:t>
              </w:r>
            </w:hyperlink>
          </w:p>
        </w:tc>
      </w:tr>
      <w:tr w:rsidR="0061477A" w:rsidRPr="0061477A" w:rsidTr="00053D1F">
        <w:trPr>
          <w:trHeight w:val="167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SA TAS VIC 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workshops across Australia to build capacity for existing groups of autistic adults, create a Self-Advocacy Online Toolkit and provide information via current website and a newsletter about resolving issues, engaging with advocacy and other support services, improving ability to make choices and develop strong and connected personal networks. Establish face-to-face board meetings, develop a strategic plan, create a financial management system and produce videos for prospective and new board members.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Autistic Self Advocacy Network of Australia and New Zealand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 https://asan-aunz.org/</w:t>
            </w:r>
          </w:p>
        </w:tc>
      </w:tr>
      <w:tr w:rsidR="0061477A" w:rsidRPr="0061477A" w:rsidTr="00053D1F">
        <w:trPr>
          <w:trHeight w:val="14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 QLD Brisbane, VIC Melbourne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psychosocial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Retail ready. Create employment pathways for young adults with psychosocial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Queensland University of Technology</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https://www.qut.edu.au/about/contact</w:t>
            </w:r>
          </w:p>
        </w:tc>
      </w:tr>
      <w:tr w:rsidR="0061477A" w:rsidRPr="0061477A" w:rsidTr="0061477A">
        <w:trPr>
          <w:trHeight w:val="165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 QLD Brisbane, VIC Melbourne and Peninsula regions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Diversi-Ready. Provide training and supports to employers in the retail, hospitality and aged care industries to build their confidence and capability to recruit and retain people with disability in their workforces.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Settlement Services International Limited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79" w:history="1">
              <w:r w:rsidR="0061477A" w:rsidRPr="0061477A">
                <w:rPr>
                  <w:rFonts w:ascii="Calibri" w:eastAsia="Times New Roman" w:hAnsi="Calibri" w:cs="Calibri"/>
                  <w:color w:val="0563C1"/>
                  <w:u w:val="single"/>
                  <w:lang w:eastAsia="en-AU"/>
                </w:rPr>
                <w:t>https://www.ssi.org.au/contact-us</w:t>
              </w:r>
            </w:hyperlink>
          </w:p>
        </w:tc>
      </w:tr>
      <w:tr w:rsidR="0061477A" w:rsidRPr="0061477A" w:rsidTr="0061477A">
        <w:trPr>
          <w:trHeight w:val="276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 VIC Melbourne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This pilot project will develop a best practice model for enhancing inclusion of people with disability in the mainstream health system in NSW. The project will strengthen the delivery of inclusive and relevant health care to people with disability in five hospitals. The project includes a training program for health care staff based on best practice principles to build their capacity to communicate with and provide high quality care to people with disability.  Enhanced data systems will better service people with disability. A regional consumer working group comprising people with disability will advise the Mid North Coast Local Health District on inclusion.  A project evaluation will capture learnings, best practices and recommendations for potential replication to other local health districts in NSW.</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Blue Sky Community Services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https://bluesky.org.au/contact/</w:t>
            </w:r>
          </w:p>
        </w:tc>
      </w:tr>
      <w:tr w:rsidR="0061477A" w:rsidRPr="0061477A" w:rsidTr="00053D1F">
        <w:trPr>
          <w:trHeight w:val="142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 VIC Melbourne</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auto" w:fill="auto"/>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Generation Australia Junior Web Developer. A demand-led program, developed with student, employer and industry engagement. The program is adapted and co-designed with each cohort and involves intensive training, coaching and job placements to support young people with disability into employment.</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Generation Australia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https://australia.generation.org/contact/</w:t>
            </w:r>
          </w:p>
        </w:tc>
      </w:tr>
      <w:tr w:rsidR="0061477A" w:rsidRPr="0061477A" w:rsidTr="0061477A">
        <w:trPr>
          <w:trHeight w:val="97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Members to Leader - Supporting people with disability to reach their full potential through peer support.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Regional Disability Advocacy Service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https://rdas.org.au/contact-us/</w:t>
            </w:r>
          </w:p>
        </w:tc>
      </w:tr>
      <w:tr w:rsidR="0061477A" w:rsidRPr="0061477A" w:rsidTr="00053D1F">
        <w:trPr>
          <w:trHeight w:val="111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VIC 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Families of children with disability under the age of 18</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Microboard planning and commencement in the early years. A Microboard is a group of people in unpaid relationships with a person with disability who meet regularly to support that person to make plans, make decisions, be socially included, be safe and well and to have the life they want.</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Microboards Australia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0" w:history="1">
              <w:r w:rsidR="0061477A" w:rsidRPr="0061477A">
                <w:rPr>
                  <w:rFonts w:ascii="Calibri" w:eastAsia="Times New Roman" w:hAnsi="Calibri" w:cs="Calibri"/>
                  <w:color w:val="0563C1"/>
                  <w:u w:val="single"/>
                  <w:lang w:eastAsia="en-AU"/>
                </w:rPr>
                <w:t>http://microboard.org.au/contact-us/</w:t>
              </w:r>
            </w:hyperlink>
          </w:p>
        </w:tc>
      </w:tr>
      <w:tr w:rsidR="0061477A" w:rsidRPr="0061477A" w:rsidTr="00053D1F">
        <w:trPr>
          <w:trHeight w:val="141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Auburn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and their supporters, with a focus on Arabic speaking communities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project will provide peer-led capacity building support for culturally and linguistically diverse people with disability, their families, carers and communities with a focus on Arabic speaking communities. The project will employ peer support workers to lead individualised, and group skill building activities to increase capacity, knowledge and build confidence to access mainstream services and activities.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Western Sydney Community Centre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1" w:history="1">
              <w:r w:rsidR="0061477A" w:rsidRPr="0061477A">
                <w:rPr>
                  <w:rFonts w:ascii="Calibri" w:eastAsia="Times New Roman" w:hAnsi="Calibri" w:cs="Calibri"/>
                  <w:color w:val="0563C1"/>
                  <w:u w:val="single"/>
                  <w:lang w:eastAsia="en-AU"/>
                </w:rPr>
                <w:t>https://www.wscci.org.au/contactus</w:t>
              </w:r>
            </w:hyperlink>
          </w:p>
        </w:tc>
      </w:tr>
      <w:tr w:rsidR="0061477A" w:rsidRPr="0061477A" w:rsidTr="0061477A">
        <w:trPr>
          <w:trHeight w:val="9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Ballina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Bunjum 'Us Mob Together' delivers holistic inclusive connection to cultural, social, creative arts, information/pathways/support  service to Aboriginal People with disability in Bundjalung Nation (Ballina region) and pathway for mainstream services to access clients.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Bunjum Aboriginal Corporation</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2" w:history="1">
              <w:r w:rsidR="0061477A" w:rsidRPr="0061477A">
                <w:rPr>
                  <w:rFonts w:ascii="Calibri" w:eastAsia="Times New Roman" w:hAnsi="Calibri" w:cs="Calibri"/>
                  <w:color w:val="0563C1"/>
                  <w:u w:val="single"/>
                  <w:lang w:eastAsia="en-AU"/>
                </w:rPr>
                <w:t xml:space="preserve">http://www.bunjum.com.au/contact-us/ </w:t>
              </w:r>
            </w:hyperlink>
          </w:p>
        </w:tc>
      </w:tr>
      <w:tr w:rsidR="0061477A" w:rsidRPr="0061477A" w:rsidTr="0061477A">
        <w:trPr>
          <w:trHeight w:val="112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Blue Mountains and Central Coast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Expansion of Self Advocacy Sydney's Peer Mentoring and New Leader Development to the Blue Mountains and Central Coast using virtual and face to face methods.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Self Advocacy (Sydney)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3" w:history="1">
              <w:r w:rsidR="0061477A" w:rsidRPr="0061477A">
                <w:rPr>
                  <w:rFonts w:ascii="Calibri" w:eastAsia="Times New Roman" w:hAnsi="Calibri" w:cs="Calibri"/>
                  <w:color w:val="0563C1"/>
                  <w:u w:val="single"/>
                  <w:lang w:eastAsia="en-AU"/>
                </w:rPr>
                <w:t>https://www.sasinc.com.au/contact-us/</w:t>
              </w:r>
            </w:hyperlink>
          </w:p>
        </w:tc>
      </w:tr>
      <w:tr w:rsidR="0061477A" w:rsidRPr="0061477A" w:rsidTr="0061477A">
        <w:trPr>
          <w:trHeight w:val="132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Central Coast</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psychosocial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Provide people with psychosocial disability with individual peer-to-peer mentorship, advice, connection and referral. Develop a ‘Peer Workforce Pathway’ for people with psychosocial disability including personal and professional development, mentoring and training. Scope to improve organisational systems or processes to deliver organisational efficiencies.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Central Coast ARAFMI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https://ccarafmi.org.au/contact/</w:t>
            </w:r>
          </w:p>
        </w:tc>
      </w:tr>
      <w:tr w:rsidR="0061477A" w:rsidRPr="0061477A" w:rsidTr="00053D1F">
        <w:trPr>
          <w:trHeight w:val="110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Hunter</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including CALD</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Powerful Peers - Mentoring facilitator training, developing capacity for people with disability to train other mentors. Mentoring training bringing new peer supporters and people needing support together, to grow community and develop mentoring skills by 1 1 Powerful Peers - Lived experience mentoring</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Disability Alliance Hunter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https://www.cdah.org.au/contact/</w:t>
            </w:r>
          </w:p>
        </w:tc>
      </w:tr>
      <w:tr w:rsidR="0061477A" w:rsidRPr="0061477A" w:rsidTr="00053D1F">
        <w:trPr>
          <w:trHeight w:val="83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Hunter</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Hunter Inclusion Project - building inclusion in our community through information, peer support, support for decision making, self-advocacy and the pursuit of active citizenship.</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Disability Alliance Hunter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https://www.cdah.org.au/contact/</w:t>
            </w:r>
          </w:p>
        </w:tc>
      </w:tr>
      <w:tr w:rsidR="0061477A" w:rsidRPr="0061477A" w:rsidTr="00053D1F">
        <w:trPr>
          <w:trHeight w:val="140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mid north coast region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Deafblind people  </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5 specialised Deafblind training programs for deaf support workers to become Communication Guides enabling Deafblind people to develop links to the world around them. Provide a forum for peers to share lived-experiences and strategies and to build peer and community connections. Build the governance capacity of the organisation and strategic goals.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Disability Alliance Hunter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https://www.cdah.org.au/contact/</w:t>
            </w:r>
          </w:p>
        </w:tc>
      </w:tr>
      <w:tr w:rsidR="0061477A" w:rsidRPr="0061477A" w:rsidTr="00053D1F">
        <w:trPr>
          <w:trHeight w:val="136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mid north coast region</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Building an inclusive healthcare workforce for the Mid North Coast. Partner with NSW Health's Mid North Coast Local Health District to support achievement of the goal of 5.6% of staff being people with a disability by 2025.</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Blue Sky Community Services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4" w:history="1">
              <w:r w:rsidR="0061477A" w:rsidRPr="0061477A">
                <w:rPr>
                  <w:rFonts w:ascii="Calibri" w:eastAsia="Times New Roman" w:hAnsi="Calibri" w:cs="Calibri"/>
                  <w:color w:val="0563C1"/>
                  <w:u w:val="single"/>
                  <w:lang w:eastAsia="en-AU"/>
                </w:rPr>
                <w:t>https://bluesky.org.au/contact/</w:t>
              </w:r>
            </w:hyperlink>
          </w:p>
        </w:tc>
      </w:tr>
      <w:tr w:rsidR="0061477A" w:rsidRPr="0061477A" w:rsidTr="0061477A">
        <w:trPr>
          <w:trHeight w:val="199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Northern Sydney</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and Torres Strait Islander people with disability, and their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‘Walking together’ project will consult with local Aboriginal and Torres Strait Islander peoples with a disability and/or lived experience, their carers and families to determine how they would like to 'experience' their health services. The project will improve continuity of care, develop an e-resource service directory and an animation promotion video to improve workforce culture and build upon staff understanding. It will report against the NSW Health Disability Inclusion Action Plan and inform the Aboriginal health service future model of care.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Northern Sydney Local Health District</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https://www.nslhd.health.nsw.gov.au/Pages/contactus.aspx</w:t>
            </w:r>
          </w:p>
        </w:tc>
      </w:tr>
      <w:tr w:rsidR="0061477A" w:rsidRPr="0061477A" w:rsidTr="0061477A">
        <w:trPr>
          <w:trHeight w:val="132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South West Sydney</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program will train 30 new peers to deliver peer support in existing and new communities, through 12 peer-led community events and hosting 30 themed workshops. Deliver organisation capacity building activities to enhance DDA’s ability to support the participation and decision making of DDA board members with cognitive disability.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Diversity and Disability Alliance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http://www.ddalliance.org.au/contact.html</w:t>
            </w:r>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Allegory. Creative workshops for people living with disability to build confidence, skills and connections and share bold and resonant stories with audiences to build empathy and break down barriers.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Milk Crate Theatre</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https://www.milkcratetheatre.com/contact-us</w:t>
            </w:r>
          </w:p>
        </w:tc>
      </w:tr>
      <w:tr w:rsidR="0061477A" w:rsidRPr="0061477A" w:rsidTr="00053D1F">
        <w:trPr>
          <w:trHeight w:val="170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hidden disabilities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Sunflowers in Sydney. Extend the internationally recognised hidden disabilities 'Sunflower' scheme to Sydney's cultural and sporting community. This local community development program will be co-developed and co-delivered with people with hidden disabilities and includes practical partnerships to build the capacity of museums, galleries, services and sporting organisations in Sydney to meet Sunflower standards, reducing barriers to community access.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Spectrum Australia (ASPECT)</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https://www.autismspectrum.org.au/get-in-touch</w:t>
            </w:r>
          </w:p>
        </w:tc>
      </w:tr>
      <w:tr w:rsidR="0061477A" w:rsidRPr="0061477A" w:rsidTr="0061477A">
        <w:trPr>
          <w:trHeight w:val="159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a peer mentor program to help increase confidence, self-advocacy and gain new skills, increasing independent living, social and economic participation. Deliver a community leadership program to existing and new participants, increasing capacity, confidence and motivation to shape civic life. Develop a contemporary governance and strategic plan for the board and managers to best lead and achieve sustainable positive participant outcomes.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Self Advocacy (Sydney)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5" w:history="1">
              <w:r w:rsidR="0061477A" w:rsidRPr="0061477A">
                <w:rPr>
                  <w:rFonts w:ascii="Calibri" w:eastAsia="Times New Roman" w:hAnsi="Calibri" w:cs="Calibri"/>
                  <w:color w:val="0563C1"/>
                  <w:u w:val="single"/>
                  <w:lang w:eastAsia="en-AU"/>
                </w:rPr>
                <w:t>https://www.sasinc.com.au/contact-us/</w:t>
              </w:r>
            </w:hyperlink>
          </w:p>
        </w:tc>
      </w:tr>
      <w:tr w:rsidR="0061477A" w:rsidRPr="0061477A" w:rsidTr="00053D1F">
        <w:trPr>
          <w:trHeight w:val="119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Sydney</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and deliver a Sydney-wide Aboriginal disability peer support program that builds the capacity of 300 Aboriginal participants to enhance their independence and engage in community life. The project will identify a group of volunteer peer connecters to support the small groups and provide additional one-to-one guidance.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Kinchela Boys Home Aboriginal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https://kinchelaboyshome.org.au/contact/</w:t>
            </w:r>
          </w:p>
        </w:tc>
      </w:tr>
      <w:tr w:rsidR="0061477A" w:rsidRPr="0061477A" w:rsidTr="00053D1F">
        <w:trPr>
          <w:trHeight w:val="139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NSW, Wauchope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Artists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Wauchope Regional Arts Projects - Inclusive Art - It's a WRAP. Assist adults with disability to participate in and contribute to the arts community, providing a pathway to link them with a broad range of artists and create a platform to provide opportunities for a more inclusive arts scene.</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Wauchope Community Arts Council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86" w:history="1">
              <w:r w:rsidR="0061477A" w:rsidRPr="0061477A">
                <w:rPr>
                  <w:rFonts w:ascii="Calibri" w:eastAsia="Times New Roman" w:hAnsi="Calibri" w:cs="Calibri"/>
                  <w:color w:val="000000"/>
                  <w:lang w:eastAsia="en-AU"/>
                </w:rPr>
                <w:t>https://wauchopearts.org.au/contact</w:t>
              </w:r>
            </w:hyperlink>
          </w:p>
        </w:tc>
      </w:tr>
      <w:tr w:rsidR="0061477A" w:rsidRPr="0061477A" w:rsidTr="00053D1F">
        <w:trPr>
          <w:trHeight w:val="141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Western Sydney</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Western Sydney Backswing Program. Job preparation, employer engagement and capacity building program for people with disability from culturally and linguistically diverse backgrounds in Western Sydney.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Sydwest Multicultural Services</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https://sydwestms.org.au/contact-us/</w:t>
            </w:r>
          </w:p>
        </w:tc>
      </w:tr>
      <w:tr w:rsidR="0061477A" w:rsidRPr="0061477A" w:rsidTr="00053D1F">
        <w:trPr>
          <w:trHeight w:val="112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NSW, Young</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Provide structured accredited training, work experience and casual and ongoing employment for people with disability to support community services within Young.</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Personnel Group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https://personnelgroup.com.au/contact-us/?contact-type=jobseekers-what-we-do</w:t>
            </w:r>
          </w:p>
        </w:tc>
      </w:tr>
      <w:tr w:rsidR="0061477A" w:rsidRPr="0061477A" w:rsidTr="00053D1F">
        <w:trPr>
          <w:trHeight w:val="139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Empowering Employment through Equalitea. Increase employment of people with disabilities in mainstream organisations through targeted organisational capacity building.</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Friendship &amp; Support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7" w:history="1">
              <w:r w:rsidR="0061477A" w:rsidRPr="0061477A">
                <w:rPr>
                  <w:rFonts w:ascii="Calibri" w:eastAsia="Times New Roman" w:hAnsi="Calibri" w:cs="Calibri"/>
                  <w:color w:val="0563C1"/>
                  <w:u w:val="single"/>
                  <w:lang w:eastAsia="en-AU"/>
                </w:rPr>
                <w:t>https://www.ntfriendship.org.au/copy-of-contact</w:t>
              </w:r>
            </w:hyperlink>
          </w:p>
        </w:tc>
      </w:tr>
      <w:tr w:rsidR="0061477A" w:rsidRPr="0061477A" w:rsidTr="00053D1F">
        <w:trPr>
          <w:trHeight w:val="14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 including Downs Syndrome</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Platform21 - Capacity Building and Specialist Skills Training for Employers. In collaboration with Charles Darwin University, design and deliver specialised disability training workshops to University personnel with a focus in administration, retail, hospitality and aquaculture.</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Association of the Northern Territory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88" w:history="1">
              <w:r w:rsidR="0061477A" w:rsidRPr="0061477A">
                <w:rPr>
                  <w:rFonts w:ascii="Calibri" w:eastAsia="Times New Roman" w:hAnsi="Calibri" w:cs="Calibri"/>
                  <w:color w:val="0563C1"/>
                  <w:u w:val="single"/>
                  <w:lang w:eastAsia="en-AU"/>
                </w:rPr>
                <w:t xml:space="preserve">https://downsyndroment.com.au/contact/ </w:t>
              </w:r>
            </w:hyperlink>
          </w:p>
        </w:tc>
      </w:tr>
      <w:tr w:rsidR="0061477A" w:rsidRPr="0061477A" w:rsidTr="0061477A">
        <w:trPr>
          <w:trHeight w:val="163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Supported by Clubhouse Territory and partners of the Clubhouse Project, the Be-Inclusive Games will bring together people of all abilities to participate in fun and engaging activities that promote holistic health and wellbeing.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Clubhouse Territory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https://www.clubhouseterritory.org.au/contact</w:t>
            </w:r>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with a learning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After-School Drop-in and Activity Centre for children with learning disabilities under 18 years old to learn, play and use the centre as a safe, staffed space, providing an opportunity for children to meet peers, have fun and learn new skills.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Anglicare N.T.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https://www.anglicare-nt.org.au/contact-us/</w:t>
            </w:r>
          </w:p>
        </w:tc>
      </w:tr>
      <w:tr w:rsidR="0061477A" w:rsidRPr="0061477A" w:rsidTr="00053D1F">
        <w:trPr>
          <w:trHeight w:val="85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young people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ANT Active Hub will offer an opportunity to make new friends, build new skills for employment, education and community engagement, and work towards individual goals in a supportive environment.</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Northern Territory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00000"/>
                <w:lang w:eastAsia="en-AU"/>
              </w:rPr>
            </w:pPr>
            <w:hyperlink r:id="rId89" w:history="1">
              <w:r w:rsidR="0061477A" w:rsidRPr="0061477A">
                <w:rPr>
                  <w:rFonts w:ascii="Calibri" w:eastAsia="Times New Roman" w:hAnsi="Calibri" w:cs="Calibri"/>
                  <w:color w:val="000000"/>
                  <w:lang w:eastAsia="en-AU"/>
                </w:rPr>
                <w:t>https://autismnt.org.au/contact/</w:t>
              </w:r>
            </w:hyperlink>
          </w:p>
        </w:tc>
      </w:tr>
      <w:tr w:rsidR="0061477A" w:rsidRPr="0061477A" w:rsidTr="00053D1F">
        <w:trPr>
          <w:trHeight w:val="111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TeamHEALTH. The project will offer a two-way mentorship program to build workplace capacity through peer developed training modules and providing individual peer-led mentorship for people with a psychosocial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Top End Association for Mental Health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0" w:history="1">
              <w:r w:rsidR="0061477A" w:rsidRPr="0061477A">
                <w:rPr>
                  <w:rFonts w:ascii="Calibri" w:eastAsia="Times New Roman" w:hAnsi="Calibri" w:cs="Calibri"/>
                  <w:color w:val="0563C1"/>
                  <w:u w:val="single"/>
                  <w:lang w:eastAsia="en-AU"/>
                </w:rPr>
                <w:t>https://www.teamhealth.asn.au/contact-us</w:t>
              </w:r>
            </w:hyperlink>
          </w:p>
        </w:tc>
      </w:tr>
      <w:tr w:rsidR="0061477A" w:rsidRPr="0061477A" w:rsidTr="00053D1F">
        <w:trPr>
          <w:trHeight w:val="140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Connect Diverse Ability. Arm employers with the confidence to recruit, support and retain young people with a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Industry Training Bureau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1" w:history="1">
              <w:r w:rsidR="0061477A" w:rsidRPr="0061477A">
                <w:rPr>
                  <w:rFonts w:ascii="Calibri" w:eastAsia="Times New Roman" w:hAnsi="Calibri" w:cs="Calibri"/>
                  <w:color w:val="0563C1"/>
                  <w:u w:val="single"/>
                  <w:lang w:eastAsia="en-AU"/>
                </w:rPr>
                <w:t>https://youthworxnt.com.au/</w:t>
              </w:r>
            </w:hyperlink>
          </w:p>
        </w:tc>
      </w:tr>
      <w:tr w:rsidR="0061477A" w:rsidRPr="0061477A" w:rsidTr="00053D1F">
        <w:trPr>
          <w:trHeight w:val="141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NT Peer Workforce. Expanding peer supports for people experiencing mental health challenges in the Northern Territory.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Top End Mental Health Consumers Organisation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https://www.temhco.com.au/contact/</w:t>
            </w:r>
          </w:p>
        </w:tc>
      </w:tr>
      <w:tr w:rsidR="0061477A" w:rsidRPr="0061477A" w:rsidTr="00053D1F">
        <w:trPr>
          <w:trHeight w:val="836"/>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supporters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Be Strong about NDIS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Waltja Tjutangku Palyapayi (Aboriginal Corporation)</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2" w:history="1">
              <w:r w:rsidR="0061477A" w:rsidRPr="0061477A">
                <w:rPr>
                  <w:rFonts w:ascii="Calibri" w:eastAsia="Times New Roman" w:hAnsi="Calibri" w:cs="Calibri"/>
                  <w:color w:val="0563C1"/>
                  <w:u w:val="single"/>
                  <w:lang w:eastAsia="en-AU"/>
                </w:rPr>
                <w:t>https://www.waltja.org.au/contact/</w:t>
              </w:r>
            </w:hyperlink>
          </w:p>
        </w:tc>
      </w:tr>
      <w:tr w:rsidR="0061477A" w:rsidRPr="0061477A" w:rsidTr="00053D1F">
        <w:trPr>
          <w:trHeight w:val="240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This project will work collaboratively with stakeholders to improve access, quality, and experiences of primary health care services for people with a disability in the Northern Territory. Activities will be co-designed with a steering committee to ensure they respond to the unique characteristics of disability and primary care sectors in the Northern Territory. These activities will improve communication and shared understanding between people with a disability and primary care providers, improve services and access to specialist support. The project will build confidence of people with a disability to engage with primary health services through health literacy and improved health service employees’ attitudes when engaging with people with a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Health Network Northern Territory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https://www.ntphn.org.au/contact-us/</w:t>
            </w:r>
          </w:p>
        </w:tc>
      </w:tr>
      <w:tr w:rsidR="0061477A" w:rsidRPr="0061477A" w:rsidTr="00053D1F">
        <w:trPr>
          <w:trHeight w:val="110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QLD TAS 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Let's simplify. Let's simplify. NEDA works with Government and other key organisations across the disability sector to remove the barriers to access and equity, and to enable people with disability, particularly culturally and linguistically diverse (CALD) participants, to experience the full benefits of the NDIS.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Ethnic Disability Alliance</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http://neda.org.au/contact</w:t>
            </w:r>
          </w:p>
        </w:tc>
      </w:tr>
      <w:tr w:rsidR="0061477A" w:rsidRPr="0061477A" w:rsidTr="00053D1F">
        <w:trPr>
          <w:trHeight w:val="269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National Information Program</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SA WA - Ngaanyatjarra Pitjantjatjara Yankuntjatjara (NPY) lands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in remote communities of central Australia </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Ngaanyatjarra Pitjantjatjara Yankunytjatjara Women's Council Aboriginal Corp (NPYWC) will employ a project officer to develop explanatory resources relating to disability for Aboriginal people living in the remote communities of the NPY Lands.  People living in this area often do not understand or accept mainstream views of the causes of specific disabilities, and often regard the course of the disability as related to traditional factors.  The project officer will work with people from the Lands to make information available in a way that makes sense, and enables informed decision-making and choice.  While the available information may not immediately change people's beliefs around disability causes and care modes, it will offer an alternative way of looking at disability and enable people to perceive and consider the value of proposed therapies and treatments.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Ngaanyatjarra Pitjantjatjara Yankunytjatjara Women's Council Aboriginal Corporation</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https://www.npywc.org.au/contact/</w:t>
            </w:r>
          </w:p>
        </w:tc>
      </w:tr>
      <w:tr w:rsidR="0061477A" w:rsidRPr="0061477A" w:rsidTr="0061477A">
        <w:trPr>
          <w:trHeight w:val="9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Alice Springs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Red Centre Recreation -Expanding Total Recreations delivery footprint to include Alice Springs. The project will increase community participation of people with a disability in the region by providing a suite of community based programs &amp; activities.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Total Recreation N.T.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00000"/>
                <w:lang w:eastAsia="en-AU"/>
              </w:rPr>
            </w:pPr>
            <w:hyperlink r:id="rId93" w:history="1">
              <w:r w:rsidR="0061477A" w:rsidRPr="0061477A">
                <w:rPr>
                  <w:rFonts w:ascii="Calibri" w:eastAsia="Times New Roman" w:hAnsi="Calibri" w:cs="Calibri"/>
                  <w:color w:val="000000"/>
                  <w:lang w:eastAsia="en-AU"/>
                </w:rPr>
                <w:t>https://www.totalrecreation.org.au/contacts</w:t>
              </w:r>
            </w:hyperlink>
          </w:p>
        </w:tc>
      </w:tr>
      <w:tr w:rsidR="0061477A" w:rsidRPr="0061477A" w:rsidTr="0061477A">
        <w:trPr>
          <w:trHeight w:val="135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Alice Springs, Ammonguna &amp; Tennant Creek</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and their families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Provide individual capacity building activities for Aboriginal adults and children with a disability and their families. Families will be supported to understand, support and advocate for their child to improve developmental and educational outcomes. Adults will be empowered to participate fully in community and access supports.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Central Australian Aboriginal Congress Aboriginal Corporation</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https://www.caac.org.au/contact-us/</w:t>
            </w:r>
          </w:p>
        </w:tc>
      </w:tr>
      <w:tr w:rsidR="0061477A" w:rsidRPr="0061477A" w:rsidTr="00053D1F">
        <w:trPr>
          <w:trHeight w:val="202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Alice Springs, Ammonguna &amp; Tennant Creek</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a peer support program to create interactive materials in language and provide information at multiple access points and in a variety of formats about service information, potential groups and activities, advocacy education and the NDIS. The program will target previously difficult to engage or marginalised individuals including, young people, Aboriginal and Torres Strait Islander peoples and culturally and linguistically diverse people. Provide professional development for staff and board members, a business plan to expand the organisation’s reach to more communities.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Disability Advocacy Service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https://www.das.org.au/contact-us/</w:t>
            </w:r>
          </w:p>
        </w:tc>
      </w:tr>
      <w:tr w:rsidR="0061477A" w:rsidRPr="0061477A" w:rsidTr="00053D1F">
        <w:trPr>
          <w:trHeight w:val="14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NT, Alice Springs, Darwin, Katherine, Palmerston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Promoting self-advocacy and strengthening community for Young Territorians with disability. Employ 4 NT lived experience educators to build the capacity of young Territorians living with disability to achieve their goals and aspirations by delivering personal recovery, self-advocacy and storytelling workshops.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Top End Mental Health Consumers Organisation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https://www.temhco.com.au/contact/</w:t>
            </w:r>
          </w:p>
        </w:tc>
      </w:tr>
      <w:tr w:rsidR="0061477A" w:rsidRPr="0061477A" w:rsidTr="00053D1F">
        <w:trPr>
          <w:trHeight w:val="141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central Australia and Big Rivers regions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Emerging artists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Upskilling Western Aranda artists with disability at the Iltja Ntjarra Art Centre. A program designed to nurture artistic skills of emerging Western Aranda artists with disability to equip the group with painting fundamentals such as proportion, perspective, and colour management, to create new career pathways in the art sector, as artists and teachers.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Iltja Ntjarra Aboriginal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https://manyhandsart.com.au/contact/</w:t>
            </w:r>
          </w:p>
        </w:tc>
      </w:tr>
      <w:tr w:rsidR="0061477A" w:rsidRPr="0061477A" w:rsidTr="0061477A">
        <w:trPr>
          <w:trHeight w:val="127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Darwin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and Torres Strait Islander children and young people with a disability, and their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Community led skill building and support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Danila Dilba Biluru Butji Binnilutlum Health Service Aboriginal Corporation</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4" w:history="1">
              <w:r w:rsidR="0061477A" w:rsidRPr="0061477A">
                <w:rPr>
                  <w:rFonts w:ascii="Calibri" w:eastAsia="Times New Roman" w:hAnsi="Calibri" w:cs="Calibri"/>
                  <w:color w:val="0563C1"/>
                  <w:u w:val="single"/>
                  <w:lang w:eastAsia="en-AU"/>
                </w:rPr>
                <w:t xml:space="preserve">https://ddhs.org.au/contact-us </w:t>
              </w:r>
            </w:hyperlink>
          </w:p>
        </w:tc>
      </w:tr>
      <w:tr w:rsidR="0061477A" w:rsidRPr="0061477A" w:rsidTr="00053D1F">
        <w:trPr>
          <w:trHeight w:val="146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Darwin region</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Students with disability transitioning out of mainstream schooling</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 program that supports talented young people to transition from school into the world of work. It is a specialised program for young people with a disability who are not eligible for an NDIS Plan. The program offers personalised coaching, accredited life skills training, skills development and access to real-world opportunities that build confidence, independence and work-readiness.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NT Industry Training Bureau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5" w:history="1">
              <w:r w:rsidR="0061477A" w:rsidRPr="0061477A">
                <w:rPr>
                  <w:rFonts w:ascii="Calibri" w:eastAsia="Times New Roman" w:hAnsi="Calibri" w:cs="Calibri"/>
                  <w:color w:val="0563C1"/>
                  <w:u w:val="single"/>
                  <w:lang w:eastAsia="en-AU"/>
                </w:rPr>
                <w:t>https://youthworxnt.com.au/</w:t>
              </w:r>
            </w:hyperlink>
          </w:p>
        </w:tc>
      </w:tr>
      <w:tr w:rsidR="0061477A" w:rsidRPr="0061477A" w:rsidTr="00053D1F">
        <w:trPr>
          <w:trHeight w:val="113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Anglicare SQ Residential Aged Care Inclusive Employment Program. The project will continue to leverage of the success featured on the Employable Me segment and will support the employment of people with intellectual disabilities within the Residential Aged Care setting.</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Corporation of the Synod of the Diocese of Brisbane</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6" w:history="1">
              <w:r w:rsidR="0061477A" w:rsidRPr="0061477A">
                <w:rPr>
                  <w:rFonts w:ascii="Calibri" w:eastAsia="Times New Roman" w:hAnsi="Calibri" w:cs="Calibri"/>
                  <w:color w:val="0563C1"/>
                  <w:u w:val="single"/>
                  <w:lang w:eastAsia="en-AU"/>
                </w:rPr>
                <w:t>https://www.anglicare.org.au/contact-us/</w:t>
              </w:r>
            </w:hyperlink>
          </w:p>
        </w:tc>
      </w:tr>
      <w:tr w:rsidR="0061477A" w:rsidRPr="0061477A" w:rsidTr="00053D1F">
        <w:trPr>
          <w:trHeight w:val="113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Women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Y Connect. The project will empower women living with a disability through building confidence, connections and professional development. It will assist participants in setting meaningful career goals and building their professional identity while engaging with a mainstream women’s organisation.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YWCA Australia</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7" w:history="1">
              <w:r w:rsidR="0061477A" w:rsidRPr="0061477A">
                <w:rPr>
                  <w:rFonts w:ascii="Calibri" w:eastAsia="Times New Roman" w:hAnsi="Calibri" w:cs="Calibri"/>
                  <w:color w:val="0563C1"/>
                  <w:u w:val="single"/>
                  <w:lang w:eastAsia="en-AU"/>
                </w:rPr>
                <w:t>https://www.ywca.org.au/contact-us/</w:t>
              </w:r>
            </w:hyperlink>
          </w:p>
        </w:tc>
      </w:tr>
      <w:tr w:rsidR="0061477A" w:rsidRPr="0061477A" w:rsidTr="00053D1F">
        <w:trPr>
          <w:trHeight w:val="14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All Abilities JobMatch. Engage Inclusion Consultants with disability to provide a support package to 10 community services’ employers to create improved employment opportunities for people with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Services Industry Alliance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8" w:history="1">
              <w:r w:rsidR="0061477A" w:rsidRPr="0061477A">
                <w:rPr>
                  <w:rFonts w:ascii="Calibri" w:eastAsia="Times New Roman" w:hAnsi="Calibri" w:cs="Calibri"/>
                  <w:color w:val="0563C1"/>
                  <w:u w:val="single"/>
                  <w:lang w:eastAsia="en-AU"/>
                </w:rPr>
                <w:t>https://csialtd.com.au/contactus/</w:t>
              </w:r>
            </w:hyperlink>
          </w:p>
        </w:tc>
      </w:tr>
      <w:tr w:rsidR="0061477A" w:rsidRPr="0061477A" w:rsidTr="0061477A">
        <w:trPr>
          <w:trHeight w:val="159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Autism at work - empowering business through diversity and inclusiveness. Inform SMEs of the positive influence on efficiency, innovation and profitability that employees with autism offer through training and education procedures for management, supervisors and staff.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Asperger Services Australia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99" w:history="1">
              <w:r w:rsidR="0061477A" w:rsidRPr="0061477A">
                <w:rPr>
                  <w:rFonts w:ascii="Calibri" w:eastAsia="Times New Roman" w:hAnsi="Calibri" w:cs="Calibri"/>
                  <w:color w:val="0563C1"/>
                  <w:u w:val="single"/>
                  <w:lang w:eastAsia="en-AU"/>
                </w:rPr>
                <w:t>https://empowerautism.org.au/contact-us/</w:t>
              </w:r>
            </w:hyperlink>
          </w:p>
        </w:tc>
      </w:tr>
      <w:tr w:rsidR="0061477A" w:rsidRPr="0061477A" w:rsidTr="00053D1F">
        <w:trPr>
          <w:trHeight w:val="125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young people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Autism EmployABLE 2. An inclusive participant-led autism-specific employment access program for young people to explore, navigate, gain and sustain work.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Queensland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0" w:history="1">
              <w:r w:rsidR="0061477A" w:rsidRPr="0061477A">
                <w:rPr>
                  <w:rFonts w:ascii="Calibri" w:eastAsia="Times New Roman" w:hAnsi="Calibri" w:cs="Calibri"/>
                  <w:color w:val="0563C1"/>
                  <w:u w:val="single"/>
                  <w:lang w:eastAsia="en-AU"/>
                </w:rPr>
                <w:t>https://autismqld.com.au/contact-us/</w:t>
              </w:r>
            </w:hyperlink>
          </w:p>
        </w:tc>
      </w:tr>
      <w:tr w:rsidR="0061477A" w:rsidRPr="0061477A" w:rsidTr="00053D1F">
        <w:trPr>
          <w:trHeight w:val="133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Children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Conduct 8 Activate Inclusion Sports days. Help kids with disabilities have a go at sport, to give young people with disability the opportunity to try four different sports in a safe and adaptive environment.</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Variety Queensland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https://www.variety.org.au/qld/contact/</w:t>
            </w:r>
          </w:p>
        </w:tc>
      </w:tr>
      <w:tr w:rsidR="0061477A" w:rsidRPr="0061477A" w:rsidTr="00053D1F">
        <w:trPr>
          <w:trHeight w:val="139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 Can, You Can – Believe. Specialised workshops to provide positive, active experiences, opportunities to grow life skills, access to role models, promotion of greater awareness around disability and building of capacity of communities to deliver inclusive sport and fitness programs.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Sporting Wheelies and Disabled, Sport and Recreation Association of Queensland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101" w:history="1">
              <w:r w:rsidR="0061477A" w:rsidRPr="0061477A">
                <w:rPr>
                  <w:rFonts w:ascii="Calibri" w:eastAsia="Times New Roman" w:hAnsi="Calibri" w:cs="Calibri"/>
                  <w:color w:val="000000"/>
                  <w:lang w:eastAsia="en-AU"/>
                </w:rPr>
                <w:t>https://www.sportingwheelies.org.au/contact/</w:t>
              </w:r>
            </w:hyperlink>
          </w:p>
        </w:tc>
      </w:tr>
      <w:tr w:rsidR="0061477A" w:rsidRPr="0061477A" w:rsidTr="0061477A">
        <w:trPr>
          <w:trHeight w:val="148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Adults living with Asperger's and Downs syndrome or people using sign language and who may identify as LGBTQI</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Improvised comedy classes will provide a fun safe space for adults living with Asperger’s and Down Syndrome or people using sign language, and who may identify as LGBTQIA+, to learn comedy and become part of a comedy community eventually established by their peers.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Orlando Furious &amp; Alt City Production House Pty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2" w:history="1">
              <w:r w:rsidR="0061477A" w:rsidRPr="0061477A">
                <w:rPr>
                  <w:rFonts w:ascii="Calibri" w:eastAsia="Times New Roman" w:hAnsi="Calibri" w:cs="Calibri"/>
                  <w:color w:val="0563C1"/>
                  <w:u w:val="single"/>
                  <w:lang w:eastAsia="en-AU"/>
                </w:rPr>
                <w:t>https://www.altcity.com.au/</w:t>
              </w:r>
            </w:hyperlink>
          </w:p>
        </w:tc>
      </w:tr>
      <w:tr w:rsidR="0061477A" w:rsidRPr="0061477A" w:rsidTr="00053D1F">
        <w:trPr>
          <w:trHeight w:val="133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intellectual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Bridging the Digital Divide for Young People with Intellectual Disability. The project aims to develop and pilot training resources and support models to build digital literacy skills and confidence of 16-24 year olds with intellectual disability, increasing support networks to use social media, access video calling apps and online services safely.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Good Things Foundation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https://www.goodthingsfoundation.org/contact-us/</w:t>
            </w:r>
          </w:p>
        </w:tc>
      </w:tr>
      <w:tr w:rsidR="0061477A" w:rsidRPr="0061477A" w:rsidTr="00053D1F">
        <w:trPr>
          <w:trHeight w:val="1414"/>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Fraser Coast Reverse Inclusion Expansion Program. Build social inclusion, physical activity opportunities, and educate and train people with disability as leaders within their communities. Develop and deliver a community awareness and educational reverse inclusion training program.</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Fraser Coasters Wheelchair Basketball Club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https://www.frasercoasters.org/contact/</w:t>
            </w:r>
          </w:p>
        </w:tc>
      </w:tr>
      <w:tr w:rsidR="0061477A" w:rsidRPr="0061477A" w:rsidTr="00053D1F">
        <w:trPr>
          <w:trHeight w:val="140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CircAbility is a program and a place for people living with disability - a circus tent housing a range of accessible, inclusive circus programs, social events, and performances.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Circa Contemporary Circus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https://circa.org.au/academy/contact-circa-classes/</w:t>
            </w:r>
          </w:p>
        </w:tc>
      </w:tr>
      <w:tr w:rsidR="0061477A" w:rsidRPr="0061477A" w:rsidTr="00053D1F">
        <w:trPr>
          <w:trHeight w:val="139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young people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Specialised training for scout groups supporting young people living with autism. Autism Queensland will work with Scouts Queensland to develop and deliver interactive webinar and face to face workshops and individualised consultative support for scout groups across the state to facilitate inclusion of young people on the autism spectrum in these groups.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Queensland Limited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https://autismqld.com.au/contact-us/</w:t>
            </w:r>
          </w:p>
        </w:tc>
      </w:tr>
      <w:tr w:rsidR="0061477A" w:rsidRPr="0061477A" w:rsidTr="00053D1F">
        <w:trPr>
          <w:trHeight w:val="83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Raising the Bar - Peer Support Leadership Program</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Sporting Wheelies and Disabled, Sport and Recreation Association of Queensland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https://www.sportingwheelies.org.au/contact/</w:t>
            </w:r>
          </w:p>
        </w:tc>
      </w:tr>
      <w:tr w:rsidR="0061477A" w:rsidRPr="0061477A" w:rsidTr="0061477A">
        <w:trPr>
          <w:trHeight w:val="105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families and supporters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Removing the Barriers to Self-Determination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Mamre Association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https://mamre.org.au/contact-us</w:t>
            </w:r>
          </w:p>
        </w:tc>
      </w:tr>
      <w:tr w:rsidR="0061477A" w:rsidRPr="0061477A" w:rsidTr="00053D1F">
        <w:trPr>
          <w:trHeight w:val="196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a range of co-designed peer led local face to face support groups and a state-wide online virtual group which will include skill building training activities.  Upskill, train and develop staff, volunteers and committee/board members to improve their leadership, skills and governance capability. Deliver a three year leadership development program for emerging leaders of topics such as stewardship and futures thinking and planning, risk management and good governance. Deliver a range of skill building training activities for volunteers to improve their skills and capability in digital technology.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Queenslanders with Disability Network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https://qdn.org.au/contact-qdn/</w:t>
            </w:r>
          </w:p>
        </w:tc>
      </w:tr>
      <w:tr w:rsidR="0061477A" w:rsidRPr="0061477A" w:rsidTr="0061477A">
        <w:trPr>
          <w:trHeight w:val="94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LGBTI champions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LGBTI Ability Connectors project will form a peer based Project Team, made up of a Campaign /IT role, a Coordinator Role, and peer navigators called Ability Connectors to support local community and capacity needs.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Queensland Council for LGBTI Health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3" w:history="1">
              <w:r w:rsidR="0061477A" w:rsidRPr="0061477A">
                <w:rPr>
                  <w:rFonts w:ascii="Calibri" w:eastAsia="Times New Roman" w:hAnsi="Calibri" w:cs="Calibri"/>
                  <w:color w:val="0563C1"/>
                  <w:u w:val="single"/>
                  <w:lang w:eastAsia="en-AU"/>
                </w:rPr>
                <w:t xml:space="preserve">https://www.qc.org.au/contact-us </w:t>
              </w:r>
            </w:hyperlink>
          </w:p>
        </w:tc>
      </w:tr>
      <w:tr w:rsidR="0061477A" w:rsidRPr="0061477A" w:rsidTr="00053D1F">
        <w:trPr>
          <w:trHeight w:val="88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Families of children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Making Playgroups Accessible for Families With Diversity, Inclusion and Development.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Playgroup Queensland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https://playmatters.org.au/contact-us</w:t>
            </w:r>
          </w:p>
        </w:tc>
      </w:tr>
      <w:tr w:rsidR="0061477A" w:rsidRPr="0061477A" w:rsidTr="0061477A">
        <w:trPr>
          <w:trHeight w:val="135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Parents and supporters of people with intellectual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Establish a peer-led support group for parents, carers and siblings of people with intellectual disability. Engage an external community group that specialises in community organisational governance and development. Develop easy read documents in collaboration with people with intellectual disability and short explanatory videos as resources for members.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 to Parent Association Queensland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https://p2pqld.org.au/contact-us/</w:t>
            </w:r>
          </w:p>
        </w:tc>
      </w:tr>
      <w:tr w:rsidR="0061477A" w:rsidRPr="0061477A" w:rsidTr="00053D1F">
        <w:trPr>
          <w:trHeight w:val="89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intellectual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Provide practical capacity building activities such as arts and craft, basic life skills education and recreational activities to intellectually disabled individuals from culturally and linguistically diverse (CALD) background.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Multicultural Families Organisation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https://www.mfo.org.au/contact-9</w:t>
            </w:r>
          </w:p>
        </w:tc>
      </w:tr>
      <w:tr w:rsidR="0061477A" w:rsidRPr="0061477A" w:rsidTr="00053D1F">
        <w:trPr>
          <w:trHeight w:val="84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Down syndrome, and their families and supporters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Building regional capacity through training for and facilitation of peer-led support groups for the parents and carers of people with Down syndrome and for people of all ages with Down syndrome in Queensland.</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Queensland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4" w:history="1">
              <w:r w:rsidR="0061477A" w:rsidRPr="0061477A">
                <w:rPr>
                  <w:rFonts w:ascii="Calibri" w:eastAsia="Times New Roman" w:hAnsi="Calibri" w:cs="Calibri"/>
                  <w:color w:val="0563C1"/>
                  <w:u w:val="single"/>
                  <w:lang w:eastAsia="en-AU"/>
                </w:rPr>
                <w:t>https://www.downsyndrome.org.au/about-us/contact-us/</w:t>
              </w:r>
            </w:hyperlink>
          </w:p>
        </w:tc>
      </w:tr>
      <w:tr w:rsidR="0061477A" w:rsidRPr="0061477A" w:rsidTr="00053D1F">
        <w:trPr>
          <w:trHeight w:val="112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families and supporters </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the ‘Empowering Inclusive Communities’ project a series of workshops and webinars to increase the knowledge, skills, confidence and social inclusion for people with disabilities and their families/carers across Queensland. Review existing systems and processes within the organisation.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Resource Unit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https://cru.org.au/contact/</w:t>
            </w:r>
          </w:p>
        </w:tc>
      </w:tr>
      <w:tr w:rsidR="0061477A" w:rsidRPr="0061477A" w:rsidTr="0061477A">
        <w:trPr>
          <w:trHeight w:val="12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intellectual disability, at risk of or experiencing homelessness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ARROS PLACE (Peer Led Advocacy, Capacity building and Empowerment). A peer-led support group building community, capacity and autonomy for young people with intellectual disabilities at risk of or experiencing homelessness.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Living Association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5" w:history="1">
              <w:r w:rsidR="0061477A" w:rsidRPr="0061477A">
                <w:rPr>
                  <w:rFonts w:ascii="Calibri" w:eastAsia="Times New Roman" w:hAnsi="Calibri" w:cs="Calibri"/>
                  <w:color w:val="0563C1"/>
                  <w:u w:val="single"/>
                  <w:lang w:eastAsia="en-AU"/>
                </w:rPr>
                <w:t>https://www.communityliving.org.au/contact-us/feedback/</w:t>
              </w:r>
            </w:hyperlink>
          </w:p>
        </w:tc>
      </w:tr>
      <w:tr w:rsidR="0061477A" w:rsidRPr="0061477A" w:rsidTr="00053D1F">
        <w:trPr>
          <w:trHeight w:val="170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people, and their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Design and deliver Life Skill Programs to assist people with autism with life skills, work readiness and community participation in metropolitan and rural areas.  Deliver peer support and mentoring programs for people with autism and their parents/carers. Establish a volunteer helpline and expand accessible, information about ADS to provide support and guidance. Engage a Business Development Manager to develop and implement a business plan and risk management plan.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Asperger Services Australia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https://empowerautism.org.au/contact-us/</w:t>
            </w:r>
          </w:p>
        </w:tc>
      </w:tr>
      <w:tr w:rsidR="0061477A" w:rsidRPr="0061477A" w:rsidTr="00053D1F">
        <w:trPr>
          <w:trHeight w:val="198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‘Easy Health’ project will recruit and employ people with disability for focus groups and work to understand the issues faced when accessing hospital care. The project will engage with clinicians at pilot sites to identify gaps in current resources and service provision to providing high quality services. The project will use multiple formats and media. Video production will include work with a disability inclusive theatre company to produce works that engage, inspire and educate clinicians. The project will develop a suite of resources including videos, education sessions and a clinician support network.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Mater Misericordiae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https://qcidd.centre.uq.edu.au/contact</w:t>
            </w:r>
          </w:p>
        </w:tc>
      </w:tr>
      <w:tr w:rsidR="0061477A" w:rsidRPr="0061477A" w:rsidTr="0061477A">
        <w:trPr>
          <w:trHeight w:val="103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mental health services for Autistic people</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This project will develop and deliver training for community mental health professionals to expand their understanding of autism and autism-specific interventions. The program will enhance the integration of mainstream mental health and autism-specific services.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Queensland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6" w:history="1">
              <w:r w:rsidR="0061477A" w:rsidRPr="0061477A">
                <w:rPr>
                  <w:rFonts w:ascii="Calibri" w:eastAsia="Times New Roman" w:hAnsi="Calibri" w:cs="Calibri"/>
                  <w:color w:val="0563C1"/>
                  <w:u w:val="single"/>
                  <w:lang w:eastAsia="en-AU"/>
                </w:rPr>
                <w:t>https://autismqld.com.au/contact-us/</w:t>
              </w:r>
            </w:hyperlink>
          </w:p>
        </w:tc>
      </w:tr>
      <w:tr w:rsidR="0061477A" w:rsidRPr="0061477A" w:rsidTr="0061477A">
        <w:trPr>
          <w:trHeight w:val="12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Strong Aboriginal Families and Elders in the North Burnett. The project will use the traditional social platforms of women's business and men's business to work with the community and drive inclusive practices to create opportunities for people with disability to participate in community life, with a focus on arts, culture and recreational activities.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Stepping Black Indigenous Corporation Australia</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7" w:history="1">
              <w:r w:rsidR="0061477A" w:rsidRPr="0061477A">
                <w:rPr>
                  <w:rFonts w:ascii="Calibri" w:eastAsia="Times New Roman" w:hAnsi="Calibri" w:cs="Calibri"/>
                  <w:color w:val="0563C1"/>
                  <w:u w:val="single"/>
                  <w:lang w:eastAsia="en-AU"/>
                </w:rPr>
                <w:t>https://steppingblack.com.au/contact-us/</w:t>
              </w:r>
            </w:hyperlink>
          </w:p>
        </w:tc>
      </w:tr>
      <w:tr w:rsidR="0061477A" w:rsidRPr="0061477A" w:rsidTr="00053D1F">
        <w:trPr>
          <w:trHeight w:val="133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Tablelands Inclusive Community Participation Project. Develop a toolkit of regionally appropriate resources and materials to promote inclusive practices for businesses and community organisations.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Tablelands Regional Council</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108" w:history="1">
              <w:r w:rsidR="0061477A" w:rsidRPr="0061477A">
                <w:rPr>
                  <w:rFonts w:ascii="Calibri" w:eastAsia="Times New Roman" w:hAnsi="Calibri" w:cs="Calibri"/>
                  <w:color w:val="000000"/>
                  <w:lang w:eastAsia="en-AU"/>
                </w:rPr>
                <w:t>https://www.trc.qld.gov.au/contact-us/</w:t>
              </w:r>
            </w:hyperlink>
          </w:p>
        </w:tc>
      </w:tr>
      <w:tr w:rsidR="0061477A" w:rsidRPr="0061477A" w:rsidTr="00053D1F">
        <w:trPr>
          <w:trHeight w:val="139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families who have experienced violence, refugee resettlement and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 community support program for families who have experienced violence, refugee resettlement and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Support Groups Queensland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https://supportgroups.org.au/contact-us/</w:t>
            </w:r>
          </w:p>
        </w:tc>
      </w:tr>
      <w:tr w:rsidR="0061477A" w:rsidRPr="0061477A" w:rsidTr="0061477A">
        <w:trPr>
          <w:trHeight w:val="9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lived experience of mental illness and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YANA series (You Are Not Alone) Strengthening Peer Supporters. Peer workers will engage with people in the local community who may be at risk of mental health challenges/concerns, or those who find it difficult to access and engage with services.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Junction Clubhouse Cairns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09" w:history="1">
              <w:r w:rsidR="0061477A" w:rsidRPr="0061477A">
                <w:rPr>
                  <w:rFonts w:ascii="Calibri" w:eastAsia="Times New Roman" w:hAnsi="Calibri" w:cs="Calibri"/>
                  <w:color w:val="0563C1"/>
                  <w:u w:val="single"/>
                  <w:lang w:eastAsia="en-AU"/>
                </w:rPr>
                <w:t>https://www.thejunctioncairns.com/contact-us</w:t>
              </w:r>
            </w:hyperlink>
          </w:p>
        </w:tc>
      </w:tr>
      <w:tr w:rsidR="0061477A" w:rsidRPr="0061477A" w:rsidTr="00053D1F">
        <w:trPr>
          <w:trHeight w:val="92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Reverse Inclusion Expansion Program</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Suncoast Spinners Wheelchair Basketball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https://suncoastspinners.com.au/contact/</w:t>
            </w:r>
          </w:p>
        </w:tc>
      </w:tr>
      <w:tr w:rsidR="0061477A" w:rsidRPr="0061477A" w:rsidTr="00053D1F">
        <w:trPr>
          <w:trHeight w:val="352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National Information Program</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SA 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psychosocial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Bridges Health &amp; Community Care Ltd’s (BHCC) Mind-Life Strategy aims to reframe psychosocial disability to reduce stigma and improve understanding of needs, resources and service options. The Mind-Life strategy will reframe the term psychosocial so that it is easily understood, in terminology that is more acceptable and less stigmatising, resulting in better outcomes for people who are experiencing Mind-Life adversity. Service providers will be provided with tools and resources to improve their understanding of client needs and Mind-Life service options, including the NDIS. People will have access to information and referral options to build their capacity and self-manage their Mind-Life needs. Resources will be co-designed with people with lived experience and end users, so that they are user-friendly and accessible to anyone. BHCC will present Mind-Life to ten major Queensland communities and six rural townships to at least 600 attendees. It anticipates access to its online resources to a multiple of four for every attendee in the first phase of the rollout in Queensland.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Bridges Health &amp; Community Care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0" w:history="1">
              <w:r w:rsidR="0061477A" w:rsidRPr="0061477A">
                <w:rPr>
                  <w:rFonts w:ascii="Calibri" w:eastAsia="Times New Roman" w:hAnsi="Calibri" w:cs="Calibri"/>
                  <w:color w:val="0563C1"/>
                  <w:u w:val="single"/>
                  <w:lang w:eastAsia="en-AU"/>
                </w:rPr>
                <w:t>https://www.bridgeshcc.org.au/</w:t>
              </w:r>
            </w:hyperlink>
          </w:p>
        </w:tc>
      </w:tr>
      <w:tr w:rsidR="0061477A" w:rsidRPr="0061477A" w:rsidTr="00053D1F">
        <w:trPr>
          <w:trHeight w:val="141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SA 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Connectability Arts. A community engagement and activation project that links disability support organisations with arts venues in local communities.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Indel-Ability Arts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https://www.indelabilityarts.com/contact</w:t>
            </w:r>
          </w:p>
        </w:tc>
      </w:tr>
      <w:tr w:rsidR="0061477A" w:rsidRPr="0061477A" w:rsidTr="0061477A">
        <w:trPr>
          <w:trHeight w:val="13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Students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Special Olympics Australia Inclusive Sport in Schools and Communities program. Provide schools with training, resources, and support to deliver inclusive programs that increase students’ physical literacy, link students to local Special Olympics or community sports programs for ongoing participation and training opportunities, and support community providers to offer inclusive programs.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Special Olympics Australia</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https://www.specialolympics.com.au/contact</w:t>
            </w:r>
          </w:p>
        </w:tc>
      </w:tr>
      <w:tr w:rsidR="0061477A" w:rsidRPr="0061477A" w:rsidTr="0061477A">
        <w:trPr>
          <w:trHeight w:val="130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Booval, Ipswich,</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and Torres Strait Islander people with intellectual and/or psychosocial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Design and deliver a culturally sensitive cognitive and social skills program led by and for Aboriginal and Torres Strait Islander people living with an intellectual impairment and/or psychosocial disability.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Yiliyapinya Indigenous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https://www.yiliyapinya.org.au/contact</w:t>
            </w:r>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Brisbane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 social space and fully accessible community centre will host co-design workshops enabling the Brisbane South community to design disability inclusive activities.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Communify Queensland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111" w:history="1">
              <w:r w:rsidR="0061477A" w:rsidRPr="0061477A">
                <w:rPr>
                  <w:rFonts w:ascii="Calibri" w:eastAsia="Times New Roman" w:hAnsi="Calibri" w:cs="Calibri"/>
                  <w:color w:val="000000"/>
                  <w:lang w:eastAsia="en-AU"/>
                </w:rPr>
                <w:t>https://communify.org.au/contact-us/</w:t>
              </w:r>
            </w:hyperlink>
          </w:p>
        </w:tc>
      </w:tr>
      <w:tr w:rsidR="0061477A" w:rsidRPr="0061477A" w:rsidTr="0061477A">
        <w:trPr>
          <w:trHeight w:val="183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Brisbane, Cairns, Logan, Toowoomba, Townsville,</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Build the leadership, knowledge and skills culturally and linguistically diverse (CALD) people with disability to ensure they can contribute to family, community life and participate at all levels of the organisation. Co-design a sustainable multimodal learning and development program and strategic plan with CALD people with disability. Support face to face and group information sessions. Upskill the leadership, mentoring and professional skills of existing and emerging CALD people with disability leaders and family members.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Amparo Advocacy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https://www.amparo.org.au/contact/</w:t>
            </w:r>
          </w:p>
        </w:tc>
      </w:tr>
      <w:tr w:rsidR="0061477A" w:rsidRPr="0061477A" w:rsidTr="0061477A">
        <w:trPr>
          <w:trHeight w:val="157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Brisbane, Gold Coast, Ipswich, Sunshine Coast,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Down syndrome, and other intellectual disabilities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training for people with down syndrome (and other intellectual disabilities) in using the transport system in Brisbane and South East Queensland. The pilot program will educate and provide skills and confidence for people with Down syndrome and other intellectual disabilities to safely and independently use public and commercial passenger transport.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Queensland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https://www.downsyndrome.org.au/about-us/contact-us/</w:t>
            </w:r>
          </w:p>
        </w:tc>
      </w:tr>
      <w:tr w:rsidR="0061477A" w:rsidRPr="0061477A" w:rsidTr="00053D1F">
        <w:trPr>
          <w:trHeight w:val="144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Brisbane, Logan,</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aphasia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the ‘Sing to the Beat’ program for people with aphasia. The program is a peer-led support activity for people with aphasia and their carers, to build language skills through singing, social connections and advocacy skills. The program enables people with aphasia to build awareness and understanding of aphasia in the community and to advocate for themselves.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Aphasia Queensland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2" w:history="1">
              <w:r w:rsidR="0061477A" w:rsidRPr="0061477A">
                <w:rPr>
                  <w:rFonts w:ascii="Calibri" w:eastAsia="Times New Roman" w:hAnsi="Calibri" w:cs="Calibri"/>
                  <w:color w:val="0563C1"/>
                  <w:u w:val="single"/>
                  <w:lang w:eastAsia="en-AU"/>
                </w:rPr>
                <w:t>https://www.singtobeataphasia.org.au/join-us</w:t>
              </w:r>
            </w:hyperlink>
          </w:p>
        </w:tc>
      </w:tr>
      <w:tr w:rsidR="0061477A" w:rsidRPr="0061477A" w:rsidTr="00053D1F">
        <w:trPr>
          <w:trHeight w:val="112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Brisbane, Moreton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a peer-led support group to educate people with intellectual disability about scams. The program will empower people with disability to educate their peers to protect themselves against scammers. Leadership training for staff, board members and/or volunteers with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Living Association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https://www.communityliving.org.au/contact-us/feedback/</w:t>
            </w:r>
          </w:p>
        </w:tc>
      </w:tr>
      <w:tr w:rsidR="0061477A" w:rsidRPr="0061477A" w:rsidTr="0061477A">
        <w:trPr>
          <w:trHeight w:val="105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Peninsula and Tableland regions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Ngoonbi Front Line Leaders in NDIS in providing a Circle of Strength through Capacity Building and Support for Clients, Carers, Families, Staff and Stakeholders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Ngoonbi Community Services Indigenous Corporation</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00000"/>
                <w:lang w:eastAsia="en-AU"/>
              </w:rPr>
            </w:pPr>
            <w:hyperlink r:id="rId113" w:history="1">
              <w:r w:rsidR="0061477A" w:rsidRPr="0061477A">
                <w:rPr>
                  <w:rFonts w:ascii="Calibri" w:eastAsia="Times New Roman" w:hAnsi="Calibri" w:cs="Calibri"/>
                  <w:color w:val="000000"/>
                  <w:lang w:eastAsia="en-AU"/>
                </w:rPr>
                <w:t>http://ngoonbi.org.au/contact/</w:t>
              </w:r>
            </w:hyperlink>
          </w:p>
        </w:tc>
      </w:tr>
      <w:tr w:rsidR="0061477A" w:rsidRPr="0061477A" w:rsidTr="00053D1F">
        <w:trPr>
          <w:trHeight w:val="190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rural and remote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‘Access for all’ project will reduce barriers and inequities for rural and remote Queenslanders with disabilities in accessing mainstream health services. An advisory group will be established and a set of resources developed. These resources include upskilling strategies, a communications strategy, educational e-learning modules, face to face training, case study videos (including Aboriginal Torres Strait islander people with disability accessing services in rural areas), a web-based service directory and an online library of quality improvement initiatives.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General Practice Queensland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https://www.checkup.org.au/page/Contact_Us/</w:t>
            </w:r>
          </w:p>
        </w:tc>
      </w:tr>
      <w:tr w:rsidR="0061477A" w:rsidRPr="0061477A" w:rsidTr="00053D1F">
        <w:trPr>
          <w:trHeight w:val="141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southern Moreton Bay Islands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Running Wild Conservation Cadetships. Cadets will gain essential work readiness skills through on-the-job learning and experiences that enhance personal and social development, whilst interacting with potential employers via project delivery.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Running Wild...Youth Conservation Culture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4" w:history="1">
              <w:r w:rsidR="0061477A" w:rsidRPr="0061477A">
                <w:rPr>
                  <w:rFonts w:ascii="Calibri" w:eastAsia="Times New Roman" w:hAnsi="Calibri" w:cs="Calibri"/>
                  <w:color w:val="0563C1"/>
                  <w:u w:val="single"/>
                  <w:lang w:eastAsia="en-AU"/>
                </w:rPr>
                <w:t>https://runningwild.org.au/</w:t>
              </w:r>
            </w:hyperlink>
          </w:p>
        </w:tc>
      </w:tr>
      <w:tr w:rsidR="0061477A" w:rsidRPr="0061477A" w:rsidTr="00053D1F">
        <w:trPr>
          <w:trHeight w:val="140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Sunshine coast</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Sunshine Coast Intentional Partnerships for Employment. Improve access to employment for young people with disability through person-centred careers action plans. The project also includes workshops and training sessions to employers to increase opportunities for placement of trainees in businesses.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Equity Works Assoc.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https://www.equityworks.org/contact-equity-works</w:t>
            </w:r>
          </w:p>
        </w:tc>
      </w:tr>
      <w:tr w:rsidR="0061477A" w:rsidRPr="0061477A" w:rsidTr="00053D1F">
        <w:trPr>
          <w:trHeight w:val="97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QLD, Sunshine Coast</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project will develop Loud and Clear member’s skills people with intellectual disability, to organise and attend meetings, write reports and advocate for themselves. The project will develop easy-read books on topics important to members.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 to Parent Association Queensland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https://p2pqld.org.au/contact-us/</w:t>
            </w:r>
          </w:p>
        </w:tc>
      </w:tr>
      <w:tr w:rsidR="0061477A" w:rsidRPr="0061477A" w:rsidTr="0061477A">
        <w:trPr>
          <w:trHeight w:val="129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QLD, Townsville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Notch Disability Connect Project. Deliver disability-led fun, free inclusion activities which are locally accessible across the Northern Beaches area of Townsville.</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North Townsville Community Hub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5" w:history="1">
              <w:r w:rsidR="0061477A" w:rsidRPr="0061477A">
                <w:rPr>
                  <w:rFonts w:ascii="Calibri" w:eastAsia="Times New Roman" w:hAnsi="Calibri" w:cs="Calibri"/>
                  <w:color w:val="0563C1"/>
                  <w:u w:val="single"/>
                  <w:lang w:eastAsia="en-AU"/>
                </w:rPr>
                <w:t>https://www.notch.org.au/</w:t>
              </w:r>
            </w:hyperlink>
          </w:p>
        </w:tc>
      </w:tr>
      <w:tr w:rsidR="0061477A" w:rsidRPr="0061477A" w:rsidTr="00053D1F">
        <w:trPr>
          <w:trHeight w:val="119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RED Business Club. The project will offer a range of back office, marketing, route to market, and business mentoring functions to enterprises that are run for or by entrepreneurs with a disability.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Healthy Group of Companies Pty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6" w:history="1">
              <w:r w:rsidR="0061477A" w:rsidRPr="0061477A">
                <w:rPr>
                  <w:rFonts w:ascii="Calibri" w:eastAsia="Times New Roman" w:hAnsi="Calibri" w:cs="Calibri"/>
                  <w:color w:val="0563C1"/>
                  <w:u w:val="single"/>
                  <w:lang w:eastAsia="en-AU"/>
                </w:rPr>
                <w:t>https://healthycollective.com.au/contact</w:t>
              </w:r>
            </w:hyperlink>
          </w:p>
        </w:tc>
      </w:tr>
      <w:tr w:rsidR="0061477A" w:rsidRPr="0061477A" w:rsidTr="00053D1F">
        <w:trPr>
          <w:trHeight w:val="197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families and teachers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road to employment. The project will take a lifecycle approach to breaking down the barriers to employment to create long-term sustainable change. The program will deliver a series of workshops with families, teachers and people living with disability at key points in their lives, to raise their employment expectations and increase awareness of employment pathways. The program establishes a mentoring program to support students living with disability as well as working alongside with employers, to increase employer’s capacity to work with people living with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Julia Farr Association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7" w:history="1">
              <w:r w:rsidR="0061477A" w:rsidRPr="0061477A">
                <w:rPr>
                  <w:rFonts w:ascii="Calibri" w:eastAsia="Times New Roman" w:hAnsi="Calibri" w:cs="Calibri"/>
                  <w:color w:val="0563C1"/>
                  <w:u w:val="single"/>
                  <w:lang w:eastAsia="en-AU"/>
                </w:rPr>
                <w:t>https://www.purpleorange.org.au/what-we-do/our-current-projects/road-to-employment</w:t>
              </w:r>
            </w:hyperlink>
          </w:p>
        </w:tc>
      </w:tr>
      <w:tr w:rsidR="0061477A" w:rsidRPr="0061477A" w:rsidTr="0061477A">
        <w:trPr>
          <w:trHeight w:val="12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Inclusive Volunteering Project. The project will develop a toolkit of resources and volunteer buddies to Volunteer Involving Organisations to better support people with disabilities in volunteer roles.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Orana Australia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8" w:history="1">
              <w:r w:rsidR="0061477A" w:rsidRPr="0061477A">
                <w:rPr>
                  <w:rFonts w:ascii="Calibri" w:eastAsia="Times New Roman" w:hAnsi="Calibri" w:cs="Calibri"/>
                  <w:color w:val="0563C1"/>
                  <w:u w:val="single"/>
                  <w:lang w:eastAsia="en-AU"/>
                </w:rPr>
                <w:t>https://www.oranaonline.com.au/about-us/contact-us/</w:t>
              </w:r>
            </w:hyperlink>
          </w:p>
        </w:tc>
      </w:tr>
      <w:tr w:rsidR="0061477A" w:rsidRPr="0061477A" w:rsidTr="00053D1F">
        <w:trPr>
          <w:trHeight w:val="132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Multicultural Leadership for Inclusive and Positive Workplace Change. Enhance the culture and recruitment practices of employers to create positive and inclusive workplaces where culturally diverse people and refugees with disability thrive.</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Multicultural Communities Council of SA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19" w:history="1">
              <w:r w:rsidR="0061477A" w:rsidRPr="0061477A">
                <w:rPr>
                  <w:rFonts w:ascii="Calibri" w:eastAsia="Times New Roman" w:hAnsi="Calibri" w:cs="Calibri"/>
                  <w:color w:val="0563C1"/>
                  <w:u w:val="single"/>
                  <w:lang w:eastAsia="en-AU"/>
                </w:rPr>
                <w:t>https://mccsa.org.au/contact/</w:t>
              </w:r>
            </w:hyperlink>
          </w:p>
        </w:tc>
      </w:tr>
      <w:tr w:rsidR="0061477A" w:rsidRPr="0061477A" w:rsidTr="00053D1F">
        <w:trPr>
          <w:trHeight w:val="140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cognitive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Co-design a disability employment approach to improve employment outcomes for people with cognitive disability in the fashion, lifestyle brands (e.g. design, production, and retail), and hospitality sectors.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Flinders University</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0" w:history="1">
              <w:r w:rsidR="0061477A" w:rsidRPr="0061477A">
                <w:rPr>
                  <w:rFonts w:ascii="Calibri" w:eastAsia="Times New Roman" w:hAnsi="Calibri" w:cs="Calibri"/>
                  <w:color w:val="0563C1"/>
                  <w:u w:val="single"/>
                  <w:lang w:eastAsia="en-AU"/>
                </w:rPr>
                <w:t>https://www.flinders.edu.au/about/contact-us</w:t>
              </w:r>
            </w:hyperlink>
          </w:p>
        </w:tc>
      </w:tr>
      <w:tr w:rsidR="0061477A" w:rsidRPr="0061477A" w:rsidTr="00053D1F">
        <w:trPr>
          <w:trHeight w:val="140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Pathways to Employment for Culturally and Linguistically Diverse people with a disability. Increase job readiness and employment related skills through workshops and job readiness programs, and increase access to employment groups and support networking opportunities.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Vietnamese Community in Australia/South Australia Chapter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https://www.sa.vnca.org.au/contact-us/</w:t>
            </w:r>
          </w:p>
        </w:tc>
      </w:tr>
      <w:tr w:rsidR="0061477A" w:rsidRPr="0061477A" w:rsidTr="00053D1F">
        <w:trPr>
          <w:trHeight w:val="139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 including rural and remote SA</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Aim Higher. Lift student job expectations earlier, setting higher achievable career goals and income. In-kind support with Disability Employment Services (DES) will increase open employment, work experience and job placements, reducing reliability on income support.</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Bridging Services (CBS)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https://communitybridgingservices.org.au/contact-us/</w:t>
            </w:r>
          </w:p>
        </w:tc>
      </w:tr>
      <w:tr w:rsidR="0061477A" w:rsidRPr="0061477A" w:rsidTr="00053D1F">
        <w:trPr>
          <w:trHeight w:val="14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hospitably inclusive project. In collaboration with Sprout Cooking School and Flinders University, increase employment in hospitality and inclusive dining through developing and delivering specialised training to young people with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Bridging Services (CBS)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https://communitybridgingservices.org.au/contact-us/</w:t>
            </w:r>
          </w:p>
        </w:tc>
      </w:tr>
      <w:tr w:rsidR="0061477A" w:rsidRPr="0061477A" w:rsidTr="0061477A">
        <w:trPr>
          <w:trHeight w:val="15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jobseekers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Inclusive Employability. An employment project supporting people living with disability from refugee and culturally and linguistically diverse backgrounds. Career planning and mentoring support with individual participants will be complemented by a range of targeted group programs and increased access to employment opportunities.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Refugee Association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https://www.australianrefugee.org/contact/</w:t>
            </w:r>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 and their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We Can Do. The project aims to increase access and opportunities for culturally and linguistically diverse people with a disability to actively engage, contribute and participate in their own cultural community events, activities and festivals.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Vietnamese Community in Australia/South Australia Chapter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1" w:history="1">
              <w:r w:rsidR="0061477A" w:rsidRPr="0061477A">
                <w:rPr>
                  <w:rFonts w:ascii="Calibri" w:eastAsia="Times New Roman" w:hAnsi="Calibri" w:cs="Calibri"/>
                  <w:color w:val="0563C1"/>
                  <w:u w:val="single"/>
                  <w:lang w:eastAsia="en-AU"/>
                </w:rPr>
                <w:t>https://www.caassa.org.au/contact/</w:t>
              </w:r>
            </w:hyperlink>
          </w:p>
        </w:tc>
      </w:tr>
      <w:tr w:rsidR="0061477A" w:rsidRPr="0061477A" w:rsidTr="00053D1F">
        <w:trPr>
          <w:trHeight w:val="141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children aged 7 to 14 years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Spectrum Connect. Supporting children aged 7–14 living with Autism through a youth club model delivering activities to learn communication, life, social and learning skills. In addition information nights for the community will be held focusing on topics that help build inclusion and education the community to support young people on the spectrum.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Reedbeds Community Centre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 https://fulhamcc.com.au/contact-us/</w:t>
            </w:r>
          </w:p>
        </w:tc>
      </w:tr>
      <w:tr w:rsidR="0061477A" w:rsidRPr="0061477A" w:rsidTr="00053D1F">
        <w:trPr>
          <w:trHeight w:val="141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Building a better society through circus sessions inclusive of people with disabilities. Lolly Jar Circus will run 100 free circus sessions for people with disabilities or, preferably, for groups wanting to begin or increase their inclusivity.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Lolly Jar Circus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https://www.lollyjarcircus.org/contact-us</w:t>
            </w:r>
          </w:p>
        </w:tc>
      </w:tr>
      <w:tr w:rsidR="0061477A" w:rsidRPr="0061477A" w:rsidTr="00053D1F">
        <w:trPr>
          <w:trHeight w:val="126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Disability Inclusion Training Project. Deliver disability inclusion training sessions throughout South Australia to councils, community centres, community gardens and other cultural, arts, sporting and recreational organisations. By boosting their capacity through training, these organisations will become more inclusive and accessible.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Julia Farr Association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00000"/>
                <w:lang w:eastAsia="en-AU"/>
              </w:rPr>
            </w:pPr>
            <w:hyperlink r:id="rId122" w:history="1">
              <w:r w:rsidR="0061477A" w:rsidRPr="0061477A">
                <w:rPr>
                  <w:rFonts w:ascii="Calibri" w:eastAsia="Times New Roman" w:hAnsi="Calibri" w:cs="Calibri"/>
                  <w:color w:val="000000"/>
                  <w:lang w:eastAsia="en-AU"/>
                </w:rPr>
                <w:t>https://www.purpleorange.org.au/contact-us</w:t>
              </w:r>
            </w:hyperlink>
          </w:p>
        </w:tc>
      </w:tr>
      <w:tr w:rsidR="0061477A" w:rsidRPr="0061477A" w:rsidTr="00053D1F">
        <w:trPr>
          <w:trHeight w:val="132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and physical disabilities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Football 4 All (F4A). Increase capacity of Football SA's member clubs to deliver football programs to people with intellectual and physical disabilities.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Football Federation SA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https://www.footballsa.com.au/staff-and-contacts</w:t>
            </w:r>
          </w:p>
        </w:tc>
      </w:tr>
      <w:tr w:rsidR="0061477A" w:rsidRPr="0061477A" w:rsidTr="00053D1F">
        <w:trPr>
          <w:trHeight w:val="124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Totally Doable. Develop a series of web-based video clips co-produced by and about culturally and linguistically diverse people living with disability. Programs will combine digital storytelling and a cooking show format.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Farda Group Pty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3" w:history="1">
              <w:r w:rsidR="0061477A" w:rsidRPr="0061477A">
                <w:rPr>
                  <w:rFonts w:ascii="Calibri" w:eastAsia="Times New Roman" w:hAnsi="Calibri" w:cs="Calibri"/>
                  <w:color w:val="0563C1"/>
                  <w:u w:val="single"/>
                  <w:lang w:eastAsia="en-AU"/>
                </w:rPr>
                <w:t>https://www.fardatv.com.au/</w:t>
              </w:r>
            </w:hyperlink>
          </w:p>
        </w:tc>
      </w:tr>
      <w:tr w:rsidR="0061477A" w:rsidRPr="0061477A" w:rsidTr="00053D1F">
        <w:trPr>
          <w:trHeight w:val="130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aged 5 years and over</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Experiencing Marine Sanctuaries Incorporated Snorkelling Project. Remove barriers so that people of all ages and abilities can enjoy snorkelling in the ocean in a safe a supervised environment.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Experiencing Marine Sanctuaries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https://www.emsau.org/contact-us/</w:t>
            </w:r>
          </w:p>
        </w:tc>
      </w:tr>
      <w:tr w:rsidR="0061477A" w:rsidRPr="0061477A" w:rsidTr="00053D1F">
        <w:trPr>
          <w:trHeight w:val="136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and deliver a modified version of Dungeons &amp; Dragons by creating modules which are shorter in length and more accessible than the traditional version of the game.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Connexion One Pty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4" w:history="1">
              <w:r w:rsidR="0061477A" w:rsidRPr="0061477A">
                <w:rPr>
                  <w:rFonts w:ascii="Calibri" w:eastAsia="Times New Roman" w:hAnsi="Calibri" w:cs="Calibri"/>
                  <w:color w:val="0563C1"/>
                  <w:u w:val="single"/>
                  <w:lang w:eastAsia="en-AU"/>
                </w:rPr>
                <w:t>https://www.connexionone.com.au/contact-us</w:t>
              </w:r>
            </w:hyperlink>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Younger Onset Dementia</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Everybody's Game Project. Inclusive football for people living with younger onset dementia.</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Aged Care and Housing Group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https://achgroup.org.au/contact/</w:t>
            </w:r>
          </w:p>
        </w:tc>
      </w:tr>
      <w:tr w:rsidR="0061477A" w:rsidRPr="0061477A" w:rsidTr="00053D1F">
        <w:trPr>
          <w:trHeight w:val="196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supporters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Be With Me. Connect Aboriginal people living with disability to a more included and fuller life. Based in Adelaide (but providing services across South Australia), Be With Me has a strong focus on supporting Aboriginal individuals, families and communities to navigate the NDIS to ensure that Aboriginal people with a disability have access to rich and full lives. This includes facilitating access for Aboriginal people with a disability to increased social, arts, cultural, sports and recreation opportunities and ensuring they are able to contribute to, and benefit from, the same opportunities as everyone else.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Family Support Services Limited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https://www.afss.com.au/contact-us</w:t>
            </w:r>
          </w:p>
        </w:tc>
      </w:tr>
      <w:tr w:rsidR="0061477A" w:rsidRPr="0061477A" w:rsidTr="00053D1F">
        <w:trPr>
          <w:trHeight w:val="83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 and their families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capacity-building workshops for people with an intellectual disability and continue to deliver Peer Action Groups. Support and empower Board Members to increase organisational governance and improve financial management processes.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 Australian Council on Intellectual Disability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https://sacid.org.au/contact-sacid/</w:t>
            </w:r>
          </w:p>
        </w:tc>
      </w:tr>
      <w:tr w:rsidR="0061477A" w:rsidRPr="0061477A" w:rsidTr="00053D1F">
        <w:trPr>
          <w:trHeight w:val="85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Cultural Connections' -Multicultural Peer Support Model - Individual Capacity Building and Empowerment in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Multicultural Communities Council of SA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https://mccsa.org.au/contact/</w:t>
            </w:r>
          </w:p>
        </w:tc>
      </w:tr>
      <w:tr w:rsidR="0061477A" w:rsidRPr="0061477A" w:rsidTr="00053D1F">
        <w:trPr>
          <w:trHeight w:val="111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lived experience of mental health/psychosocial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LEDGE (Lived Experience Development, Governance &amp; Engagement) Project. Workshops for people who want to use their lived experience to inform decisions and influence change in the mental health and social services sectors.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Lived Experience Leadership &amp; Advocacy Network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5" w:history="1">
              <w:r w:rsidR="0061477A" w:rsidRPr="0061477A">
                <w:rPr>
                  <w:rFonts w:ascii="Calibri" w:eastAsia="Times New Roman" w:hAnsi="Calibri" w:cs="Calibri"/>
                  <w:color w:val="0563C1"/>
                  <w:u w:val="single"/>
                  <w:lang w:eastAsia="en-AU"/>
                </w:rPr>
                <w:t>https://www.lelan.org.au/</w:t>
              </w:r>
              <w:r w:rsidR="0061477A" w:rsidRPr="0061477A">
                <w:rPr>
                  <w:rFonts w:ascii="Calibri" w:eastAsia="Times New Roman" w:hAnsi="Calibri" w:cs="Calibri"/>
                  <w:color w:val="0563C1"/>
                  <w:u w:val="single"/>
                  <w:lang w:eastAsia="en-AU"/>
                </w:rPr>
                <w:br/>
              </w:r>
            </w:hyperlink>
          </w:p>
        </w:tc>
      </w:tr>
      <w:tr w:rsidR="0061477A" w:rsidRPr="0061477A" w:rsidTr="00053D1F">
        <w:trPr>
          <w:trHeight w:val="86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With Culture We Are Able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Kura Yerlo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6" w:history="1">
              <w:r w:rsidR="0061477A" w:rsidRPr="0061477A">
                <w:rPr>
                  <w:rFonts w:ascii="Calibri" w:eastAsia="Times New Roman" w:hAnsi="Calibri" w:cs="Calibri"/>
                  <w:color w:val="0563C1"/>
                  <w:u w:val="single"/>
                  <w:lang w:eastAsia="en-AU"/>
                </w:rPr>
                <w:t xml:space="preserve">https://www.kurayerloinc.org.au/contact/ </w:t>
              </w:r>
            </w:hyperlink>
          </w:p>
        </w:tc>
      </w:tr>
      <w:tr w:rsidR="0061477A" w:rsidRPr="0061477A" w:rsidTr="00053D1F">
        <w:trPr>
          <w:trHeight w:val="81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Enabled Youth Disability Network (EYDN) Youth Connection and Capacity Building In SA</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Julia Farr Association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https://www.enabledyouthdisabilitynetwork.org.au/contact</w:t>
            </w:r>
          </w:p>
        </w:tc>
      </w:tr>
      <w:tr w:rsidR="0061477A" w:rsidRPr="0061477A" w:rsidTr="00053D1F">
        <w:trPr>
          <w:trHeight w:val="112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physical and sensory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Strengthening Empowering Connections. Disability Elders of All Ages (DEAA) is a network run by and for people living with physical and sensory disability in SA. DEAA provide activities that support connection and capacity building for people with physical and sensory disability. These activities include monthly peer network meetings.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Julia Farr Association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https://www.purpleorange.org.au/contact-us</w:t>
            </w:r>
          </w:p>
        </w:tc>
      </w:tr>
      <w:tr w:rsidR="0061477A" w:rsidRPr="0061477A" w:rsidTr="0061477A">
        <w:trPr>
          <w:trHeight w:val="165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It involves a three-stage program of capacity-building and peer connectivity through a program of workshops and related easy English content, developing and maintaining peer networks in metro Adelaide, country SA and closed systems, and supporting peer mentors through local connectors.   Develop stronger organisational mechanisms so members can participate in activities, become effective board members and be involved in decision-making.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Julia Farr Association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https://purpleorange.org.au/contact-us</w:t>
            </w:r>
          </w:p>
        </w:tc>
      </w:tr>
      <w:tr w:rsidR="0061477A" w:rsidRPr="0061477A" w:rsidTr="00053D1F">
        <w:trPr>
          <w:trHeight w:val="216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and their families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project ‘SKILL’ establishes a hub for capacity-building, peer networks, and leadership development in South Australia. Activities include capacity-building workshops and materials; developing peer networks, and tailored support to emerging individual and family leaders. Develop and administer a Co-Design Council (CDC) comprising people living with disability and family members drawn from a range of disability demographics to inform practice in information, peer networks, capacity-building, and co-design itself. The CDC will also serve as a systematic recruitment ground for future governance members to strengthen the sustainability and quality of governance.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Julia Farr Association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https://www.purpleorange.org.au/contact-us</w:t>
            </w:r>
          </w:p>
        </w:tc>
      </w:tr>
      <w:tr w:rsidR="0061477A" w:rsidRPr="0061477A" w:rsidTr="00053D1F">
        <w:trPr>
          <w:trHeight w:val="98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Students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Act and Speak Up for Yourself – building individual capacity. We do this through working with people with disabilities, their families and carers who support them, by focusing on developing self-advocacy skills and how they can pass that knowledge /skills to others or use it to help others advocate for their rights.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Disability Rights Advocacy Service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7" w:history="1">
              <w:r w:rsidR="0061477A" w:rsidRPr="0061477A">
                <w:rPr>
                  <w:rFonts w:ascii="Calibri" w:eastAsia="Times New Roman" w:hAnsi="Calibri" w:cs="Calibri"/>
                  <w:color w:val="0563C1"/>
                  <w:u w:val="single"/>
                  <w:lang w:eastAsia="en-AU"/>
                </w:rPr>
                <w:t>https://www.dras.com.au/</w:t>
              </w:r>
            </w:hyperlink>
          </w:p>
        </w:tc>
      </w:tr>
      <w:tr w:rsidR="0061477A" w:rsidRPr="0061477A" w:rsidTr="0061477A">
        <w:trPr>
          <w:trHeight w:val="106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young people providing care to a family member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Young and Strong. Our programs provide the opportunity for young people to become emerging leaders in their local communities, volunteers and engage in social participation.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Refugee Association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https://www.australianrefugee.org/contact/</w:t>
            </w:r>
          </w:p>
        </w:tc>
      </w:tr>
      <w:tr w:rsidR="0061477A" w:rsidRPr="0061477A" w:rsidTr="0061477A">
        <w:trPr>
          <w:trHeight w:val="13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Empowering People with Disability. Deliver targeted training and support to culturally and linguistically diverse (CALD) people with disability so they can engage in areas of interest and enhance their skills where possible to increase confidence in participation in both community and mainstream activities.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Migrant Resource Centre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https://amrc.org.au/contact/</w:t>
            </w:r>
          </w:p>
        </w:tc>
      </w:tr>
      <w:tr w:rsidR="0061477A" w:rsidRPr="0061477A" w:rsidTr="0061477A">
        <w:trPr>
          <w:trHeight w:val="249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psychosocial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activities of this project support people with psychosocial disability and those with impaired decision-making capacity at risk of not being able to express and realise their life goals and exercise choice and control. The project uses the SA Office of the Public Advocate supported decision-making model to train mainstream agencies’ staff to support people with psychosocial disability to develop a ‘My Life Plan’ document. The project will increase the capacity of people with psychosocial disability to access employment opportunities and achieve life goals. South Australian Health and Medical Research Institute resilience and wellbeing training will be offered to project participants and their families.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 Australian Health and Medical Research Institute Limited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8" w:history="1">
              <w:r w:rsidR="0061477A" w:rsidRPr="0061477A">
                <w:rPr>
                  <w:rFonts w:ascii="Calibri" w:eastAsia="Times New Roman" w:hAnsi="Calibri" w:cs="Calibri"/>
                  <w:color w:val="0563C1"/>
                  <w:u w:val="single"/>
                  <w:lang w:eastAsia="en-AU"/>
                </w:rPr>
                <w:t>https://sahmri.org.au/</w:t>
              </w:r>
            </w:hyperlink>
          </w:p>
        </w:tc>
      </w:tr>
      <w:tr w:rsidR="0061477A" w:rsidRPr="0061477A" w:rsidTr="00053D1F">
        <w:trPr>
          <w:trHeight w:val="144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and their families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Discover ME - Micro Enterprise, Exploring Possibilities. The project will build knowledge around customised micro enterprise, design processes and support people through the discovery process. This will be done through peer support for people with disability and their families living in SA to discover and design their own customised micro enterprise, set up sustainable business mentoring &amp; build their business management capacity.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Living Project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29" w:history="1">
              <w:r w:rsidR="0061477A" w:rsidRPr="0061477A">
                <w:rPr>
                  <w:rFonts w:ascii="Calibri" w:eastAsia="Times New Roman" w:hAnsi="Calibri" w:cs="Calibri"/>
                  <w:color w:val="0563C1"/>
                  <w:u w:val="single"/>
                  <w:lang w:eastAsia="en-AU"/>
                </w:rPr>
                <w:t>https://communitylivingproject.org.au/contact/</w:t>
              </w:r>
            </w:hyperlink>
          </w:p>
        </w:tc>
      </w:tr>
      <w:tr w:rsidR="0061477A" w:rsidRPr="0061477A" w:rsidTr="00053D1F">
        <w:trPr>
          <w:trHeight w:val="141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Provide the opportunity for people living with disability to participate in and benefit from nature-based recreation with their families, carers and peers.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District Council of Yankalilla</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0" w:history="1">
              <w:r w:rsidR="0061477A" w:rsidRPr="0061477A">
                <w:rPr>
                  <w:rFonts w:ascii="Calibri" w:eastAsia="Times New Roman" w:hAnsi="Calibri" w:cs="Calibri"/>
                  <w:color w:val="0563C1"/>
                  <w:u w:val="single"/>
                  <w:lang w:eastAsia="en-AU"/>
                </w:rPr>
                <w:t>https://www.yankalilla.sa.gov.au/contact</w:t>
              </w:r>
            </w:hyperlink>
          </w:p>
        </w:tc>
      </w:tr>
      <w:tr w:rsidR="0061477A" w:rsidRPr="0061477A" w:rsidTr="00053D1F">
        <w:trPr>
          <w:trHeight w:val="126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Setting the Field for the Cricket Pathway project will allow SACA the opportunity to provide more cricketing opportunities for people with an intellectual disability in a club based environment This will occur through club education promotion of the cricket pathway  and all year round programs that will involve participation from potential cricketers from ages 5 to 55</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 Australian Cricket Association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1" w:history="1">
              <w:r w:rsidR="0061477A" w:rsidRPr="0061477A">
                <w:rPr>
                  <w:rFonts w:ascii="Calibri" w:eastAsia="Times New Roman" w:hAnsi="Calibri" w:cs="Calibri"/>
                  <w:color w:val="0563C1"/>
                  <w:u w:val="single"/>
                  <w:lang w:eastAsia="en-AU"/>
                </w:rPr>
                <w:t>https://www.saca.com.au/contact</w:t>
              </w:r>
            </w:hyperlink>
          </w:p>
        </w:tc>
      </w:tr>
      <w:tr w:rsidR="0061477A" w:rsidRPr="0061477A" w:rsidTr="00053D1F">
        <w:trPr>
          <w:trHeight w:val="218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Health services supporting the SA Deaf community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This project will deliver accessible and mainstream health services to meet the needs of the South Australian Deaf Community.   The project will build the capacity of South Australian Health staff to provide improved healthcare services for the South Australian Deaf community and enable the SA Deaf community to make more informed healthcare choices.  The project will develop an Online Learning Management System and learning modules to allow staff/learners to access content remotely and participate in self-directed learning.  This includes but is not limited to Deaf Awareness Training and the use of and booking of interpreters. </w:t>
            </w:r>
            <w:r w:rsidRPr="0061477A">
              <w:rPr>
                <w:rFonts w:ascii="Calibri" w:eastAsia="Times New Roman" w:hAnsi="Calibri" w:cs="Calibri"/>
                <w:lang w:eastAsia="en-AU"/>
              </w:rPr>
              <w:t>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Services Limited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2" w:history="1">
              <w:r w:rsidR="0061477A" w:rsidRPr="0061477A">
                <w:rPr>
                  <w:rFonts w:ascii="Calibri" w:eastAsia="Times New Roman" w:hAnsi="Calibri" w:cs="Calibri"/>
                  <w:color w:val="0563C1"/>
                  <w:u w:val="single"/>
                  <w:lang w:eastAsia="en-AU"/>
                </w:rPr>
                <w:t>https://deafconnect.org.au/contact-us</w:t>
              </w:r>
            </w:hyperlink>
          </w:p>
        </w:tc>
      </w:tr>
      <w:tr w:rsidR="0061477A" w:rsidRPr="0061477A" w:rsidTr="00053D1F">
        <w:trPr>
          <w:trHeight w:val="139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 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Employ Me. Expand the scale and scope of ILC Economic Participation Disclosure Project, including a sustainable and efficient rollout of this project in other locations, to other cohorts and to people with other disabilities.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Brain Injury Association of Tasmania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https://www.biat.org.au/contact-biat</w:t>
            </w:r>
          </w:p>
        </w:tc>
      </w:tr>
      <w:tr w:rsidR="0061477A" w:rsidRPr="0061477A" w:rsidTr="00053D1F">
        <w:trPr>
          <w:trHeight w:val="85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 Port Lincoln</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families</w:t>
            </w:r>
          </w:p>
        </w:tc>
        <w:tc>
          <w:tcPr>
            <w:tcW w:w="1960" w:type="pct"/>
            <w:shd w:val="clear" w:color="auto" w:fill="auto"/>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Provide assistance and support for Aboriginal people with disability and families to understand the NDIS and other supports in the community. Provide one-to-one support to Aboriginal people with disability and their families in the Port Lincoln area.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Port Lincoln Aboriginal Health Service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https://plahs.org.au/contact-us</w:t>
            </w:r>
          </w:p>
        </w:tc>
      </w:tr>
      <w:tr w:rsidR="0061477A" w:rsidRPr="0061477A" w:rsidTr="00053D1F">
        <w:trPr>
          <w:trHeight w:val="92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SA, west coast region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families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Aboriginal disAbility Alliance. This is an Aboriginal NDIS initiative that will acknowledge and address barriers that our Communities (participants) have experienced in accessing culturally safe NDIS services within the SA West Coast region.</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Nunyara Aboriginal Health Service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https://nunyara.org.au/clinical-health/#close</w:t>
            </w:r>
          </w:p>
        </w:tc>
      </w:tr>
      <w:tr w:rsidR="0061477A" w:rsidRPr="0061477A" w:rsidTr="0061477A">
        <w:trPr>
          <w:trHeight w:val="15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Psychosocial Disability Community Engagement Project. Create and provide links to a diverse range of community-based recreational, social and capacity building activities, events, and opportunities for skill building and creative expression, all with a focus on enjoyment and wellbeing for those living with a primary or secondary psychosocial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Richmond Fellowship of Tasmania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https://rft.org.au/contact-us/</w:t>
            </w:r>
          </w:p>
        </w:tc>
      </w:tr>
      <w:tr w:rsidR="0061477A" w:rsidRPr="0061477A" w:rsidTr="00053D1F">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Connecting Tasmanians living with disability with vital social and community participation opportunities through dynamic, inclusive sport and recreation.</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New Horizons Tasmania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https://www.newhorizonstas.org.au/contact-us/</w:t>
            </w:r>
          </w:p>
        </w:tc>
      </w:tr>
      <w:tr w:rsidR="0061477A" w:rsidRPr="0061477A" w:rsidTr="0061477A">
        <w:trPr>
          <w:trHeight w:val="102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program will support culturally and linguistically diverse people with a disability to live expansive, informative and positive lives through exposure to relevant information, opportunities for social participation, peer mentoring and critical engagement and support.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Migrant Resource Centre (Northern Tasmania)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https://mrcltn.org.au/contact/</w:t>
            </w:r>
          </w:p>
        </w:tc>
      </w:tr>
      <w:tr w:rsidR="0061477A" w:rsidRPr="0061477A" w:rsidTr="00053D1F">
        <w:trPr>
          <w:trHeight w:val="896"/>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 and their family and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Empowering parents, carers, and individuals with disability. Implementation and evaluation of The Junction - The Tasmanian Family Peer Led Network</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Association for Children with Disability (Tasmania)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https://acdtas.com.au/contact-us/</w:t>
            </w:r>
          </w:p>
        </w:tc>
      </w:tr>
      <w:tr w:rsidR="0061477A" w:rsidRPr="0061477A" w:rsidTr="0061477A">
        <w:trPr>
          <w:trHeight w:val="126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program will establish small local groups of people with a range of disabilities to work with mentors through training workshops to develop the capacity of people with disability to engage with their communities. Deliver training, mentoring and support of incoming committee board members to meet governance and financial accountability responsibilities.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Tasmanian Centre for Global Learning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https://afairerworld.org/contact-us/</w:t>
            </w:r>
          </w:p>
        </w:tc>
      </w:tr>
      <w:tr w:rsidR="0061477A" w:rsidRPr="0061477A" w:rsidTr="00053D1F">
        <w:trPr>
          <w:trHeight w:val="104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Speak Out supports people with disability and provides individual advocacy. We help our members speak up and be heard. We also help our members get information about their personal rights, and help them work with the NDIS. We mentor and provide individual and group training to build knowledge and skills.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Speak Out Association of Tasmania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https://www.speakoutadvocacy.org/copy-of-contact</w:t>
            </w:r>
          </w:p>
        </w:tc>
      </w:tr>
      <w:tr w:rsidR="0061477A" w:rsidRPr="0061477A" w:rsidTr="0061477A">
        <w:trPr>
          <w:trHeight w:val="105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New Horizons Tasmania programs cater for ALL abilities. Beginner or advanced, everyone is welcome and will be supported to achieve at their own level! Sport, Recreation, and simply making EVERYONE welcome to participate has the power to build communities and change lives.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New Horizons Tasmania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https://www.newhorizonstas.org.au/contact-us/</w:t>
            </w:r>
          </w:p>
        </w:tc>
      </w:tr>
      <w:tr w:rsidR="0061477A" w:rsidRPr="0061477A" w:rsidTr="0061477A">
        <w:trPr>
          <w:trHeight w:val="9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psychosocial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Amplify Ability is a 10-week program for anyone from a migrant or refugee background and looking to make new connections, set and achieve goals and improve their emotional health and wellbeing.</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Migrant Resource Centre (Southern Tasmania)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https://mrctas.org.au/contact-us/</w:t>
            </w:r>
          </w:p>
        </w:tc>
      </w:tr>
      <w:tr w:rsidR="0061477A" w:rsidRPr="0061477A" w:rsidTr="00053D1F">
        <w:trPr>
          <w:trHeight w:val="80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adults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Tasmanian Autism Peer Support - Implementation of a fully statewide, versatile, autistic-led peer support service.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Tasmania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https://www.autismtas.org.au/contact-us/</w:t>
            </w:r>
          </w:p>
        </w:tc>
      </w:tr>
      <w:tr w:rsidR="0061477A" w:rsidRPr="0061477A" w:rsidTr="00053D1F">
        <w:trPr>
          <w:trHeight w:val="112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people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Provide specialist and relationship-based autism information, linkages and referrals across Tasmania through various delivery methods to meet the range of unique communication needs of people on the autism spectrum. Improve organisational systems, processes and upskill staff.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Autism Tasmania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https://www.autismtas.org.au/contact-us/</w:t>
            </w:r>
          </w:p>
        </w:tc>
      </w:tr>
      <w:tr w:rsidR="0061477A" w:rsidRPr="0061477A" w:rsidTr="00053D1F">
        <w:trPr>
          <w:trHeight w:val="126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Realising potential together. Address workforce shortages through co-design by industry and people with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Oak Tasmania</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3" w:history="1">
              <w:r w:rsidR="0061477A" w:rsidRPr="0061477A">
                <w:rPr>
                  <w:rFonts w:ascii="Calibri" w:eastAsia="Times New Roman" w:hAnsi="Calibri" w:cs="Calibri"/>
                  <w:color w:val="0563C1"/>
                  <w:u w:val="single"/>
                  <w:lang w:eastAsia="en-AU"/>
                </w:rPr>
                <w:t>https://possability.com.au/contact-us/</w:t>
              </w:r>
            </w:hyperlink>
          </w:p>
        </w:tc>
      </w:tr>
      <w:tr w:rsidR="0061477A" w:rsidRPr="0061477A" w:rsidTr="00053D1F">
        <w:trPr>
          <w:trHeight w:val="189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Health services supporting people with disability who are survivors of sexual abuse.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Laurel House in collaboration with Mission Australia and Advocacy Tasmania will design and create best practice, evidenced based resources to assist health professionals to recognise and respond to sexual assault and associated trauma for people with a disability. This project will increase capacity across Tasmania health services to provide support for people with a disability who are survivors of sexual abuse.  The project will deliver a seamless integrated service response for people with a disability who are survivors of sexual abuse, historical or current.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North and North West Tasmania Sexual Assault Support Services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https://laurelhouse.org.au/contact/</w:t>
            </w:r>
          </w:p>
        </w:tc>
      </w:tr>
      <w:tr w:rsidR="0061477A" w:rsidRPr="0061477A" w:rsidTr="00053D1F">
        <w:trPr>
          <w:trHeight w:val="14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TAS, Hobart, Launceston</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and young adults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All abilities badminton for children and young adults living with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Badminton Tasmania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4" w:history="1">
              <w:r w:rsidR="0061477A" w:rsidRPr="0061477A">
                <w:rPr>
                  <w:rFonts w:ascii="Calibri" w:eastAsia="Times New Roman" w:hAnsi="Calibri" w:cs="Calibri"/>
                  <w:color w:val="0563C1"/>
                  <w:u w:val="single"/>
                  <w:lang w:eastAsia="en-AU"/>
                </w:rPr>
                <w:t>https://www.smashtas.com.au/</w:t>
              </w:r>
            </w:hyperlink>
          </w:p>
        </w:tc>
      </w:tr>
      <w:tr w:rsidR="0061477A" w:rsidRPr="0061477A" w:rsidTr="00053D1F">
        <w:trPr>
          <w:trHeight w:val="111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disability, with a focus on LGBTQIA+</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UPSTART Program. The project will develop inclusive pathways into employment in health, disability, local council and community organisations for people with psychosocial and related disability with a focus on LGBTQIA+.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Star Health Group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5" w:history="1">
              <w:r w:rsidR="0061477A" w:rsidRPr="0061477A">
                <w:rPr>
                  <w:rFonts w:ascii="Calibri" w:eastAsia="Times New Roman" w:hAnsi="Calibri" w:cs="Calibri"/>
                  <w:color w:val="0563C1"/>
                  <w:u w:val="single"/>
                  <w:lang w:eastAsia="en-AU"/>
                </w:rPr>
                <w:t>https://www.starhealth.org.au/</w:t>
              </w:r>
            </w:hyperlink>
          </w:p>
        </w:tc>
      </w:tr>
      <w:tr w:rsidR="0061477A" w:rsidRPr="0061477A" w:rsidTr="0061477A">
        <w:trPr>
          <w:trHeight w:val="12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intellectual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Breaking out of Silos. The project will develop a collaborative model which builds stakeholder capacity to support young people with intellectual disabilities into paid &amp; casual employment whilst at school.</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Onemda Association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6" w:history="1">
              <w:r w:rsidR="0061477A" w:rsidRPr="0061477A">
                <w:rPr>
                  <w:rFonts w:ascii="Calibri" w:eastAsia="Times New Roman" w:hAnsi="Calibri" w:cs="Calibri"/>
                  <w:color w:val="0563C1"/>
                  <w:u w:val="single"/>
                  <w:lang w:eastAsia="en-AU"/>
                </w:rPr>
                <w:t>https://www.onemda.com.au/contact</w:t>
              </w:r>
            </w:hyperlink>
          </w:p>
        </w:tc>
      </w:tr>
      <w:tr w:rsidR="0061477A" w:rsidRPr="0061477A" w:rsidTr="00053D1F">
        <w:trPr>
          <w:trHeight w:val="104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Welcome to the Game. The project will deliver needs-based activities and programs for young people and families from Culturally And Linguistically Diverse backgrounds with a disability including but not exclusive to people from refugee and asylum seeker backgrounds to increase access to sport and physical activity.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Welcoming Australia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7" w:history="1">
              <w:r w:rsidR="0061477A" w:rsidRPr="0061477A">
                <w:rPr>
                  <w:rFonts w:ascii="Calibri" w:eastAsia="Times New Roman" w:hAnsi="Calibri" w:cs="Calibri"/>
                  <w:color w:val="0563C1"/>
                  <w:u w:val="single"/>
                  <w:lang w:eastAsia="en-AU"/>
                </w:rPr>
                <w:t>https://welcoming.org.au/contact/</w:t>
              </w:r>
            </w:hyperlink>
          </w:p>
        </w:tc>
      </w:tr>
      <w:tr w:rsidR="0061477A" w:rsidRPr="0061477A" w:rsidTr="0061477A">
        <w:trPr>
          <w:trHeight w:val="15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Economic and Community Participation </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teenagers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project will create long term employment and social inclusion opportunities for teenagers with Autism through working with individuals, employers and industries to facilitate work experience opportunities with suitable employers. The program will create improved self esteem and social skills, greater inclusion at school and work to ensure employment options for teenagers with Autism.</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Aspergers Victoria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8" w:history="1">
              <w:r w:rsidR="0061477A" w:rsidRPr="0061477A">
                <w:rPr>
                  <w:rFonts w:ascii="Calibri" w:eastAsia="Times New Roman" w:hAnsi="Calibri" w:cs="Calibri"/>
                  <w:color w:val="0563C1"/>
                  <w:u w:val="single"/>
                  <w:lang w:eastAsia="en-AU"/>
                </w:rPr>
                <w:t>https://aspergersvic.org.au/Contact</w:t>
              </w:r>
            </w:hyperlink>
          </w:p>
        </w:tc>
      </w:tr>
      <w:tr w:rsidR="0061477A" w:rsidRPr="0061477A" w:rsidTr="00A85BE9">
        <w:trPr>
          <w:trHeight w:val="128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Employing people with disability - A local government partnership to build employer confidence and capacity. Develop and deliver a suite of support resources and a one-to-one advisory service for SMEs to build capacity and capability.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Holmesglen Institute</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39" w:history="1">
              <w:r w:rsidR="0061477A" w:rsidRPr="0061477A">
                <w:rPr>
                  <w:rFonts w:ascii="Calibri" w:eastAsia="Times New Roman" w:hAnsi="Calibri" w:cs="Calibri"/>
                  <w:color w:val="0563C1"/>
                  <w:u w:val="single"/>
                  <w:lang w:eastAsia="en-AU"/>
                </w:rPr>
                <w:t>https://holmesglen.edu.au/About-Us/Contact-us/</w:t>
              </w:r>
            </w:hyperlink>
          </w:p>
        </w:tc>
      </w:tr>
      <w:tr w:rsidR="0061477A" w:rsidRPr="0061477A" w:rsidTr="00A85BE9">
        <w:trPr>
          <w:trHeight w:val="136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Here4Hospitality. Industry targeted employment program focused on young people with a disability. Participants will engage in an intensive pre-readiness program and connect with an industry mentor to prepare for placement into a paid traineeship in the hospitality industry.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Youth Projects Limited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0" w:history="1">
              <w:r w:rsidR="0061477A" w:rsidRPr="0061477A">
                <w:rPr>
                  <w:rFonts w:ascii="Calibri" w:eastAsia="Times New Roman" w:hAnsi="Calibri" w:cs="Calibri"/>
                  <w:color w:val="0563C1"/>
                  <w:u w:val="single"/>
                  <w:lang w:eastAsia="en-AU"/>
                </w:rPr>
                <w:t>https://www.youthprojects.org.au/forms/contact-us</w:t>
              </w:r>
            </w:hyperlink>
          </w:p>
        </w:tc>
      </w:tr>
      <w:tr w:rsidR="0061477A" w:rsidRPr="0061477A" w:rsidTr="00A85BE9">
        <w:trPr>
          <w:trHeight w:val="126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Growing and sustaining the Integrated Practical Placement Program for young adults with disability. Provide young adults with disability the opportunity to complete a course in work education whilst being immersed in an authentic</w:t>
            </w:r>
            <w:r w:rsidRPr="0061477A">
              <w:rPr>
                <w:rFonts w:ascii="Calibri" w:eastAsia="Times New Roman" w:hAnsi="Calibri" w:cs="Calibri"/>
                <w:lang w:eastAsia="en-AU"/>
              </w:rPr>
              <w:br/>
              <w:t>work-based environment.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Holmesglen Institute</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https://holmesglen.edu.au/About-Us/Contact-us/</w:t>
            </w:r>
          </w:p>
        </w:tc>
      </w:tr>
      <w:tr w:rsidR="0061477A" w:rsidRPr="0061477A" w:rsidTr="00A85BE9">
        <w:trPr>
          <w:trHeight w:val="1314"/>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Let's Get Working. A Victorian Wimmera Southern Mallee initiative for people with a disability to gain work, employment and enterprise experience in the farm to table sector including production, supply chains, marketing, ecommerce and hospitality.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Centre for Participation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https://centreforparticipation.org.au/contact/</w:t>
            </w:r>
          </w:p>
        </w:tc>
      </w:tr>
      <w:tr w:rsidR="0061477A" w:rsidRPr="0061477A" w:rsidTr="00A85BE9">
        <w:trPr>
          <w:trHeight w:val="124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an intellectual disability and/or Autism</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Community Employment Partnerships. Phase 2 of the Rotary Employment Partnership initiative will establish partnerships with Rotary Clubs, establish steering committees and create a linkage between the business networks of Rotarians to secure employment for people living with intellectual disability and/or Autism.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Belonging Matters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1" w:history="1">
              <w:r w:rsidR="0061477A" w:rsidRPr="0061477A">
                <w:rPr>
                  <w:rFonts w:ascii="Calibri" w:eastAsia="Times New Roman" w:hAnsi="Calibri" w:cs="Calibri"/>
                  <w:color w:val="0563C1"/>
                  <w:u w:val="single"/>
                  <w:lang w:eastAsia="en-AU"/>
                </w:rPr>
                <w:t>https://www.belongingmatters.org/contact-us</w:t>
              </w:r>
              <w:r w:rsidR="0061477A" w:rsidRPr="0061477A">
                <w:rPr>
                  <w:rFonts w:ascii="Calibri" w:eastAsia="Times New Roman" w:hAnsi="Calibri" w:cs="Calibri"/>
                  <w:color w:val="0563C1"/>
                  <w:u w:val="single"/>
                  <w:lang w:eastAsia="en-AU"/>
                </w:rPr>
                <w:br/>
              </w:r>
            </w:hyperlink>
          </w:p>
        </w:tc>
      </w:tr>
      <w:tr w:rsidR="0061477A" w:rsidRPr="0061477A" w:rsidTr="00A85BE9">
        <w:trPr>
          <w:trHeight w:val="131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Together - Building an Inclusive Youth Sector. Expand ‘Together’ program to deliver workshops statewide. This program will enable more community organisations to be inclusive of young people with disability, and for staff to develop the skills to demonstrate and implement inclusive attitudes, behaviours and resources.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Youth Affairs Council of Victoria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https://www.yacvic.org.au/ydas/about/contact-us/</w:t>
            </w:r>
          </w:p>
        </w:tc>
      </w:tr>
      <w:tr w:rsidR="0061477A" w:rsidRPr="0061477A" w:rsidTr="00A85BE9">
        <w:trPr>
          <w:trHeight w:val="125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Welcoming Clubs - Active Inclusion Project. Develop a community inclusion team and deliver a range of activities to improve inclusion across sporting clubs. Provide training, personal and professional development of young people from the community with lived experience of disability and/or cultural and linguistically diverse backgrounds.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Welcoming Australia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https://welcoming.org.au/contact/ </w:t>
            </w:r>
          </w:p>
        </w:tc>
      </w:tr>
      <w:tr w:rsidR="0061477A" w:rsidRPr="0061477A" w:rsidTr="0061477A">
        <w:trPr>
          <w:trHeight w:val="156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Students with disability, and their families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Project Kulanu - Specialist Schools Cultural Educators Program. Create a network of support and resources for students, families and community organisations. Through dynamic educational programming, professional education seminars and peer support groups the project will improve the ability of sector staff and volunteers to provide developmentally appropriate, engaging and fun programming for those living with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United Jewish Education Board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2" w:history="1">
              <w:r w:rsidR="0061477A" w:rsidRPr="0061477A">
                <w:rPr>
                  <w:rFonts w:ascii="Calibri" w:eastAsia="Times New Roman" w:hAnsi="Calibri" w:cs="Calibri"/>
                  <w:color w:val="0563C1"/>
                  <w:u w:val="single"/>
                  <w:lang w:eastAsia="en-AU"/>
                </w:rPr>
                <w:t>https://www.ujeb.org.au/contact-us/</w:t>
              </w:r>
            </w:hyperlink>
          </w:p>
        </w:tc>
      </w:tr>
      <w:tr w:rsidR="0061477A" w:rsidRPr="0061477A" w:rsidTr="00A85BE9">
        <w:trPr>
          <w:trHeight w:val="163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aged 12 to 25 years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SYN Raise the Platform - Youth Radio Training and Broadcasting Program. SYN Media will facilitate and provide the platform for young people with disability between the ages of 12-25, to establish a weekly live radio broadcast across Melbourne to Geelong on our youth community radio license. It will be a youth-run and youth-lead project, bringing together young people with disability of all backgrounds to connect, share their stories live on-air and develop hands-on broadcasting skills.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Student Youth Network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http://syn.org.au/contact-us/</w:t>
            </w:r>
          </w:p>
        </w:tc>
      </w:tr>
      <w:tr w:rsidR="0061477A" w:rsidRPr="0061477A" w:rsidTr="00A85BE9">
        <w:trPr>
          <w:trHeight w:val="140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Artists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Melodic Motions. Develop a collaborative audio-visual theatre piece, which will be showcased to the public, including the co-design of an online platform enabling remote multi-sensory collaboration and movement based audio-visual production, for use in the development and performance of the theatre piece.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Royal Melbourne Institute of Technology</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https://www.rmit.edu.au/contact</w:t>
            </w:r>
          </w:p>
        </w:tc>
      </w:tr>
      <w:tr w:rsidR="0061477A" w:rsidRPr="0061477A" w:rsidTr="00A85BE9">
        <w:trPr>
          <w:trHeight w:val="140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Adults with intellectual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REAL Community Connections. Increase opportunities for social participation and inclusion of adults with intellectual disability. A community facilitator will provide support and encouragement to individuals to participate in existing community activities, as well as liaise with organisations to understand any operational and membership requirements.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Rights, Employment, Accommodation, Leisure "Real"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https://realfriends.org.au/contact-us/</w:t>
            </w:r>
          </w:p>
        </w:tc>
      </w:tr>
      <w:tr w:rsidR="0061477A" w:rsidRPr="0061477A" w:rsidTr="00A85BE9">
        <w:trPr>
          <w:trHeight w:val="1414"/>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muscular dystrophy (MD)</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Education MD. Expand the Muscular Dystrophy Association training program for teacher aides, school assistants, teaching staff and pupils to support the integration into the pre-school and school communities for young people living with muscular dystrophy.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Muscular Dystrophy Association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https://www.mda.org.au/history-mda/contact-details/</w:t>
            </w:r>
          </w:p>
        </w:tc>
      </w:tr>
      <w:tr w:rsidR="0061477A" w:rsidRPr="0061477A" w:rsidTr="00A85BE9">
        <w:trPr>
          <w:trHeight w:val="140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Latino families with children aged 5 to 14 years with disabilities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Latino disability culture and inclusion. The project seeks to support Latino families with children (5-14 years) living with disability to increase their sense of belonging, de stigmatise disability and strengthen their inclusion culture.</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Horizontes Projects with the Community Pty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3" w:history="1">
              <w:r w:rsidR="0061477A" w:rsidRPr="0061477A">
                <w:rPr>
                  <w:rFonts w:ascii="Calibri" w:eastAsia="Times New Roman" w:hAnsi="Calibri" w:cs="Calibri"/>
                  <w:color w:val="0563C1"/>
                  <w:u w:val="single"/>
                  <w:lang w:eastAsia="en-AU"/>
                </w:rPr>
                <w:t>https://horizonspwc.org/get-involved/contact-us/</w:t>
              </w:r>
            </w:hyperlink>
          </w:p>
        </w:tc>
      </w:tr>
      <w:tr w:rsidR="0061477A" w:rsidRPr="0061477A" w:rsidTr="00A85BE9">
        <w:trPr>
          <w:trHeight w:val="139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Sports/Recreation, Arts and Wellbeing Program. Participants will receive training (e.g. food handling skills), producing creative works shown within and accessed by the community, volunteer program and independent living capacity building skills.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 Go Beyond Pty Ltd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4" w:history="1">
              <w:r w:rsidR="0061477A" w:rsidRPr="0061477A">
                <w:rPr>
                  <w:rFonts w:ascii="Calibri" w:eastAsia="Times New Roman" w:hAnsi="Calibri" w:cs="Calibri"/>
                  <w:color w:val="0563C1"/>
                  <w:u w:val="single"/>
                  <w:lang w:eastAsia="en-AU"/>
                </w:rPr>
                <w:t>https://reachandbelong.com/contact/</w:t>
              </w:r>
            </w:hyperlink>
          </w:p>
        </w:tc>
      </w:tr>
      <w:tr w:rsidR="0061477A" w:rsidRPr="0061477A" w:rsidTr="00A85BE9">
        <w:trPr>
          <w:trHeight w:val="126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children with disability and/or developmental delay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Innovative Online Inclusion Toolbox for Community Organisations and Small Businesses. Develop an innovative and free online inclusion toolbox for community organisations and small businesses providing supports and services to young children with disability and/or developmental delay.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Early Childhood Intervention Australia Victoria/Tasmania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https://www.eciavic.org.au/contactus</w:t>
            </w:r>
          </w:p>
        </w:tc>
      </w:tr>
      <w:tr w:rsidR="0061477A" w:rsidRPr="0061477A" w:rsidTr="00A85BE9">
        <w:trPr>
          <w:trHeight w:val="1324"/>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and neurodiverse people, and families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Swim Nights and Beyond - Different Journeys Community Building Program. A swimming program that will enable lasting community participation for the community to a range of sporting, recreational and cultural venues and activities.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Different Journeys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5" w:history="1">
              <w:r w:rsidR="0061477A" w:rsidRPr="0061477A">
                <w:rPr>
                  <w:rFonts w:ascii="Calibri" w:eastAsia="Times New Roman" w:hAnsi="Calibri" w:cs="Calibri"/>
                  <w:color w:val="0563C1"/>
                  <w:u w:val="single"/>
                  <w:lang w:eastAsia="en-AU"/>
                </w:rPr>
                <w:t>https://www.differentjourneysautism.com/contact/</w:t>
              </w:r>
            </w:hyperlink>
          </w:p>
        </w:tc>
      </w:tr>
      <w:tr w:rsidR="0061477A" w:rsidRPr="0061477A" w:rsidTr="00A85BE9">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 and hard of hearing children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Lead By Example. Ensure more deaf and hard of hearing children are involved in social and community activities in Australia.</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Children Australia</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https://www.deafchildrenaustralia.org.au/contact/</w:t>
            </w:r>
          </w:p>
        </w:tc>
      </w:tr>
      <w:tr w:rsidR="0061477A" w:rsidRPr="0061477A" w:rsidTr="00A85BE9">
        <w:trPr>
          <w:trHeight w:val="14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Auslan providers and users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I Sign, You Sign, We Sign Together. Develop assessment tools and accreditation for providers who attain minimum in-house capacity to deliver Auslan accessible services and list these providers in a directory-like system. This will enable Auslan users to identify accessible services and supports and remove the reliance of interpreters or other communication supports.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Australia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https://deafaustralia.org.au/contact/</w:t>
            </w:r>
          </w:p>
        </w:tc>
      </w:tr>
      <w:tr w:rsidR="0061477A" w:rsidRPr="0061477A" w:rsidTr="00A85BE9">
        <w:trPr>
          <w:trHeight w:val="141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Come and Make Performance (CAMP). Intensive performance creation workshops for people of all abilities.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Back to Back Theatre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6" w:history="1">
              <w:r w:rsidR="0061477A" w:rsidRPr="0061477A">
                <w:rPr>
                  <w:rFonts w:ascii="Calibri" w:eastAsia="Times New Roman" w:hAnsi="Calibri" w:cs="Calibri"/>
                  <w:color w:val="0563C1"/>
                  <w:u w:val="single"/>
                  <w:lang w:eastAsia="en-AU"/>
                </w:rPr>
                <w:t>https://backtobacktheatre.com/contact/</w:t>
              </w:r>
            </w:hyperlink>
          </w:p>
        </w:tc>
      </w:tr>
      <w:tr w:rsidR="0061477A" w:rsidRPr="0061477A" w:rsidTr="00A85BE9">
        <w:trPr>
          <w:trHeight w:val="141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who stutter aged 7 to 18 years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Confident Voices Australia - Every young person who stutters has a story to tell. Creative arts program (in person and online) for young people who stutter aged 7-18 years and year-round weekend arts instruction in song-writing, playwriting, creative arts, and storytelling in the form of 3 unique projects to support young people who stutter.</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Australian Association for Young People Who Stutter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https://www.sayaustralia.org.au/contact/</w:t>
            </w:r>
          </w:p>
        </w:tc>
      </w:tr>
      <w:tr w:rsidR="0061477A" w:rsidRPr="0061477A" w:rsidTr="00A85BE9">
        <w:trPr>
          <w:trHeight w:val="140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acquired brain injury, and complex communication needs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An accessible and inclusive digital training and skill development program that is tailored to the individual learning needs of people with intellectual disability, acquired brain injury and complex communication needs.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Action for More Independence and Dignity in Accommodation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147" w:history="1">
              <w:r w:rsidR="0061477A" w:rsidRPr="0061477A">
                <w:rPr>
                  <w:rFonts w:ascii="Calibri" w:eastAsia="Times New Roman" w:hAnsi="Calibri" w:cs="Calibri"/>
                  <w:color w:val="000000"/>
                  <w:lang w:eastAsia="en-AU"/>
                </w:rPr>
                <w:t>https://www.amida.org.au/contact-us/</w:t>
              </w:r>
            </w:hyperlink>
          </w:p>
        </w:tc>
      </w:tr>
      <w:tr w:rsidR="0061477A" w:rsidRPr="0061477A" w:rsidTr="00A85BE9">
        <w:trPr>
          <w:trHeight w:val="140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CALD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Building Power in Culture and Ethnicity (PCE) is a self advocacy group for people with disability from non-English speaking backgrounds. PCE meets regularly online and is building their networks and membership. PCE has 1 Peer Worker and 1 SARU Support and Advice Worker.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Action for More Independence and Dignity in Accommodation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00000"/>
                <w:lang w:eastAsia="en-AU"/>
              </w:rPr>
            </w:pPr>
            <w:hyperlink r:id="rId148" w:history="1">
              <w:r w:rsidR="0061477A" w:rsidRPr="0061477A">
                <w:rPr>
                  <w:rFonts w:ascii="Calibri" w:eastAsia="Times New Roman" w:hAnsi="Calibri" w:cs="Calibri"/>
                  <w:color w:val="000000"/>
                  <w:lang w:eastAsia="en-AU"/>
                </w:rPr>
                <w:t>https://www.amida.org.au/contact-us/</w:t>
              </w:r>
            </w:hyperlink>
          </w:p>
        </w:tc>
      </w:tr>
      <w:tr w:rsidR="0061477A" w:rsidRPr="0061477A" w:rsidTr="00A85BE9">
        <w:trPr>
          <w:trHeight w:val="125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One For All and All For One - Finding our best selves through learning our First People's culture. A flexible kayaking adventure weekly on Melbourne's Yarra River between Toorak and Docklands including obstacle courses, problem solving exercises and lessons from Indigenous people on Boonwurrung wisdom.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Accelerated Evolution - The Break Incorporated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49" w:history="1">
              <w:r w:rsidR="0061477A" w:rsidRPr="0061477A">
                <w:rPr>
                  <w:rFonts w:ascii="Calibri" w:eastAsia="Times New Roman" w:hAnsi="Calibri" w:cs="Calibri"/>
                  <w:color w:val="0563C1"/>
                  <w:u w:val="single"/>
                  <w:lang w:eastAsia="en-AU"/>
                </w:rPr>
                <w:t>https://thebreak.org.au/</w:t>
              </w:r>
            </w:hyperlink>
          </w:p>
        </w:tc>
      </w:tr>
      <w:tr w:rsidR="0061477A" w:rsidRPr="0061477A" w:rsidTr="00A85BE9">
        <w:trPr>
          <w:trHeight w:val="132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Increase access and participation of young people living with disability to circus arts through subsidised targeted workshops, supported access to mainstream classes, adaptation of existing spaces and equipment library and staff training.</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2021 Circus Nexus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https://www.circusnexus.com.au/contact</w:t>
            </w:r>
          </w:p>
        </w:tc>
      </w:tr>
      <w:tr w:rsidR="0061477A" w:rsidRPr="0061477A" w:rsidTr="00A85BE9">
        <w:trPr>
          <w:trHeight w:val="97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Women with disability, including CALD and regional areas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Experts in Our Health', Empowering Women with Disabilities in Victoria to improve their access to health services in their communities.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Women with Disabilities Victoria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00000"/>
                <w:lang w:eastAsia="en-AU"/>
              </w:rPr>
            </w:pPr>
            <w:hyperlink r:id="rId150" w:history="1">
              <w:r w:rsidR="0061477A" w:rsidRPr="0061477A">
                <w:rPr>
                  <w:rFonts w:ascii="Calibri" w:eastAsia="Times New Roman" w:hAnsi="Calibri" w:cs="Calibri"/>
                  <w:color w:val="000000"/>
                  <w:lang w:eastAsia="en-AU"/>
                </w:rPr>
                <w:t>https://www.wdv.org.au/contact-us/</w:t>
              </w:r>
            </w:hyperlink>
          </w:p>
        </w:tc>
      </w:tr>
      <w:tr w:rsidR="0061477A" w:rsidRPr="0061477A" w:rsidTr="00A85BE9">
        <w:trPr>
          <w:trHeight w:val="155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Women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a program to empower women with disabilities across Victoria through leadership and peer support workshops run over six weeks, designed by and for women with disabilities to support women with disabilities to live full and independent lives. The program will also develop a plan to ensure continued connection for young women with disabilities. Develop new policies and procedures, training programs, and a client relationship management system.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Women with Disabilities Victoria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https://www.wdv.org.au/contact-us/</w:t>
            </w:r>
          </w:p>
        </w:tc>
      </w:tr>
      <w:tr w:rsidR="0061477A" w:rsidRPr="0061477A" w:rsidTr="0061477A">
        <w:trPr>
          <w:trHeight w:val="102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Leading in Community, Peer Support and Neighbourhood Houses Working Together.</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VALID - The Victorian Advocacy League for Individuals with Disability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51" w:history="1">
              <w:r w:rsidR="0061477A" w:rsidRPr="0061477A">
                <w:rPr>
                  <w:rFonts w:ascii="Calibri" w:eastAsia="Times New Roman" w:hAnsi="Calibri" w:cs="Calibri"/>
                  <w:color w:val="0563C1"/>
                  <w:u w:val="single"/>
                  <w:lang w:eastAsia="en-AU"/>
                </w:rPr>
                <w:t>https://valid.org.au/contact-us/</w:t>
              </w:r>
            </w:hyperlink>
          </w:p>
        </w:tc>
      </w:tr>
      <w:tr w:rsidR="0061477A" w:rsidRPr="0061477A" w:rsidTr="00A85BE9">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Peer support workers will be supported to train people with intellectual disability to know their rights, self-advocate, start a group and engage with the community. The project will expand operational facilities and leadership capability training for staff, board members and volunteers with disability. It will improve organisational systems, such as program website updates, and strengthen collaborative relationships.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Reinforce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https://reinforce.org.au/contact-us/</w:t>
            </w:r>
          </w:p>
        </w:tc>
      </w:tr>
      <w:tr w:rsidR="0061477A" w:rsidRPr="0061477A" w:rsidTr="00A85BE9">
        <w:trPr>
          <w:trHeight w:val="113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Prader-Willi Syndrome, and their families and supporters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Provide peer-led support for parents, carers and siblings of people with Prader-Willi Syndrome (PWS). The project included piloting a ‘Police &amp; Emergency Services Alert Kit’, developing a plain English guide to the Justice system for people living with PWS and holding an annual camp.</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Prader-Willi Syndrome Association of Victoria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https://pwsavic.org.au/contact/</w:t>
            </w:r>
          </w:p>
        </w:tc>
      </w:tr>
      <w:tr w:rsidR="0061477A" w:rsidRPr="0061477A" w:rsidTr="00A85BE9">
        <w:trPr>
          <w:trHeight w:val="1407"/>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LGBTQIA+ artists and arts-workers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a group workshop series with tailor-designed individual mentorship within the creative industries. This workshop and capacity-building skills-development program will provide comprehensive, life changing development for up to 12 LGBTQIA early-career artists and arts-workers with disability, running annually for 3 years to maximise sustainable impact and outcomes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Midsumma Festival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https://www.midsumma.org.au/about/contact-us/</w:t>
            </w:r>
          </w:p>
        </w:tc>
      </w:tr>
      <w:tr w:rsidR="0061477A" w:rsidRPr="0061477A" w:rsidTr="0061477A">
        <w:trPr>
          <w:trHeight w:val="12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limb loss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support services to people living with limb loss and their families by developing an online and face-to-face peer support program. Undertake governance training engage a media and communications consultant to develop a strategy to increase the organisation’s profile and visibility and review technology systems.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Limbs4Life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https://www.limbs4life.org.au/contact-us</w:t>
            </w:r>
          </w:p>
        </w:tc>
      </w:tr>
      <w:tr w:rsidR="0061477A" w:rsidRPr="0061477A" w:rsidTr="00A85BE9">
        <w:trPr>
          <w:trHeight w:val="133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Huntington’s disease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"Huntington's community connect (HCC)" project will deliver a peer support web-based interface and a peer-led model to build capacity for people with Huntington’s disease (HD). Activities include a gap analysis of access to peer support for people with HD, a trial of peer-led support groups, evaluation of the HCC peer support web-based interface and development of a model for sustainability.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Huntington's Victoria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52" w:history="1">
              <w:r w:rsidR="0061477A" w:rsidRPr="0061477A">
                <w:rPr>
                  <w:rFonts w:ascii="Calibri" w:eastAsia="Times New Roman" w:hAnsi="Calibri" w:cs="Calibri"/>
                  <w:color w:val="0563C1"/>
                  <w:u w:val="single"/>
                  <w:lang w:eastAsia="en-AU"/>
                </w:rPr>
                <w:t>https://huntingtonsvic.org.au/contact/</w:t>
              </w:r>
            </w:hyperlink>
          </w:p>
        </w:tc>
      </w:tr>
      <w:tr w:rsidR="0061477A" w:rsidRPr="0061477A" w:rsidTr="00A85BE9">
        <w:trPr>
          <w:trHeight w:val="1676"/>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adults with a brain injury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 project that aims to empower, build confidence and skills to enable a more positive life and increased opportunities to participate in the community, through peer based training, coaching, mentoring and volunteer leadership opportunities.</w:t>
            </w:r>
            <w:r w:rsidRPr="0061477A">
              <w:rPr>
                <w:rFonts w:ascii="Calibri" w:eastAsia="Times New Roman" w:hAnsi="Calibri" w:cs="Calibri"/>
                <w:lang w:eastAsia="en-AU"/>
              </w:rPr>
              <w:br/>
              <w:t>Develop a HT Advisory Committee to strengthen the involvement of people with lived experience to participate in organisational decision-making and build the capacity of the organisation to train young adults with brain injuries to support career progression.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Heads Together for ABI Limited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https://headstogether.org.au/contact/</w:t>
            </w:r>
          </w:p>
        </w:tc>
      </w:tr>
      <w:tr w:rsidR="0061477A" w:rsidRPr="0061477A" w:rsidTr="00A85BE9">
        <w:trPr>
          <w:trHeight w:val="140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Independent Pathways and Life Skills program (I-PaLS) is a skills training, mentoring and peer support program for all people with disability to provide connection to community. Organisational capacity building activities include upskilling staff, volunteers and Board members to improve leadership, skills and capability and developing an organisational strategy.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Grampians Disability Advocacy Association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https://grampiansadvocacy.org.au/contact-us/</w:t>
            </w:r>
          </w:p>
        </w:tc>
      </w:tr>
      <w:tr w:rsidR="0061477A" w:rsidRPr="0061477A" w:rsidTr="00A85BE9">
        <w:trPr>
          <w:trHeight w:val="84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acquired brain injury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Voices for Change - self advocacy for people with acquired brain injury and lived experience of the criminal justice system.</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Fitzroy Legal Service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https://voices-for-change.org/    https://fls.org.au/contact-us/  </w:t>
            </w:r>
          </w:p>
        </w:tc>
      </w:tr>
      <w:tr w:rsidR="0061477A" w:rsidRPr="0061477A" w:rsidTr="00A85BE9">
        <w:trPr>
          <w:trHeight w:val="112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We support families with children and young people who have a disability. Our programs focus on building meaningful companionship and social experiences in the community through sport, arts, recreation and general participation in all life's experiences. Vươn Lên (VL) and Tham Gia are group based community inclusion programs.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Extended Families Australia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https://www.extendedfamilies.org.au/contact-us</w:t>
            </w:r>
          </w:p>
        </w:tc>
      </w:tr>
      <w:tr w:rsidR="0061477A" w:rsidRPr="0061477A" w:rsidTr="00A85BE9">
        <w:trPr>
          <w:trHeight w:val="84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Raise Our Voices -  Disability Self-advocacy for CALD communities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Ethnic Communities' Council of Victoria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https://eccv.org.au/contact-us/</w:t>
            </w:r>
          </w:p>
        </w:tc>
      </w:tr>
      <w:tr w:rsidR="0061477A" w:rsidRPr="0061477A" w:rsidTr="0061477A">
        <w:trPr>
          <w:trHeight w:val="127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Families of young children with a disability or developmental delay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Inclusion Hub Podcast Series (Peer support podcast)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Early Childhood Intervention Australia Victoria/Tasmania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https://www.eciavic.org.au/contactus</w:t>
            </w:r>
          </w:p>
        </w:tc>
      </w:tr>
      <w:tr w:rsidR="0061477A" w:rsidRPr="0061477A" w:rsidTr="00A85BE9">
        <w:trPr>
          <w:trHeight w:val="1116"/>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Adults with Down syndrome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“Providing a Voice” project creates leadership opportunities for adults with down syndrome. The project will build leadership, decision making and advocacy skills of people with down syndrome. Review of the organisation’s strategic direction, policies, procedures and governance.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Association of Victoria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https://www.downsyndrome.org.au/about-us/contact-us/</w:t>
            </w:r>
          </w:p>
        </w:tc>
      </w:tr>
      <w:tr w:rsidR="0061477A" w:rsidRPr="0061477A" w:rsidTr="00A85BE9">
        <w:trPr>
          <w:trHeight w:val="127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Deafblind people</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Scale up and extend Deafblind Victoria’s peer support network to enable people with deafblindness to better lead, speak up for themselves, exercise their rights, and build stronger connections to the deafblind community and wider community. Deliver professional development and develop a strategic plan to build organisational sustainability.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Australia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https://deafaustralia.org.au/contact/</w:t>
            </w:r>
          </w:p>
        </w:tc>
      </w:tr>
      <w:tr w:rsidR="0061477A" w:rsidRPr="0061477A" w:rsidTr="00A85BE9">
        <w:trPr>
          <w:trHeight w:val="152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 specifically members of the African Australian community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Live Strong, Live Happy Program is for the benefit of members of the African Australian community in Victoria who have a disability, their families and carers. It aims to help people learn about themselves, access available supports, make good choices in their life and develop self-advocacy and leadership skills. After completion of the program, participants will also have fostered meaningful connections with community organisations, services and local businesses.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Abundance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53" w:history="1">
              <w:r w:rsidR="0061477A" w:rsidRPr="0061477A">
                <w:rPr>
                  <w:rFonts w:ascii="Calibri" w:eastAsia="Times New Roman" w:hAnsi="Calibri" w:cs="Calibri"/>
                  <w:color w:val="0563C1"/>
                  <w:u w:val="single"/>
                  <w:lang w:eastAsia="en-AU"/>
                </w:rPr>
                <w:t>https://www.communityabundance.org.au/contact</w:t>
              </w:r>
            </w:hyperlink>
          </w:p>
        </w:tc>
      </w:tr>
      <w:tr w:rsidR="0061477A" w:rsidRPr="0061477A" w:rsidTr="0061477A">
        <w:trPr>
          <w:trHeight w:val="99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a ‘National Youth Disability Leadership Program’ to develop leadership and self-advocacy skills of young people with disability through peer-support, leadership development activities and training.  Upskill staff and board members in best practice youth participation and empowerment. Establish a National Youth Advisory Group and establish a national collaboration of advocacy organisations working with children and young people with disability.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and Young People with Disability Australia</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54" w:history="1">
              <w:r w:rsidR="0061477A" w:rsidRPr="0061477A">
                <w:rPr>
                  <w:rFonts w:ascii="Calibri" w:eastAsia="Times New Roman" w:hAnsi="Calibri" w:cs="Calibri"/>
                  <w:color w:val="0563C1"/>
                  <w:u w:val="single"/>
                  <w:lang w:eastAsia="en-AU"/>
                </w:rPr>
                <w:t>https://www.cyda.org.au/about/contact-us</w:t>
              </w:r>
            </w:hyperlink>
          </w:p>
        </w:tc>
      </w:tr>
      <w:tr w:rsidR="0061477A" w:rsidRPr="0061477A" w:rsidTr="00A85BE9">
        <w:trPr>
          <w:trHeight w:val="83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an emerging leaders program in metropolitan and regional Victoria for young people with disability aged 14-25.  The program will provide leadership opportunities, employment opportunities, self-advocacy, self-determination and independence.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and Young People with Disability Australia</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https://www.cyda.org.au/about/contact-us</w:t>
            </w:r>
          </w:p>
        </w:tc>
      </w:tr>
      <w:tr w:rsidR="0061477A" w:rsidRPr="0061477A" w:rsidTr="00A85BE9">
        <w:trPr>
          <w:trHeight w:val="80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acquired brain injury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ENGAGE-LINK-EMPOWER - Peer Support Groups, Pathways and Skill Building for People with an Acquired Brain Injury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Brain Injury Matters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155" w:history="1">
              <w:r w:rsidR="0061477A" w:rsidRPr="0061477A">
                <w:rPr>
                  <w:rFonts w:ascii="Calibri" w:eastAsia="Times New Roman" w:hAnsi="Calibri" w:cs="Calibri"/>
                  <w:color w:val="000000"/>
                  <w:lang w:eastAsia="en-AU"/>
                </w:rPr>
                <w:t>https://www.braininjurymatters.org/contact-us/</w:t>
              </w:r>
            </w:hyperlink>
          </w:p>
        </w:tc>
      </w:tr>
      <w:tr w:rsidR="0061477A" w:rsidRPr="0061477A" w:rsidTr="00A85BE9">
        <w:trPr>
          <w:trHeight w:val="87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Zooming' in on skill-building and connecting through physical activity.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Sports Victoria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https://www.blindsports.org.au/contact-us</w:t>
            </w:r>
          </w:p>
        </w:tc>
      </w:tr>
      <w:tr w:rsidR="0061477A" w:rsidRPr="0061477A" w:rsidTr="0061477A">
        <w:trPr>
          <w:trHeight w:val="195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Train and upskill people with blindness or visual impairment to be volunteer ambassadors for Blind Sports Victoria to provide professional development opportunities, presentation skills training and interaction and connection to the community. Scale and expand the BSRV Mentor program to enable people with vision loss to access their local leisure, aquatic or recreation centre through a mentor system. Implement a new and accessible centralised Relationship Management system to maximise organisational efficiency.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Sports Victoria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https://www.blindsports.org.au/contact-us</w:t>
            </w:r>
          </w:p>
        </w:tc>
      </w:tr>
      <w:tr w:rsidR="0061477A" w:rsidRPr="0061477A" w:rsidTr="00A85BE9">
        <w:trPr>
          <w:trHeight w:val="186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an intellectual disability and/or Autism, and their families. </w:t>
            </w:r>
          </w:p>
        </w:tc>
        <w:tc>
          <w:tcPr>
            <w:tcW w:w="1960" w:type="pct"/>
            <w:shd w:val="clear" w:color="auto" w:fill="auto"/>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Develop and deliver capacity building resources primarily for people with an intellectual disability/autism and their families. Activities include a mix of face-to-face, peer-to-peer and online strategies to encourage community participation, self- direction and independent living options. Train and mentor ten new facilitators to expand the capacity of the Circles of Support program. Develop a co-designed ‘Facilitator’s Guide’ to capture learning and provide an ongoing resource. Establish an advisory council to strengthen the organisation’s co-design framework.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Belonging Matters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https://www.belongingmatters.org/contact-us</w:t>
            </w:r>
          </w:p>
        </w:tc>
      </w:tr>
      <w:tr w:rsidR="0061477A" w:rsidRPr="0061477A" w:rsidTr="0061477A">
        <w:trPr>
          <w:trHeight w:val="132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‘Think about the Future’ program will increase the capacity of families to support the growing independence of young people with disability through peer support groups to advocate for themselves. Governance training for existing/future board members, with a focus on key positions. Improve organisational systems and processes.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Association for Children With a Disability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https://www.acd.org.au/contact-us/</w:t>
            </w:r>
          </w:p>
        </w:tc>
      </w:tr>
      <w:tr w:rsidR="0061477A" w:rsidRPr="0061477A" w:rsidTr="00A85BE9">
        <w:trPr>
          <w:trHeight w:val="2676"/>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cognitive disability, intellectual disability and Traumatic Brain Injury.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This project will build the capacity of hospitals to improve experiences and outcomes for adults with cognitive disability (intellectual disability and Traumatic Brain Injury). Multi-media training will focus on communication processes amongst hospital staff, disability support workers, family members and people with cognitive disability to deliver support, information, collaboration and knowledge. The project will develop, trial and evaluate multi-media training tailored to each stakeholder group with acting and co-design support from people with disability. The project builds on a study funded by the National Disability Research Agenda, 2015 in collaboration with the hospital and disability services partners. Training trialled during the project will be available to hospital and disability networks on an open-access online platform.</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La Trobe University</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https://www.latrobe.edu.au/lids/contact</w:t>
            </w:r>
          </w:p>
        </w:tc>
      </w:tr>
      <w:tr w:rsidR="0061477A" w:rsidRPr="0061477A" w:rsidTr="0061477A">
        <w:trPr>
          <w:trHeight w:val="16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Down syndrome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‘Building Knowledge’ project will promote and embed Down syndrome specific resources within Victorian health networks. The project will provide specialised information and training to health professionals to support and care for a person with Down syndrome in a health setting. The project will engage with Victoria’s key health professionals working in hospitals, aged care facilities and allied health providers and provide customised training.</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Down Syndrome Association of Victoria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https://www.downsyndrome.org.au/about-us/contact-us/</w:t>
            </w:r>
          </w:p>
        </w:tc>
      </w:tr>
      <w:tr w:rsidR="0061477A" w:rsidRPr="0061477A" w:rsidTr="00A85BE9">
        <w:trPr>
          <w:trHeight w:val="1616"/>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including communication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voice of people with communication disability and narratives of people with lived experience of disability are at the heart of this project. The project will educate Victorian health professionals about disability to improve communication between people with disability and health providers. This includes video scenarios, establishing a network of health professionals to showcase initiatives and an electronic communication strategy to ensure people with disability are at the centre of decisions about their health.</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Department of Justice and Community Safety</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https://www.publicadvocate.vic.gov.au/opa-s-work/healthy-discussions-project/tailored-information-sessions</w:t>
            </w:r>
          </w:p>
        </w:tc>
      </w:tr>
      <w:tr w:rsidR="0061477A" w:rsidRPr="0061477A" w:rsidTr="0061477A">
        <w:trPr>
          <w:trHeight w:val="10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Campaign. The project will develop an action plan that will increase the employment of people with a disability into small and medium enterprises (SMEs) through engagement, increased knowledge and awareness.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Jewish Care (Victoria)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56" w:history="1">
              <w:r w:rsidR="0061477A" w:rsidRPr="0061477A">
                <w:rPr>
                  <w:rFonts w:ascii="Calibri" w:eastAsia="Times New Roman" w:hAnsi="Calibri" w:cs="Calibri"/>
                  <w:color w:val="0563C1"/>
                  <w:u w:val="single"/>
                  <w:lang w:eastAsia="en-AU"/>
                </w:rPr>
                <w:t>https://www.jewishcare.org.au/page/contact/enquiry</w:t>
              </w:r>
            </w:hyperlink>
          </w:p>
        </w:tc>
      </w:tr>
      <w:tr w:rsidR="0061477A" w:rsidRPr="0061477A" w:rsidTr="00A85BE9">
        <w:trPr>
          <w:trHeight w:val="76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 and hard of hearing people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Develop a regional Hub to provide peer-led support for Deaf, Hard of Hearing, people with deafblindness, children of Deaf adults and their parents, carers and siblings.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Australia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https://deafaustralia.org.au/contact/</w:t>
            </w:r>
          </w:p>
        </w:tc>
      </w:tr>
      <w:tr w:rsidR="0061477A" w:rsidRPr="0061477A" w:rsidTr="00A85BE9">
        <w:trPr>
          <w:trHeight w:val="248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Health services supporting people with intellectual disability, Autism or communication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‘Speak Team’ project will build capability in the health workforce and improve processes to meet people with disabilities healthcare needs, particularly people with autism, intellectual disability or communication disability. The project will test a rapid-response secondary consultation model (focussing initially on emergency department, acute hospital and acute mental health services). It will also provide evidence-based face to face, on-line, and webinar staff training and an improved range of resources and communication processes between healthcare practitioners and people with disabilities. Data systems will be developed to proactively identify and plan support of people with disabilities to maximise outcomes and improve safety.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Alfred Health</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https://www.alfredhealth.org.au/about/patients-come-first/speak/speak-be-a-part-of-the-project</w:t>
            </w:r>
          </w:p>
        </w:tc>
      </w:tr>
      <w:tr w:rsidR="0061477A" w:rsidRPr="0061477A" w:rsidTr="00A85BE9">
        <w:trPr>
          <w:trHeight w:val="1844"/>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Employ four regional Aboriginal NDIS Access Support and Community Linkages Coordinators based in Aboriginal Community Controlled Organisations (ACCOs) in metropolitan and regional Victoria. These roles identify and link Aboriginal community members with a disability into cultural and community activities, as well as health and community services at their local ACCO, assist community members to access and navigate the NDIS, and deliver self-development and self-management coaching to assist community members to learn organisational techniques.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Ramahyuck District Aboriginal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 https://www.ramahyuck.org/</w:t>
            </w:r>
          </w:p>
        </w:tc>
      </w:tr>
      <w:tr w:rsidR="0061477A" w:rsidRPr="0061477A" w:rsidTr="0061477A">
        <w:trPr>
          <w:trHeight w:val="93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TAS</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 people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project will build the capacity of individuals by establishing and developing peer support as well as providing access to information regarding LGBTIQA+ issues in language-appropriate modes such as Auslan.</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Victorian Deaf Society</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https://www.expression.com.au/contact</w:t>
            </w:r>
          </w:p>
        </w:tc>
      </w:tr>
      <w:tr w:rsidR="0061477A" w:rsidRPr="0061477A" w:rsidTr="0061477A">
        <w:trPr>
          <w:trHeight w:val="163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TAS</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Hidden Disabilities Program. Build and Empowering an inclusive community at the Hawks. Aim to empower the community to become more accepting and inclusive and empower individuals to build their connection to the community, increase their capability, confidence, mental health/wellbeing and foster a support network driving leadership and employment opportunities.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Hawks Community Foundation Limited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https://www.hawkscommunityfoundation.org.au/contact_us</w:t>
            </w:r>
          </w:p>
        </w:tc>
      </w:tr>
      <w:tr w:rsidR="0061477A" w:rsidRPr="0061477A" w:rsidTr="00A85BE9">
        <w:trPr>
          <w:trHeight w:val="83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Bendigo</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Having A Say In Bendigo - this project hosts self advocacy workshops.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Action for More Independence and Dignity in Accommodation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57" w:history="1">
              <w:r w:rsidR="0061477A" w:rsidRPr="0061477A">
                <w:rPr>
                  <w:rFonts w:ascii="Calibri" w:eastAsia="Times New Roman" w:hAnsi="Calibri" w:cs="Calibri"/>
                  <w:color w:val="0563C1"/>
                  <w:u w:val="single"/>
                  <w:lang w:eastAsia="en-AU"/>
                </w:rPr>
                <w:t>https://www.amida.org.au/contact-us/</w:t>
              </w:r>
            </w:hyperlink>
          </w:p>
        </w:tc>
      </w:tr>
      <w:tr w:rsidR="0061477A" w:rsidRPr="0061477A" w:rsidTr="0061477A">
        <w:trPr>
          <w:trHeight w:val="30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Geelong region</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 and hard of hearing people</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Deaf Regional Health project will ensure Deaf and hard of hearing people can access services from key hospitals and health centres in regional Victoria and Tasmania in a way that meets their needs. Expression Australia will led the project with a team of at least three Deaf and hard of hearing people with Bendigo Health project workers providing extensive health networks and insights. The team will work closely with regional Deaf and hard of hearing communities and health providers to address local needs.   The project will build capacity to ensure health gateway systems (both intake and triage) are accessible to Deaf and hard of hearing people and providers’ accessibility processes are understood used internally and by Deaf and hard of hearing people.  The project will also build the capacity of health providers’ to grow accessibility for Deaf and hard of hearing people.</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Victorian Deaf Society</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https://www.expression.com.au/contact</w:t>
            </w:r>
          </w:p>
        </w:tc>
      </w:tr>
      <w:tr w:rsidR="0061477A" w:rsidRPr="0061477A" w:rsidTr="00A85BE9">
        <w:trPr>
          <w:trHeight w:val="138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Geelong region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Implementation of the Work Integrated Social Enterprise (WISE) model. This project will work with Australia Disability Enterprise to implement the new WISE model that supports the development of employment opportunities in the mainstream labour market for young people with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Swinburne University of Technology</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https://www.swinburne.edu.au/contact-us/</w:t>
            </w:r>
          </w:p>
        </w:tc>
      </w:tr>
      <w:tr w:rsidR="0061477A" w:rsidRPr="0061477A" w:rsidTr="0061477A">
        <w:trPr>
          <w:trHeight w:val="91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Gippsland</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Building the capacity in Gippsland to reduce violence and abuse of people with disabilities - a self-advocacy and community organisations partnership with a primary prevention and early intervention focus.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Gippsland Centre Against Sexual Assault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https://www.gcasa.org.au/contact/</w:t>
            </w:r>
          </w:p>
        </w:tc>
      </w:tr>
      <w:tr w:rsidR="0061477A" w:rsidRPr="0061477A" w:rsidTr="00A85BE9">
        <w:trPr>
          <w:trHeight w:val="90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Gippsland</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Peer Led Support Groups - Gippsland</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Gippsland Disability Advocacy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https://www.gdai.com.au/contact-us/</w:t>
            </w:r>
          </w:p>
        </w:tc>
      </w:tr>
      <w:tr w:rsidR="0061477A" w:rsidRPr="0061477A" w:rsidTr="0061477A">
        <w:trPr>
          <w:trHeight w:val="156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Gisborne, Macedon Ranges - Kyneton, Romsey</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Families and supporters living with Mental Illness and Suicidation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and deliver peer support, a peer buddy system and training for carers of people with psychosocial disability in Macedon Ranges, Victoria.</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 S. My Family Matters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https://www.psmfm.org.au/contact-us</w:t>
            </w:r>
          </w:p>
        </w:tc>
      </w:tr>
      <w:tr w:rsidR="0061477A" w:rsidRPr="0061477A" w:rsidTr="00A85BE9">
        <w:trPr>
          <w:trHeight w:val="1495"/>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Leongatha, Morwell, Wonthaggi</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face to face peer-led support groups and provide upskilling of New Wave member’s to understand and use technology as a tool for self-advocacy. Upskill New Wave members as peer ‘Tech trainers’ to build capacity,   community connections and self-advocacy. Develop and implement strategies to build organisational capacity. Establish and maintain partnerships for program delivery and to share resources.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Action for More Independence and Dignity in Accommodation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158" w:history="1">
              <w:r w:rsidR="0061477A" w:rsidRPr="0061477A">
                <w:rPr>
                  <w:rFonts w:ascii="Calibri" w:eastAsia="Times New Roman" w:hAnsi="Calibri" w:cs="Calibri"/>
                  <w:color w:val="000000"/>
                  <w:lang w:eastAsia="en-AU"/>
                </w:rPr>
                <w:t>https://www.amida.org.au/contact-us/</w:t>
              </w:r>
            </w:hyperlink>
          </w:p>
        </w:tc>
      </w:tr>
      <w:tr w:rsidR="0061477A" w:rsidRPr="0061477A" w:rsidTr="00A85BE9">
        <w:trPr>
          <w:trHeight w:val="140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Melbourne</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and Torres Strait Islander people with psychosocial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Journey of Work. Helping Aboriginal and Torres Strait Islander people with psychosocial disability develop vocational confidence and knowledge of work to pursue their employment and other vocational goals.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WISE Employment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https://wiseemployment.com.au/contact-us/</w:t>
            </w:r>
          </w:p>
        </w:tc>
      </w:tr>
      <w:tr w:rsidR="0061477A" w:rsidRPr="0061477A" w:rsidTr="00A85BE9">
        <w:trPr>
          <w:trHeight w:val="140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Melbourne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children aged 6 to 18 years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An Introductory Junior Autism Football Program for youth in the 6-18 years category. The program will be conducted across 40 weeks for children living with varying degrees of Autism from low level to high functioning.</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Fitzroy City ''SRBIJA'' Soccer Club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https://fitzroycitysoccerclub.com/contact</w:t>
            </w:r>
          </w:p>
        </w:tc>
      </w:tr>
      <w:tr w:rsidR="0061477A" w:rsidRPr="0061477A" w:rsidTr="0061477A">
        <w:trPr>
          <w:trHeight w:val="127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Melbourne</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Deafblind people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Deafblind Connect is a pro-tactile community space with accessible computer terminals and peer-based skill sharing at Ross House. A drop-in program will run on Thursdays for deafblind people to visit, access information and activities and share lunch, news or skills with each other.</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Deafblind Victoria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https://rosshouse.org.au/contact-us/</w:t>
            </w:r>
          </w:p>
        </w:tc>
      </w:tr>
      <w:tr w:rsidR="0061477A" w:rsidRPr="0061477A" w:rsidTr="00A85BE9">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Melbourne, Sale, Shepparton &amp; Swan Hill</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Develop and deliver strategies and activities to strengthen involvement of people with disability in organisational decision-making.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Disability Resources Centre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https://drc.org.au/contact/</w:t>
            </w:r>
          </w:p>
        </w:tc>
      </w:tr>
      <w:tr w:rsidR="0061477A" w:rsidRPr="0061477A" w:rsidTr="00A85BE9">
        <w:trPr>
          <w:trHeight w:val="127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Mildura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Inclusion of Diverse Abilities in Community Music in Mildura Rural City. A series of music leadership professional development workshops for diverse abilities care and cultural workers including those with a lived experience of disability. Develop and run a series of music leadership workshops for mainstream leaders and groups and develop resources for use with groups that want to include people with diverse abilities.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Community Music Victoria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https://cmvic.org.au/contact</w:t>
            </w:r>
          </w:p>
        </w:tc>
      </w:tr>
      <w:tr w:rsidR="0061477A" w:rsidRPr="0061477A" w:rsidTr="0061477A">
        <w:trPr>
          <w:trHeight w:val="9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VIC, south west region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Empowering and Improving Outcomes for Aboriginal People with a Disability, their Families and Carers via Peer Group Support, Skill Building, Leadership,  and Employment Opportunities- - Gunditjmara Aboriginal Cooperative Co-Design Project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Gunditjmara Aboriginal Co-operative Limited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59" w:history="1">
              <w:r w:rsidR="0061477A" w:rsidRPr="0061477A">
                <w:rPr>
                  <w:rFonts w:ascii="Calibri" w:eastAsia="Times New Roman" w:hAnsi="Calibri" w:cs="Calibri"/>
                  <w:color w:val="0563C1"/>
                  <w:u w:val="single"/>
                  <w:lang w:eastAsia="en-AU"/>
                </w:rPr>
                <w:t xml:space="preserve">https://www.gunditjmara.org.au/contact </w:t>
              </w:r>
            </w:hyperlink>
          </w:p>
        </w:tc>
      </w:tr>
      <w:tr w:rsidR="0061477A" w:rsidRPr="0061477A" w:rsidTr="00A85BE9">
        <w:trPr>
          <w:trHeight w:val="142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LEAP (Link, Employ, Adapt Project). Work towards building workplaces that are more inclusive, create personalised roles for people with disability, and communicate the strengths of local people with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Valued Lives Foundation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https://valuedlives.org.au/contact/</w:t>
            </w:r>
          </w:p>
        </w:tc>
      </w:tr>
      <w:tr w:rsidR="0061477A" w:rsidRPr="0061477A" w:rsidTr="00A85BE9">
        <w:trPr>
          <w:trHeight w:val="141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Industry-led hospitality employer online and face-to-face peer support and mentoring program. Improve disability confidence in WA’s hospitality sector.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Hospitality Disability Network Wa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0" w:history="1">
              <w:r w:rsidR="0061477A" w:rsidRPr="0061477A">
                <w:rPr>
                  <w:rFonts w:ascii="Calibri" w:eastAsia="Times New Roman" w:hAnsi="Calibri" w:cs="Calibri"/>
                  <w:color w:val="0563C1"/>
                  <w:u w:val="single"/>
                  <w:lang w:eastAsia="en-AU"/>
                </w:rPr>
                <w:t>https://hdnwa.org.au/contact/</w:t>
              </w:r>
            </w:hyperlink>
          </w:p>
        </w:tc>
      </w:tr>
      <w:tr w:rsidR="0061477A" w:rsidRPr="0061477A" w:rsidTr="00A85BE9">
        <w:trPr>
          <w:trHeight w:val="140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 in regional and remote regions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UNLEASHED 2021. Job-readiness program, which teaches skills and knowledge regarding employment to young people with disability. They will also have the opportunity to network with potential employers and partake in self-employment opportunities.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Youth Disability Advocacy Network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https://www.ydan.com.au/contact-us</w:t>
            </w:r>
          </w:p>
        </w:tc>
      </w:tr>
      <w:tr w:rsidR="0061477A" w:rsidRPr="0061477A" w:rsidTr="00A85BE9">
        <w:trPr>
          <w:trHeight w:val="139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Employ-Ability. Build the capacity and confidence of small to medium-sized businesses to be more welcoming, confident and accessible to people with disability, and to link these businesses to young people with disability seeking employment.</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Disabilities (W.A.)</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https://www.pwdwa.org/contact_us.html</w:t>
            </w:r>
          </w:p>
        </w:tc>
      </w:tr>
      <w:tr w:rsidR="0061477A" w:rsidRPr="0061477A" w:rsidTr="00A85BE9">
        <w:trPr>
          <w:trHeight w:val="126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Empowering Employment Pathways. Increase employment opportunities and develop skills for people living with disability by operating a canteen. The Canteen will provide a work place where people living with disability build their employability and capacity to reach their future career aspirations.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Empowering People In Communities (EPIC)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https://www.empoweringpeople.org.au/contact</w:t>
            </w:r>
          </w:p>
        </w:tc>
      </w:tr>
      <w:tr w:rsidR="0061477A" w:rsidRPr="0061477A" w:rsidTr="00A85BE9">
        <w:trPr>
          <w:trHeight w:val="160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Employment Buddy Program. Deliver 2 projects:</w:t>
            </w:r>
            <w:r w:rsidRPr="0061477A">
              <w:rPr>
                <w:rFonts w:ascii="Calibri" w:eastAsia="Times New Roman" w:hAnsi="Calibri" w:cs="Calibri"/>
                <w:lang w:eastAsia="en-AU"/>
              </w:rPr>
              <w:br/>
              <w:t xml:space="preserve">(Project 1) Provide young people living with disability with interpersonal and industry related skills training alongside real experience. </w:t>
            </w:r>
            <w:r w:rsidRPr="0061477A">
              <w:rPr>
                <w:rFonts w:ascii="Calibri" w:eastAsia="Times New Roman" w:hAnsi="Calibri" w:cs="Calibri"/>
                <w:lang w:eastAsia="en-AU"/>
              </w:rPr>
              <w:br/>
              <w:t>(Project 2) - Buddy leadership program for employees. Participating organisations will also be provided with leadership skills and disability awareness training to support young people living with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Avon Community Employment Support Centre</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00000"/>
                <w:lang w:eastAsia="en-AU"/>
              </w:rPr>
            </w:pPr>
            <w:hyperlink r:id="rId161" w:history="1">
              <w:r w:rsidR="0061477A" w:rsidRPr="0061477A">
                <w:rPr>
                  <w:rFonts w:ascii="Calibri" w:eastAsia="Times New Roman" w:hAnsi="Calibri" w:cs="Calibri"/>
                  <w:color w:val="000000"/>
                  <w:lang w:eastAsia="en-AU"/>
                </w:rPr>
                <w:t>https://essentialpersonnel.org.au/contact/</w:t>
              </w:r>
            </w:hyperlink>
          </w:p>
        </w:tc>
      </w:tr>
      <w:tr w:rsidR="0061477A" w:rsidRPr="0061477A" w:rsidTr="0061477A">
        <w:trPr>
          <w:trHeight w:val="160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Access and Inclusion Matters. Promote inclusive practices to, and improve the accessibility of community organisations.  Program is delivered through educational workshops, audits and creating a guidebook to community inclusion.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Youth Disability Advocacy Network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https://www.ydan.com.au/contact-us</w:t>
            </w:r>
          </w:p>
        </w:tc>
      </w:tr>
      <w:tr w:rsidR="0061477A" w:rsidRPr="0061477A" w:rsidTr="00A85BE9">
        <w:trPr>
          <w:trHeight w:val="14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Badminton WA Para Badminton Program. Engage coaches to deliver the badminton program ‘BadWheels’ for wheelchair bound athletes as well as other categories of disability in Kingsway and Mandurah.</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The Badminton Association of Western Australia</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2" w:history="1">
              <w:r w:rsidR="0061477A" w:rsidRPr="0061477A">
                <w:rPr>
                  <w:rFonts w:ascii="Calibri" w:eastAsia="Times New Roman" w:hAnsi="Calibri" w:cs="Calibri"/>
                  <w:color w:val="0563C1"/>
                  <w:u w:val="single"/>
                  <w:lang w:eastAsia="en-AU"/>
                </w:rPr>
                <w:t>http://badmintonwa.org.au/about/contact-us</w:t>
              </w:r>
            </w:hyperlink>
          </w:p>
        </w:tc>
      </w:tr>
      <w:tr w:rsidR="0061477A" w:rsidRPr="0061477A" w:rsidTr="00A85BE9">
        <w:trPr>
          <w:trHeight w:val="1419"/>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LGBTQIA+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Making Queer Spaces Accessible. The focus of this project will be on improving access to events, venues and safe spaces for people living with disability who also identity as being part of the LGBTIQA+ community.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Living Proud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https://www.livingproud.org.au/contact/</w:t>
            </w:r>
          </w:p>
        </w:tc>
      </w:tr>
      <w:tr w:rsidR="0061477A" w:rsidRPr="0061477A" w:rsidTr="00A85BE9">
        <w:trPr>
          <w:trHeight w:val="141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supporters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Art and Yarning. The program provides a culturally safe and healing environment for Aboriginal community members living with disability to engage with their culture in a supportive and stimulating environment. The Art and Yarning program offers social and emotional support, breaks down barriers and promotes social inclusion for the individuals living with a disability, their families, carers and support workers.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Langford Aboriginal Association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https://laalangford.com.au/contact/</w:t>
            </w:r>
          </w:p>
        </w:tc>
      </w:tr>
      <w:tr w:rsidR="0061477A" w:rsidRPr="0061477A" w:rsidTr="0061477A">
        <w:trPr>
          <w:trHeight w:val="15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Parents and children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Community led Circles of Support. Provide peer support to parents and children living with disability, building individual and service capacity, increasing participation and reducing social isolation.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Kwinana Early Years Services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3" w:history="1">
              <w:r w:rsidR="0061477A" w:rsidRPr="0061477A">
                <w:rPr>
                  <w:rFonts w:ascii="Calibri" w:eastAsia="Times New Roman" w:hAnsi="Calibri" w:cs="Calibri"/>
                  <w:color w:val="0563C1"/>
                  <w:u w:val="single"/>
                  <w:lang w:eastAsia="en-AU"/>
                </w:rPr>
                <w:t>https://keyswa.org/contact/</w:t>
              </w:r>
            </w:hyperlink>
          </w:p>
        </w:tc>
      </w:tr>
      <w:tr w:rsidR="0061477A" w:rsidRPr="0061477A" w:rsidTr="00A85BE9">
        <w:trPr>
          <w:trHeight w:val="143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Football West Building Stronger Communities Project. Enable positive attitudinal, behavioural and environmental changes through our football community in Western Australia for people living with disability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Football West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https://www.footballwest.com.au/inside-fw/contact</w:t>
            </w:r>
          </w:p>
        </w:tc>
      </w:tr>
      <w:tr w:rsidR="0061477A" w:rsidRPr="0061477A" w:rsidTr="00A85BE9">
        <w:trPr>
          <w:trHeight w:val="1274"/>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intellectual disability and complex communication needs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Joining the Gym. Build capacity within community fitness centres and gyms to support the participation of people with intellectual disability and complex communication needs.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Developmental Disability Council of Western Australia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https://ddwa.org.au/contact/</w:t>
            </w:r>
          </w:p>
        </w:tc>
      </w:tr>
      <w:tr w:rsidR="0061477A" w:rsidRPr="0061477A" w:rsidTr="00A85BE9">
        <w:trPr>
          <w:trHeight w:val="120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Deafblind people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Stronger Together. Support people living with deafblindness to learn and develop strategies for awareness and early intervention for better mental health outcomes.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Deafblind West Australians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https://dbwa.org.au/contact-us/</w:t>
            </w:r>
          </w:p>
        </w:tc>
      </w:tr>
      <w:tr w:rsidR="0061477A" w:rsidRPr="0061477A" w:rsidTr="00A85BE9">
        <w:trPr>
          <w:trHeight w:val="125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Connect Up. Technology, Talk and Touchline. Strengthen social linkages, inclusion and physical activity through innovative online platforms.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Carers Association of Western Australia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https://www.carerswa.asn.au/contact-us/</w:t>
            </w:r>
          </w:p>
        </w:tc>
      </w:tr>
      <w:tr w:rsidR="0061477A" w:rsidRPr="0061477A" w:rsidTr="00A85BE9">
        <w:trPr>
          <w:trHeight w:val="1318"/>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Buddiup. Develop confidence and friendships through health and physical activity. Buddiup supports people with disability to become more physically active and will use this grant to link participants up with their local community football clubs.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Almac Pty Ltd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https://www.buddiup.com.au/contact</w:t>
            </w:r>
          </w:p>
        </w:tc>
      </w:tr>
      <w:tr w:rsidR="0061477A" w:rsidRPr="0061477A" w:rsidTr="0061477A">
        <w:trPr>
          <w:trHeight w:val="139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training for 15 young people with disability, focusing on knowledge and skills to overcome barriers and identify supports in the community. Develop a series of podcasts to be distributed nationally and a quarterly publication to help raise awareness and share lessons learnt from young people with a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Youth Disability Advocacy Network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https://www.ydan.com.au/contact-us</w:t>
            </w:r>
          </w:p>
        </w:tc>
      </w:tr>
      <w:tr w:rsidR="0061477A" w:rsidRPr="0061477A" w:rsidTr="00A85BE9">
        <w:trPr>
          <w:trHeight w:val="2676"/>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leadership attributes of people with disability by increasing the skills and knowledge of emerging leaders and building community connections. The project will support 40 people with disability to become Community Champions to engage with local providers, provide input into inclusive projects, and provide sport and recreation information and problem solving from a unique lived experience of disability.  Undertake a SWOT (Strengths, Weaknesses, Opportunities, Threats) analysis of member clubs including a review of current skills and training needs of staff, volunteers, office bearers and committees as well as researching equipment needs, opportunities for development, innovation trends, recruitment processes, develop new marketing plans and identifying new targets.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Disabled Sports Association</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https://www.wadsa.org.au/contact-us/</w:t>
            </w:r>
          </w:p>
        </w:tc>
      </w:tr>
      <w:tr w:rsidR="0061477A" w:rsidRPr="0061477A" w:rsidTr="00A85BE9">
        <w:trPr>
          <w:trHeight w:val="82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Peer to Peer Networks WA</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Valued Lives Foundation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https://valuedlives.org.au/contact/</w:t>
            </w:r>
          </w:p>
        </w:tc>
      </w:tr>
      <w:tr w:rsidR="0061477A" w:rsidRPr="0061477A" w:rsidTr="00A85BE9">
        <w:trPr>
          <w:trHeight w:val="325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Young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SMF Youth Capacity Program (YCP) will support youth with a disability in the school environment, and then to increase connection to the local community through social interactions. The program will utilise sports-based activities to enhance the skills and confidence of youth and young adults with a disability through the delivery of personal development programs. Activities will include:</w:t>
            </w:r>
            <w:r w:rsidRPr="0061477A">
              <w:rPr>
                <w:rFonts w:ascii="Calibri" w:eastAsia="Times New Roman" w:hAnsi="Calibri" w:cs="Calibri"/>
                <w:lang w:eastAsia="en-AU"/>
              </w:rPr>
              <w:br/>
              <w:t>• Appointment of young adults with a disability in part-time/casual/work placements</w:t>
            </w:r>
            <w:r w:rsidRPr="0061477A">
              <w:rPr>
                <w:rFonts w:ascii="Calibri" w:eastAsia="Times New Roman" w:hAnsi="Calibri" w:cs="Calibri"/>
                <w:lang w:eastAsia="en-AU"/>
              </w:rPr>
              <w:br/>
              <w:t>• 6 week leadership program delivered to targeted Ed Support schools</w:t>
            </w:r>
            <w:r w:rsidRPr="0061477A">
              <w:rPr>
                <w:rFonts w:ascii="Calibri" w:eastAsia="Times New Roman" w:hAnsi="Calibri" w:cs="Calibri"/>
                <w:lang w:eastAsia="en-AU"/>
              </w:rPr>
              <w:br/>
              <w:t>• AFL Umpire program to enhance communication and confidence Skill development activities</w:t>
            </w:r>
            <w:r w:rsidRPr="0061477A">
              <w:rPr>
                <w:rFonts w:ascii="Calibri" w:eastAsia="Times New Roman" w:hAnsi="Calibri" w:cs="Calibri"/>
                <w:lang w:eastAsia="en-AU"/>
              </w:rPr>
              <w:br/>
              <w:t>• One-on-one mentoring</w:t>
            </w:r>
            <w:r w:rsidRPr="0061477A">
              <w:rPr>
                <w:rFonts w:ascii="Calibri" w:eastAsia="Times New Roman" w:hAnsi="Calibri" w:cs="Calibri"/>
                <w:lang w:eastAsia="en-AU"/>
              </w:rPr>
              <w:br/>
              <w:t>• Interschool sport carnivals</w:t>
            </w:r>
            <w:r w:rsidRPr="0061477A">
              <w:rPr>
                <w:rFonts w:ascii="Calibri" w:eastAsia="Times New Roman" w:hAnsi="Calibri" w:cs="Calibri"/>
                <w:lang w:eastAsia="en-AU"/>
              </w:rPr>
              <w:br/>
              <w:t>• Disability awareness education</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Stephen Michael Foundation Ltd</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4" w:history="1">
              <w:r w:rsidR="0061477A" w:rsidRPr="0061477A">
                <w:rPr>
                  <w:rFonts w:ascii="Calibri" w:eastAsia="Times New Roman" w:hAnsi="Calibri" w:cs="Calibri"/>
                  <w:color w:val="0563C1"/>
                  <w:u w:val="single"/>
                  <w:lang w:eastAsia="en-AU"/>
                </w:rPr>
                <w:t>https://smfoundation.org.au/contact/</w:t>
              </w:r>
            </w:hyperlink>
          </w:p>
        </w:tc>
      </w:tr>
      <w:tr w:rsidR="0061477A" w:rsidRPr="0061477A" w:rsidTr="00A85BE9">
        <w:trPr>
          <w:trHeight w:val="84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Autistic teenagers and young adults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Let's Get Connected. Interactive online life skills training for teenagers and young adults with autism covering Identity &amp; Self-Awareness and Employability.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Spectrum Space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https://www.spectrumspace.org.au/contact-us/</w:t>
            </w:r>
          </w:p>
        </w:tc>
      </w:tr>
      <w:tr w:rsidR="0061477A" w:rsidRPr="0061477A" w:rsidTr="00A85BE9">
        <w:trPr>
          <w:trHeight w:val="84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and their families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Djooroobidiny Project will provide culturally secure support, services and individual capacity building activities to Aboriginal people with disabilities and their families through community led activities.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South-West Aboriginal Medical Service Aboriginal Corporation</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https://www.swams.com.au/contact/</w:t>
            </w:r>
          </w:p>
        </w:tc>
      </w:tr>
      <w:tr w:rsidR="0061477A" w:rsidRPr="0061477A" w:rsidTr="0061477A">
        <w:trPr>
          <w:trHeight w:val="12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at risk of homelessness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Building capacity to maintain tenancies. We will work alongside people with disability and relevant advocacy, financial counselling, disability, consumer protection, community legal, housing and housing support providers to develop skills and resources to help prevent evictions and reduce the risk of homelessness for people with disability.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Shelter WA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5" w:history="1">
              <w:r w:rsidR="0061477A" w:rsidRPr="0061477A">
                <w:rPr>
                  <w:rFonts w:ascii="Calibri" w:eastAsia="Times New Roman" w:hAnsi="Calibri" w:cs="Calibri"/>
                  <w:color w:val="0563C1"/>
                  <w:u w:val="single"/>
                  <w:lang w:eastAsia="en-AU"/>
                </w:rPr>
                <w:t>https://www.shelterwa.org.au/contact-us/</w:t>
              </w:r>
            </w:hyperlink>
          </w:p>
        </w:tc>
      </w:tr>
      <w:tr w:rsidR="0061477A" w:rsidRPr="0061477A" w:rsidTr="00A85BE9">
        <w:trPr>
          <w:trHeight w:val="91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families and supporters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Community Connection through Sailability Albany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Princess Royal Sailing Club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https://www.revolutionise.com.au/princessroyal/contact/</w:t>
            </w:r>
          </w:p>
        </w:tc>
      </w:tr>
      <w:tr w:rsidR="0061477A" w:rsidRPr="0061477A" w:rsidTr="00A85BE9">
        <w:trPr>
          <w:trHeight w:val="1408"/>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Build a collaborative peer support network in regional WA, to increase the knowledge, skills and confidence of people with disability. The project will develop accessible information and resources to support self-advocacy. Build a customer relationship management system, improve internal governance, risk management, records management and implement a membership engagement strategy.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Disabilities (W.A.)</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6" w:history="1">
              <w:r w:rsidR="0061477A" w:rsidRPr="0061477A">
                <w:rPr>
                  <w:rFonts w:ascii="Calibri" w:eastAsia="Times New Roman" w:hAnsi="Calibri" w:cs="Calibri"/>
                  <w:color w:val="0563C1"/>
                  <w:u w:val="single"/>
                  <w:lang w:eastAsia="en-AU"/>
                </w:rPr>
                <w:t>https://www.pwdwa.org/contact_us.html</w:t>
              </w:r>
            </w:hyperlink>
          </w:p>
        </w:tc>
      </w:tr>
      <w:tr w:rsidR="0061477A" w:rsidRPr="0061477A" w:rsidTr="0061477A">
        <w:trPr>
          <w:trHeight w:val="171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program will provide mentoring and develop skills in running meetings and forums, communicating with members, using social media and attending forums. During the three year program membership will be expanded to all people with a disability aged 15 years and over. Improve organisational systems and build SAWA capacity to create information and communicate with current and future members and the wider community.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Disabilities (W.A.)</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https://www.pwdwa.org/contact_us.html</w:t>
            </w:r>
          </w:p>
        </w:tc>
      </w:tr>
      <w:tr w:rsidR="0061477A" w:rsidRPr="0061477A" w:rsidTr="0061477A">
        <w:trPr>
          <w:trHeight w:val="9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Families of children with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Peer Mentoring and Peer Support program, supporting children with disability and their family carers in metropolitan, regional and remote areas of West Australia.</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Parents of Children with Special Needs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7" w:history="1">
              <w:r w:rsidR="0061477A" w:rsidRPr="0061477A">
                <w:rPr>
                  <w:rFonts w:ascii="Calibri" w:eastAsia="Times New Roman" w:hAnsi="Calibri" w:cs="Calibri"/>
                  <w:color w:val="0563C1"/>
                  <w:u w:val="single"/>
                  <w:lang w:eastAsia="en-AU"/>
                </w:rPr>
                <w:t>https://www.kiind.com.au/get-in-touch/</w:t>
              </w:r>
            </w:hyperlink>
          </w:p>
        </w:tc>
      </w:tr>
      <w:tr w:rsidR="0061477A" w:rsidRPr="0061477A" w:rsidTr="0061477A">
        <w:trPr>
          <w:trHeight w:val="9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Yarnangu Way Bush Cadets - finding your strength and purpose through connection to community, country and culture, be active, be heard and be involved</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Ngaanyatjarra Health Service (Aboriginal Corporation)</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8" w:history="1">
              <w:r w:rsidR="0061477A" w:rsidRPr="0061477A">
                <w:rPr>
                  <w:rFonts w:ascii="Calibri" w:eastAsia="Times New Roman" w:hAnsi="Calibri" w:cs="Calibri"/>
                  <w:color w:val="0563C1"/>
                  <w:u w:val="single"/>
                  <w:lang w:eastAsia="en-AU"/>
                </w:rPr>
                <w:t xml:space="preserve">https://www.nghealth.org.au/contact </w:t>
              </w:r>
            </w:hyperlink>
          </w:p>
        </w:tc>
      </w:tr>
      <w:tr w:rsidR="0061477A" w:rsidRPr="0061477A" w:rsidTr="00A85BE9">
        <w:trPr>
          <w:trHeight w:val="872"/>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CALD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Strengthen digital communication strategies for CALD people with a disability by expanding online peer support networks through mentoring and upskilling ICB ambassadors (the Ambassador Program).</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Kin Disability Advocacy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69" w:history="1">
              <w:r w:rsidR="0061477A" w:rsidRPr="0061477A">
                <w:rPr>
                  <w:rFonts w:ascii="Calibri" w:eastAsia="Times New Roman" w:hAnsi="Calibri" w:cs="Calibri"/>
                  <w:color w:val="0563C1"/>
                  <w:u w:val="single"/>
                  <w:lang w:eastAsia="en-AU"/>
                </w:rPr>
                <w:t>https://kinadvocacy.org.au/contact/</w:t>
              </w:r>
            </w:hyperlink>
          </w:p>
        </w:tc>
      </w:tr>
      <w:tr w:rsidR="0061477A" w:rsidRPr="0061477A" w:rsidTr="0061477A">
        <w:trPr>
          <w:trHeight w:val="9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 and complex communication needs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How to make and keep friends - Video Series and Communication Support Resources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Developmental Disability Council of Western Australia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https://ddwa.org.au/contact/</w:t>
            </w:r>
          </w:p>
        </w:tc>
      </w:tr>
      <w:tr w:rsidR="0061477A" w:rsidRPr="0061477A" w:rsidTr="00A85BE9">
        <w:trPr>
          <w:trHeight w:val="247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intellectual disability, and their families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Deliver the ‘Keys to Success’ program, a group based self-advocacy personal empowerment development program for people with intellectual disability. Activities will develop assertive communication skills and build confidence for people with intellectual disability to speak up for themselves, make choices and decisions, build healthy relationships, have more of a say in their life and participate more in their community.  Deliver the ‘Family Peer Development Program’ a peer capacity-building program for people with intellectual or developmental disability who can behave in challenging ways, and their families. Strengthen the governance of the Board and staff; develop an engagement strategy and review organisation systems and processes.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Developmental Disability Council of Western Australia (Inc)</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https://ddwa.org.au/contact/</w:t>
            </w:r>
          </w:p>
        </w:tc>
      </w:tr>
      <w:tr w:rsidR="0061477A" w:rsidRPr="0061477A" w:rsidTr="00A85BE9">
        <w:trPr>
          <w:trHeight w:val="113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disabilities</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Life Launchpad is peer-based skill building activities, including workshops, coaching and network facilitation, designed to foster person-centred choices in capacity building, delivered via online, face-to-face and group activities. Develop and implement a digital engagement strategy to build organisational capacity to deliver online ILC activities.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Consumers of Mental Health WA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70" w:history="1">
              <w:r w:rsidR="0061477A" w:rsidRPr="0061477A">
                <w:rPr>
                  <w:rFonts w:ascii="Calibri" w:eastAsia="Times New Roman" w:hAnsi="Calibri" w:cs="Calibri"/>
                  <w:color w:val="0563C1"/>
                  <w:u w:val="single"/>
                  <w:lang w:eastAsia="en-AU"/>
                </w:rPr>
                <w:t>https://comhwa.org.au/contact-us</w:t>
              </w:r>
            </w:hyperlink>
          </w:p>
        </w:tc>
      </w:tr>
      <w:tr w:rsidR="0061477A" w:rsidRPr="0061477A" w:rsidTr="0061477A">
        <w:trPr>
          <w:trHeight w:val="9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 and their family and supporters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Empowering Community Leaders - a toolkit designed to help support young people navigate life after high school.</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Carers Association of Western Australia Incorporated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https://www.carerswa.asn.au/contact-us/</w:t>
            </w:r>
          </w:p>
        </w:tc>
      </w:tr>
      <w:tr w:rsidR="0061477A" w:rsidRPr="0061477A" w:rsidTr="00A85BE9">
        <w:trPr>
          <w:trHeight w:val="87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Individual Capacity Building  </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or vision impaired people</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Blindness Empowerment Access Communities Outreach Network BEACON A Beacon shining a light on loneliness and isolation for people who are blind or vision impaired in WA</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Blind Citizens WA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71" w:history="1">
              <w:r w:rsidR="0061477A" w:rsidRPr="0061477A">
                <w:rPr>
                  <w:rFonts w:ascii="Calibri" w:eastAsia="Times New Roman" w:hAnsi="Calibri" w:cs="Calibri"/>
                  <w:color w:val="0563C1"/>
                  <w:u w:val="single"/>
                  <w:lang w:eastAsia="en-AU"/>
                </w:rPr>
                <w:t>http://bcwa.org.au/home/contact-us/</w:t>
              </w:r>
            </w:hyperlink>
          </w:p>
        </w:tc>
      </w:tr>
      <w:tr w:rsidR="0061477A" w:rsidRPr="0061477A" w:rsidTr="00A85BE9">
        <w:trPr>
          <w:trHeight w:val="225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disability, leaving hospital care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Living in the remote south west area of Western Australia presents many challenges for those living with a disability, in particular for people with psychosocial disability.  This program will engage an allied health consultant to deliver a ‘map and gap’ exercise to identify roadblocks to service accessibility and barriers to successful long-term transition back into the community for people with disability leaving hospital care. The project will create and implement a strategic plan which offers practical solutions to access barriers, support with all stages of transition, forge stronger links between existing services, and support individuals living with disability to access services available under the NDIS.  </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Pu-Fam Pty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https://stjudes.com.au/contact-us/</w:t>
            </w:r>
          </w:p>
        </w:tc>
      </w:tr>
      <w:tr w:rsidR="0061477A" w:rsidRPr="0061477A" w:rsidTr="00A85BE9">
        <w:trPr>
          <w:trHeight w:val="1974"/>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People with psychosocial disability </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‘Hospital2Home’ project will focus on building capacity, connection and personal recovery for people with psychosocial disability. It will provide peer led support from hospital to home, focused on coordination and delivery of peer support.  Community mental health peer workers will provide: practical assistance for people with psychosocial disability transitioning from hospital to home, facilitate access to services and supports within the community, and support people with psychosocial disability to make their own decisions about community and primary health care.</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Mental Illness Fellowship of Western Australian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https://www.mifwa.org.au/contact/</w:t>
            </w:r>
          </w:p>
        </w:tc>
      </w:tr>
      <w:tr w:rsidR="0061477A" w:rsidRPr="0061477A" w:rsidTr="00A85BE9">
        <w:trPr>
          <w:trHeight w:val="111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High school students with disabilities</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Charged Up for Work. The project will create individualised employment opportunities for high school students with disabilities not readily available through the Disability Employment Services or National Disability Insurance Scheme (NDIS) models.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Edge Employment Solutions Incorporated</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72" w:history="1">
              <w:r w:rsidR="0061477A" w:rsidRPr="0061477A">
                <w:rPr>
                  <w:rFonts w:ascii="Calibri" w:eastAsia="Times New Roman" w:hAnsi="Calibri" w:cs="Calibri"/>
                  <w:color w:val="0563C1"/>
                  <w:u w:val="single"/>
                  <w:lang w:eastAsia="en-AU"/>
                </w:rPr>
                <w:t>https://www.edge.org.au/contact-us/</w:t>
              </w:r>
            </w:hyperlink>
          </w:p>
        </w:tc>
      </w:tr>
      <w:tr w:rsidR="0061477A" w:rsidRPr="0061477A" w:rsidTr="00A85BE9">
        <w:trPr>
          <w:trHeight w:val="1683"/>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Mainstream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Health services supporting Indigenous people with Fetal Alcohol Spectrum Disorder and their families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This project will deliver culturally appropriate information to mainstream health services staff about how to work with people with Fetal Alcohol Spectrum Disorder (FASD) in remote Aboriginal communities. The online learning modules will help health, allied health and mental health staff develop important skills and sensitivities around the needs of individuals with FASD and their families and provide practical strategies to support people with FASD seeking health services.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Marninwarntikura Women's Resource Centre (Aboriginal Corporation)</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https://mwrc.com.au/pages/contact-us</w:t>
            </w:r>
          </w:p>
        </w:tc>
      </w:tr>
      <w:tr w:rsidR="0061477A" w:rsidRPr="0061477A" w:rsidTr="00A85BE9">
        <w:trPr>
          <w:trHeight w:val="1125"/>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psychosocial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ASPIRE. The project will create new employment pathways for people with psychosocial disability to become peer support workers, through placement support and capacity building for peer workers and employers.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Consumers of Mental Health WA (Inc).</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73" w:history="1">
              <w:r w:rsidR="0061477A" w:rsidRPr="0061477A">
                <w:rPr>
                  <w:rFonts w:ascii="Calibri" w:eastAsia="Times New Roman" w:hAnsi="Calibri" w:cs="Calibri"/>
                  <w:color w:val="0563C1"/>
                  <w:u w:val="single"/>
                  <w:lang w:eastAsia="en-AU"/>
                </w:rPr>
                <w:t>https://comhwa.org.au/contact-us</w:t>
              </w:r>
            </w:hyperlink>
          </w:p>
        </w:tc>
      </w:tr>
      <w:tr w:rsidR="0061477A" w:rsidRPr="0061477A" w:rsidTr="00A85BE9">
        <w:trPr>
          <w:trHeight w:val="1411"/>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lastRenderedPageBreak/>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 and their families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Develop an online accessible Regional Toolkit to provide ongoing online support utilising website, e-newsletter, webinar, video recordings and social media. Co-designing face to face peer support groups and peer-led activities. Review and develop a contemporary Risk Management Framework, update policies and procedures and upskill staff leadership skills and capability.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South West Autism Network Inc.</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https://www.swanautism.org.au/contact/</w:t>
            </w:r>
          </w:p>
        </w:tc>
      </w:tr>
      <w:tr w:rsidR="0061477A" w:rsidRPr="0061477A" w:rsidTr="00A85BE9">
        <w:trPr>
          <w:trHeight w:val="1416"/>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WA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Children and young adults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Confident Communities. Build capacity and confidence of communities delivering and designing inclusive sport and recreation opportunities and connecting young people with disability to sport and recreation.</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Disabled Sports Association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https://www.wadsa.org.au/contact-us/</w:t>
            </w:r>
          </w:p>
        </w:tc>
      </w:tr>
      <w:tr w:rsidR="0061477A" w:rsidRPr="0061477A" w:rsidTr="00A85BE9">
        <w:trPr>
          <w:trHeight w:val="842"/>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Broome</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 and their families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Strong People Strong Choices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Broome Regional Aboriginal Medical Service (Aboriginal Corporation)</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https://www.brams.org.au/contact/</w:t>
            </w:r>
          </w:p>
        </w:tc>
      </w:tr>
      <w:tr w:rsidR="0061477A" w:rsidRPr="0061477A" w:rsidTr="00A85BE9">
        <w:trPr>
          <w:trHeight w:val="1407"/>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SCP</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Broome and Beagle Bay</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Children and young people with disability, and their families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Activ8 Mobile Assisted Play and Recreation Program. Deliver a mobile service to provide play assisted therapy through structured play and recreation opportunities for children and young people living with disability and their families residing in Broome and Beagle Bay communities.</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Broome Regional Aboriginal Medical Service (Aboriginal Corporation)</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https://www.brams.org.au/contact/</w:t>
            </w:r>
          </w:p>
        </w:tc>
      </w:tr>
      <w:tr w:rsidR="0061477A" w:rsidRPr="0061477A" w:rsidTr="00A85BE9">
        <w:trPr>
          <w:trHeight w:val="1399"/>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EP</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Derby Mowanjum region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Young 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IMPACT Young People's Economic Participation. Provide weekly opportunities for groups of vulnerable young people with disability to build confidence and develop employment skills to participate in paid employment or start their own small businesses. These activities will also help develop relationships with local employer groups and support networks through forums and business mentors.</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World Vision Australia</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https://www.worldvision.com.au/our-work/about-us/contact-us</w:t>
            </w:r>
          </w:p>
        </w:tc>
      </w:tr>
      <w:tr w:rsidR="0061477A" w:rsidRPr="0061477A" w:rsidTr="0061477A">
        <w:trPr>
          <w:trHeight w:val="900"/>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East Kimberley</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a disability </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Regional Sports and Recreation Hub. The aim of the program is to help people with a disability to get involved in local sport. We do this by supporting people to become more active and confident.</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East Kimberley Job Pathways Pty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https://ekjp.org.au/contact-us/</w:t>
            </w:r>
          </w:p>
        </w:tc>
      </w:tr>
      <w:tr w:rsidR="0061477A" w:rsidRPr="0061477A" w:rsidTr="0061477A">
        <w:trPr>
          <w:trHeight w:val="132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Joondalup</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Autistic primary school children, and their families</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The All Stars Kids Club weekly social program for primary school-aged children with autism and their siblings/families. The program will support children with autism to engage with their community in a natural peer-to-peer setting and build confidence in themselves, and an understanding of expected behaviour and connections to their community.</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All Stars for Autism Incorporated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https://www.allstarsforautism.org.au/contact-us</w:t>
            </w:r>
          </w:p>
        </w:tc>
      </w:tr>
      <w:tr w:rsidR="0061477A" w:rsidRPr="0061477A" w:rsidTr="00A85BE9">
        <w:trPr>
          <w:trHeight w:val="1281"/>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 - BEC</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Kimberley region</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and Torres Strait Islander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East Kimberley Job Pathways Project. Build the capacity of SME employers across the Kimberley region to support the recruitment and retention of Aboriginal people with a disability into work.</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East Kimberley Job Pathways Pty Ltd</w:t>
            </w:r>
          </w:p>
        </w:tc>
        <w:tc>
          <w:tcPr>
            <w:tcW w:w="87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 https://ekjp.org.au/contact-us/</w:t>
            </w:r>
          </w:p>
        </w:tc>
      </w:tr>
      <w:tr w:rsidR="0061477A" w:rsidRPr="0061477A" w:rsidTr="0061477A">
        <w:trPr>
          <w:trHeight w:val="120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Kimberley region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 xml:space="preserve">Aboriginal people with disability </w:t>
            </w:r>
          </w:p>
        </w:tc>
        <w:tc>
          <w:tcPr>
            <w:tcW w:w="1960" w:type="pct"/>
            <w:shd w:val="clear" w:color="D9D9D9" w:fill="D9D9D9"/>
            <w:hideMark/>
          </w:tcPr>
          <w:p w:rsidR="0061477A" w:rsidRPr="0061477A" w:rsidRDefault="0061477A" w:rsidP="003A7D77">
            <w:pPr>
              <w:spacing w:after="240" w:line="240" w:lineRule="auto"/>
              <w:rPr>
                <w:rFonts w:ascii="Calibri" w:eastAsia="Times New Roman" w:hAnsi="Calibri" w:cs="Calibri"/>
                <w:lang w:eastAsia="en-AU"/>
              </w:rPr>
            </w:pPr>
            <w:r w:rsidRPr="0061477A">
              <w:rPr>
                <w:rFonts w:ascii="Calibri" w:eastAsia="Times New Roman" w:hAnsi="Calibri" w:cs="Calibri"/>
                <w:lang w:eastAsia="en-AU"/>
              </w:rPr>
              <w:t xml:space="preserve">Deliver health, wellbeing promotion and self-advocacy capacity building workshops, presentations and peer support groups for Aboriginal people living with disability.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Kimberley Aboriginal Medical Services Limited</w:t>
            </w:r>
          </w:p>
        </w:tc>
        <w:tc>
          <w:tcPr>
            <w:tcW w:w="87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http://kams.org.au/contact/</w:t>
            </w:r>
          </w:p>
        </w:tc>
      </w:tr>
      <w:tr w:rsidR="0061477A" w:rsidRPr="0061477A" w:rsidTr="00A85BE9">
        <w:trPr>
          <w:trHeight w:val="833"/>
        </w:trPr>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Individual Capacity Building</w:t>
            </w:r>
          </w:p>
        </w:tc>
        <w:tc>
          <w:tcPr>
            <w:tcW w:w="338"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Kimberley, Kununurra</w:t>
            </w:r>
          </w:p>
        </w:tc>
        <w:tc>
          <w:tcPr>
            <w:tcW w:w="57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Aboriginal people with disability</w:t>
            </w:r>
          </w:p>
        </w:tc>
        <w:tc>
          <w:tcPr>
            <w:tcW w:w="1960" w:type="pct"/>
            <w:shd w:val="clear" w:color="auto" w:fill="auto"/>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Health Promotion &amp; Self-Advocacy Capacity Building for Aboriginal People Living In The Kimberley With Disability</w:t>
            </w:r>
          </w:p>
        </w:tc>
        <w:tc>
          <w:tcPr>
            <w:tcW w:w="913" w:type="pct"/>
            <w:shd w:val="clear" w:color="auto" w:fill="auto"/>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Ord Valley Aboriginal Health Service Aboriginal Corporation</w:t>
            </w:r>
          </w:p>
        </w:tc>
        <w:tc>
          <w:tcPr>
            <w:tcW w:w="878" w:type="pct"/>
            <w:shd w:val="clear" w:color="auto" w:fill="auto"/>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74" w:history="1">
              <w:r w:rsidR="0061477A" w:rsidRPr="0061477A">
                <w:rPr>
                  <w:rFonts w:ascii="Calibri" w:eastAsia="Times New Roman" w:hAnsi="Calibri" w:cs="Calibri"/>
                  <w:color w:val="0563C1"/>
                  <w:u w:val="single"/>
                  <w:lang w:eastAsia="en-AU"/>
                </w:rPr>
                <w:t>https://www.ovahs.org.au/</w:t>
              </w:r>
            </w:hyperlink>
          </w:p>
        </w:tc>
      </w:tr>
      <w:tr w:rsidR="0061477A" w:rsidRPr="0061477A" w:rsidTr="0061477A">
        <w:trPr>
          <w:trHeight w:val="1590"/>
        </w:trPr>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Economic and Community Participation</w:t>
            </w:r>
          </w:p>
        </w:tc>
        <w:tc>
          <w:tcPr>
            <w:tcW w:w="338"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WA, Yanchep region</w:t>
            </w:r>
          </w:p>
        </w:tc>
        <w:tc>
          <w:tcPr>
            <w:tcW w:w="57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People with disability</w:t>
            </w:r>
          </w:p>
        </w:tc>
        <w:tc>
          <w:tcPr>
            <w:tcW w:w="1960" w:type="pct"/>
            <w:shd w:val="clear" w:color="D9D9D9" w:fill="D9D9D9"/>
            <w:hideMark/>
          </w:tcPr>
          <w:p w:rsidR="0061477A" w:rsidRPr="0061477A" w:rsidRDefault="0061477A" w:rsidP="003A7D77">
            <w:pPr>
              <w:spacing w:after="0" w:line="240" w:lineRule="auto"/>
              <w:rPr>
                <w:rFonts w:ascii="Calibri" w:eastAsia="Times New Roman" w:hAnsi="Calibri" w:cs="Calibri"/>
                <w:lang w:eastAsia="en-AU"/>
              </w:rPr>
            </w:pPr>
            <w:r w:rsidRPr="0061477A">
              <w:rPr>
                <w:rFonts w:ascii="Calibri" w:eastAsia="Times New Roman" w:hAnsi="Calibri" w:cs="Calibri"/>
                <w:lang w:eastAsia="en-AU"/>
              </w:rPr>
              <w:t xml:space="preserve">The project will increase opportunities for people with disability to participate in community life through sharing Frameworks for Inclusive Practices. The program will have two streams   1. supporting the development of inclusive social groups in the Yanchep region, WA  and  2. development of a national online Learning Community that will support a movement of community organisations to share, enhance   scale inclusive program designs   practices.  </w:t>
            </w:r>
          </w:p>
        </w:tc>
        <w:tc>
          <w:tcPr>
            <w:tcW w:w="913" w:type="pct"/>
            <w:shd w:val="clear" w:color="D9D9D9" w:fill="D9D9D9"/>
            <w:hideMark/>
          </w:tcPr>
          <w:p w:rsidR="0061477A" w:rsidRPr="0061477A" w:rsidRDefault="0061477A" w:rsidP="003A7D77">
            <w:pPr>
              <w:spacing w:after="0" w:line="240" w:lineRule="auto"/>
              <w:rPr>
                <w:rFonts w:ascii="Calibri" w:eastAsia="Times New Roman" w:hAnsi="Calibri" w:cs="Calibri"/>
                <w:color w:val="000000"/>
                <w:lang w:eastAsia="en-AU"/>
              </w:rPr>
            </w:pPr>
            <w:r w:rsidRPr="0061477A">
              <w:rPr>
                <w:rFonts w:ascii="Calibri" w:eastAsia="Times New Roman" w:hAnsi="Calibri" w:cs="Calibri"/>
                <w:color w:val="000000"/>
                <w:lang w:eastAsia="en-AU"/>
              </w:rPr>
              <w:t>Befriend Inc.</w:t>
            </w:r>
          </w:p>
        </w:tc>
        <w:tc>
          <w:tcPr>
            <w:tcW w:w="878" w:type="pct"/>
            <w:shd w:val="clear" w:color="D9D9D9" w:fill="D9D9D9"/>
            <w:hideMark/>
          </w:tcPr>
          <w:p w:rsidR="0061477A" w:rsidRPr="0061477A" w:rsidRDefault="00F42A8F" w:rsidP="003A7D77">
            <w:pPr>
              <w:spacing w:after="0" w:line="240" w:lineRule="auto"/>
              <w:rPr>
                <w:rFonts w:ascii="Calibri" w:eastAsia="Times New Roman" w:hAnsi="Calibri" w:cs="Calibri"/>
                <w:color w:val="0563C1"/>
                <w:u w:val="single"/>
                <w:lang w:eastAsia="en-AU"/>
              </w:rPr>
            </w:pPr>
            <w:hyperlink r:id="rId175" w:history="1">
              <w:r w:rsidR="0061477A" w:rsidRPr="0061477A">
                <w:rPr>
                  <w:rFonts w:ascii="Calibri" w:eastAsia="Times New Roman" w:hAnsi="Calibri" w:cs="Calibri"/>
                  <w:color w:val="0563C1"/>
                  <w:u w:val="single"/>
                  <w:lang w:eastAsia="en-AU"/>
                </w:rPr>
                <w:t>https://befriend.org.au/contact-us/</w:t>
              </w:r>
            </w:hyperlink>
          </w:p>
        </w:tc>
      </w:tr>
    </w:tbl>
    <w:p w:rsidR="0061477A" w:rsidRDefault="0061477A" w:rsidP="003A7D77"/>
    <w:sectPr w:rsidR="0061477A" w:rsidSect="0005727D">
      <w:footerReference w:type="default" r:id="rId176"/>
      <w:pgSz w:w="23811" w:h="16838" w:orient="landscape" w:code="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FC" w:rsidRDefault="004F73FC" w:rsidP="007F2DA5">
      <w:pPr>
        <w:spacing w:after="0" w:line="240" w:lineRule="auto"/>
      </w:pPr>
      <w:r>
        <w:separator/>
      </w:r>
    </w:p>
  </w:endnote>
  <w:endnote w:type="continuationSeparator" w:id="0">
    <w:p w:rsidR="004F73FC" w:rsidRDefault="004F73FC" w:rsidP="007F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310351"/>
      <w:docPartObj>
        <w:docPartGallery w:val="Page Numbers (Bottom of Page)"/>
        <w:docPartUnique/>
      </w:docPartObj>
    </w:sdtPr>
    <w:sdtEndPr>
      <w:rPr>
        <w:noProof/>
        <w:sz w:val="18"/>
        <w:szCs w:val="18"/>
      </w:rPr>
    </w:sdtEndPr>
    <w:sdtContent>
      <w:p w:rsidR="0061477A" w:rsidRPr="003842CE" w:rsidRDefault="0061477A">
        <w:pPr>
          <w:pStyle w:val="Footer"/>
          <w:jc w:val="right"/>
          <w:rPr>
            <w:sz w:val="18"/>
            <w:szCs w:val="18"/>
          </w:rPr>
        </w:pPr>
        <w:r w:rsidRPr="003842CE">
          <w:rPr>
            <w:sz w:val="18"/>
            <w:szCs w:val="18"/>
          </w:rPr>
          <w:fldChar w:fldCharType="begin"/>
        </w:r>
        <w:r w:rsidRPr="003842CE">
          <w:rPr>
            <w:sz w:val="18"/>
            <w:szCs w:val="18"/>
          </w:rPr>
          <w:instrText xml:space="preserve"> PAGE   \* MERGEFORMAT </w:instrText>
        </w:r>
        <w:r w:rsidRPr="003842CE">
          <w:rPr>
            <w:sz w:val="18"/>
            <w:szCs w:val="18"/>
          </w:rPr>
          <w:fldChar w:fldCharType="separate"/>
        </w:r>
        <w:r w:rsidR="00F42A8F">
          <w:rPr>
            <w:noProof/>
            <w:sz w:val="18"/>
            <w:szCs w:val="18"/>
          </w:rPr>
          <w:t>1</w:t>
        </w:r>
        <w:r w:rsidRPr="003842CE">
          <w:rPr>
            <w:noProof/>
            <w:sz w:val="18"/>
            <w:szCs w:val="18"/>
          </w:rPr>
          <w:fldChar w:fldCharType="end"/>
        </w:r>
      </w:p>
    </w:sdtContent>
  </w:sdt>
  <w:p w:rsidR="0061477A" w:rsidRDefault="0061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FC" w:rsidRDefault="004F73FC" w:rsidP="007F2DA5">
      <w:pPr>
        <w:spacing w:after="0" w:line="240" w:lineRule="auto"/>
      </w:pPr>
      <w:r>
        <w:separator/>
      </w:r>
    </w:p>
  </w:footnote>
  <w:footnote w:type="continuationSeparator" w:id="0">
    <w:p w:rsidR="004F73FC" w:rsidRDefault="004F73FC" w:rsidP="007F2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7D"/>
    <w:rsid w:val="00005633"/>
    <w:rsid w:val="0000648C"/>
    <w:rsid w:val="0003224A"/>
    <w:rsid w:val="00053D1F"/>
    <w:rsid w:val="0005727D"/>
    <w:rsid w:val="000808A0"/>
    <w:rsid w:val="000B6C7D"/>
    <w:rsid w:val="000E201F"/>
    <w:rsid w:val="00124137"/>
    <w:rsid w:val="00173680"/>
    <w:rsid w:val="001E630D"/>
    <w:rsid w:val="00284DC9"/>
    <w:rsid w:val="003842CE"/>
    <w:rsid w:val="003A7D77"/>
    <w:rsid w:val="003B2BB8"/>
    <w:rsid w:val="003C6072"/>
    <w:rsid w:val="003D34FF"/>
    <w:rsid w:val="00432DB1"/>
    <w:rsid w:val="004A7E17"/>
    <w:rsid w:val="004B54CA"/>
    <w:rsid w:val="004B6FD7"/>
    <w:rsid w:val="004B726A"/>
    <w:rsid w:val="004E5CBF"/>
    <w:rsid w:val="004F73FC"/>
    <w:rsid w:val="005223D0"/>
    <w:rsid w:val="005646AC"/>
    <w:rsid w:val="00575FB9"/>
    <w:rsid w:val="005C3AA9"/>
    <w:rsid w:val="0061477A"/>
    <w:rsid w:val="00621FC5"/>
    <w:rsid w:val="00637B02"/>
    <w:rsid w:val="00657642"/>
    <w:rsid w:val="006A4CE7"/>
    <w:rsid w:val="00760EDE"/>
    <w:rsid w:val="00785261"/>
    <w:rsid w:val="007A2290"/>
    <w:rsid w:val="007B0256"/>
    <w:rsid w:val="007F2DA5"/>
    <w:rsid w:val="0083177B"/>
    <w:rsid w:val="00874859"/>
    <w:rsid w:val="00874C45"/>
    <w:rsid w:val="0089163E"/>
    <w:rsid w:val="008D3401"/>
    <w:rsid w:val="009225F0"/>
    <w:rsid w:val="0093462C"/>
    <w:rsid w:val="00953795"/>
    <w:rsid w:val="00974189"/>
    <w:rsid w:val="009D20EB"/>
    <w:rsid w:val="00A85BE9"/>
    <w:rsid w:val="00A96399"/>
    <w:rsid w:val="00AB020E"/>
    <w:rsid w:val="00AC04B0"/>
    <w:rsid w:val="00B76E5F"/>
    <w:rsid w:val="00B91E3E"/>
    <w:rsid w:val="00BA2DB9"/>
    <w:rsid w:val="00BE7148"/>
    <w:rsid w:val="00C52AA7"/>
    <w:rsid w:val="00C84DD7"/>
    <w:rsid w:val="00CB5863"/>
    <w:rsid w:val="00DA243A"/>
    <w:rsid w:val="00DC124B"/>
    <w:rsid w:val="00E273E4"/>
    <w:rsid w:val="00E54EA1"/>
    <w:rsid w:val="00E81FF2"/>
    <w:rsid w:val="00F42A8F"/>
    <w:rsid w:val="00FF1E17"/>
    <w:rsid w:val="00FF7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FB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styleId="Hyperlink">
    <w:name w:val="Hyperlink"/>
    <w:basedOn w:val="DefaultParagraphFont"/>
    <w:uiPriority w:val="99"/>
    <w:unhideWhenUsed/>
    <w:rsid w:val="00432DB1"/>
    <w:rPr>
      <w:color w:val="0000FF" w:themeColor="hyperlink"/>
      <w:u w:val="single"/>
    </w:rPr>
  </w:style>
  <w:style w:type="paragraph" w:styleId="Header">
    <w:name w:val="header"/>
    <w:basedOn w:val="Normal"/>
    <w:link w:val="HeaderChar"/>
    <w:uiPriority w:val="99"/>
    <w:unhideWhenUsed/>
    <w:rsid w:val="00FF1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17"/>
    <w:rPr>
      <w:rFonts w:ascii="Arial" w:hAnsi="Arial"/>
    </w:rPr>
  </w:style>
  <w:style w:type="paragraph" w:styleId="Footer">
    <w:name w:val="footer"/>
    <w:basedOn w:val="Normal"/>
    <w:link w:val="FooterChar"/>
    <w:uiPriority w:val="99"/>
    <w:unhideWhenUsed/>
    <w:rsid w:val="00FF1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5498">
      <w:bodyDiv w:val="1"/>
      <w:marLeft w:val="0"/>
      <w:marRight w:val="0"/>
      <w:marTop w:val="0"/>
      <w:marBottom w:val="0"/>
      <w:divBdr>
        <w:top w:val="none" w:sz="0" w:space="0" w:color="auto"/>
        <w:left w:val="none" w:sz="0" w:space="0" w:color="auto"/>
        <w:bottom w:val="none" w:sz="0" w:space="0" w:color="auto"/>
        <w:right w:val="none" w:sz="0" w:space="0" w:color="auto"/>
      </w:divBdr>
    </w:div>
    <w:div w:id="292759589">
      <w:bodyDiv w:val="1"/>
      <w:marLeft w:val="0"/>
      <w:marRight w:val="0"/>
      <w:marTop w:val="0"/>
      <w:marBottom w:val="0"/>
      <w:divBdr>
        <w:top w:val="none" w:sz="0" w:space="0" w:color="auto"/>
        <w:left w:val="none" w:sz="0" w:space="0" w:color="auto"/>
        <w:bottom w:val="none" w:sz="0" w:space="0" w:color="auto"/>
        <w:right w:val="none" w:sz="0" w:space="0" w:color="auto"/>
      </w:divBdr>
    </w:div>
    <w:div w:id="599414839">
      <w:bodyDiv w:val="1"/>
      <w:marLeft w:val="0"/>
      <w:marRight w:val="0"/>
      <w:marTop w:val="0"/>
      <w:marBottom w:val="0"/>
      <w:divBdr>
        <w:top w:val="none" w:sz="0" w:space="0" w:color="auto"/>
        <w:left w:val="none" w:sz="0" w:space="0" w:color="auto"/>
        <w:bottom w:val="none" w:sz="0" w:space="0" w:color="auto"/>
        <w:right w:val="none" w:sz="0" w:space="0" w:color="auto"/>
      </w:divBdr>
    </w:div>
    <w:div w:id="801532986">
      <w:bodyDiv w:val="1"/>
      <w:marLeft w:val="0"/>
      <w:marRight w:val="0"/>
      <w:marTop w:val="0"/>
      <w:marBottom w:val="0"/>
      <w:divBdr>
        <w:top w:val="none" w:sz="0" w:space="0" w:color="auto"/>
        <w:left w:val="none" w:sz="0" w:space="0" w:color="auto"/>
        <w:bottom w:val="none" w:sz="0" w:space="0" w:color="auto"/>
        <w:right w:val="none" w:sz="0" w:space="0" w:color="auto"/>
      </w:divBdr>
    </w:div>
    <w:div w:id="1054163343">
      <w:bodyDiv w:val="1"/>
      <w:marLeft w:val="0"/>
      <w:marRight w:val="0"/>
      <w:marTop w:val="0"/>
      <w:marBottom w:val="0"/>
      <w:divBdr>
        <w:top w:val="none" w:sz="0" w:space="0" w:color="auto"/>
        <w:left w:val="none" w:sz="0" w:space="0" w:color="auto"/>
        <w:bottom w:val="none" w:sz="0" w:space="0" w:color="auto"/>
        <w:right w:val="none" w:sz="0" w:space="0" w:color="auto"/>
      </w:divBdr>
    </w:div>
    <w:div w:id="1579945873">
      <w:bodyDiv w:val="1"/>
      <w:marLeft w:val="0"/>
      <w:marRight w:val="0"/>
      <w:marTop w:val="0"/>
      <w:marBottom w:val="0"/>
      <w:divBdr>
        <w:top w:val="none" w:sz="0" w:space="0" w:color="auto"/>
        <w:left w:val="none" w:sz="0" w:space="0" w:color="auto"/>
        <w:bottom w:val="none" w:sz="0" w:space="0" w:color="auto"/>
        <w:right w:val="none" w:sz="0" w:space="0" w:color="auto"/>
      </w:divBdr>
    </w:div>
    <w:div w:id="1772042195">
      <w:bodyDiv w:val="1"/>
      <w:marLeft w:val="0"/>
      <w:marRight w:val="0"/>
      <w:marTop w:val="0"/>
      <w:marBottom w:val="0"/>
      <w:divBdr>
        <w:top w:val="none" w:sz="0" w:space="0" w:color="auto"/>
        <w:left w:val="none" w:sz="0" w:space="0" w:color="auto"/>
        <w:bottom w:val="none" w:sz="0" w:space="0" w:color="auto"/>
        <w:right w:val="none" w:sz="0" w:space="0" w:color="auto"/>
      </w:divBdr>
    </w:div>
    <w:div w:id="20115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acas.org.au/contact-adacas/" TargetMode="External"/><Relationship Id="rId117" Type="http://schemas.openxmlformats.org/officeDocument/2006/relationships/hyperlink" Target="https://www.purpleorange.org.au/what-we-do/our-current-projects/road-to-employment" TargetMode="External"/><Relationship Id="rId21" Type="http://schemas.openxmlformats.org/officeDocument/2006/relationships/hyperlink" Target="https://www.cognitoforms.com/SpinalCordInjuriesAustralia2/ContactUs2" TargetMode="External"/><Relationship Id="rId42" Type="http://schemas.openxmlformats.org/officeDocument/2006/relationships/hyperlink" Target="https://wonderchums.com/" TargetMode="External"/><Relationship Id="rId47" Type="http://schemas.openxmlformats.org/officeDocument/2006/relationships/hyperlink" Target="https://www.cyda.org.au/about/contact-us" TargetMode="External"/><Relationship Id="rId63" Type="http://schemas.openxmlformats.org/officeDocument/2006/relationships/hyperlink" Target="https://shibuiservices.org.au/register-your-interest/" TargetMode="External"/><Relationship Id="rId68" Type="http://schemas.openxmlformats.org/officeDocument/2006/relationships/hyperlink" Target="https://www.podc.org.au/Contact-Us" TargetMode="External"/><Relationship Id="rId84" Type="http://schemas.openxmlformats.org/officeDocument/2006/relationships/hyperlink" Target="https://bluesky.org.au/contact/" TargetMode="External"/><Relationship Id="rId89" Type="http://schemas.openxmlformats.org/officeDocument/2006/relationships/hyperlink" Target="https://autismnt.org.au/contact/" TargetMode="External"/><Relationship Id="rId112" Type="http://schemas.openxmlformats.org/officeDocument/2006/relationships/hyperlink" Target="https://www.singtobeataphasia.org.au/join-us" TargetMode="External"/><Relationship Id="rId133" Type="http://schemas.openxmlformats.org/officeDocument/2006/relationships/hyperlink" Target="https://possability.com.au/contact-us/" TargetMode="External"/><Relationship Id="rId138" Type="http://schemas.openxmlformats.org/officeDocument/2006/relationships/hyperlink" Target="https://aspergersvic.org.au/Contact" TargetMode="External"/><Relationship Id="rId154" Type="http://schemas.openxmlformats.org/officeDocument/2006/relationships/hyperlink" Target="https://www.cyda.org.au/about/contact-us" TargetMode="External"/><Relationship Id="rId159" Type="http://schemas.openxmlformats.org/officeDocument/2006/relationships/hyperlink" Target="https://www.gunditjmara.org.au/contact" TargetMode="External"/><Relationship Id="rId175" Type="http://schemas.openxmlformats.org/officeDocument/2006/relationships/hyperlink" Target="https://befriend.org.au/contact-us/" TargetMode="External"/><Relationship Id="rId170" Type="http://schemas.openxmlformats.org/officeDocument/2006/relationships/hyperlink" Target="https://comhwa.org.au/contact-us" TargetMode="External"/><Relationship Id="rId16" Type="http://schemas.openxmlformats.org/officeDocument/2006/relationships/hyperlink" Target="https://usherkidsaustralia.com/contact/" TargetMode="External"/><Relationship Id="rId107" Type="http://schemas.openxmlformats.org/officeDocument/2006/relationships/hyperlink" Target="https://steppingblack.com.au/contact-us/" TargetMode="External"/><Relationship Id="rId11" Type="http://schemas.openxmlformats.org/officeDocument/2006/relationships/hyperlink" Target="https://www.wcs.org.au/contact-us/" TargetMode="External"/><Relationship Id="rId32" Type="http://schemas.openxmlformats.org/officeDocument/2006/relationships/hyperlink" Target="https://freedomsolutions.org.au/enquire/" TargetMode="External"/><Relationship Id="rId37" Type="http://schemas.openxmlformats.org/officeDocument/2006/relationships/hyperlink" Target="https://busstopfilms.com.au/contact-us/" TargetMode="External"/><Relationship Id="rId53" Type="http://schemas.openxmlformats.org/officeDocument/2006/relationships/hyperlink" Target="https://www.deafblind.org.au/contact-us/get-in-touch/" TargetMode="External"/><Relationship Id="rId58" Type="http://schemas.openxmlformats.org/officeDocument/2006/relationships/hyperlink" Target="https://plumtree.org.au/contact-us/" TargetMode="External"/><Relationship Id="rId74" Type="http://schemas.openxmlformats.org/officeDocument/2006/relationships/hyperlink" Target="https://www.amida.org.au/contact-us/" TargetMode="External"/><Relationship Id="rId79" Type="http://schemas.openxmlformats.org/officeDocument/2006/relationships/hyperlink" Target="https://www.ssi.org.au/contact-us" TargetMode="External"/><Relationship Id="rId102" Type="http://schemas.openxmlformats.org/officeDocument/2006/relationships/hyperlink" Target="https://www.altcity.com.au/" TargetMode="External"/><Relationship Id="rId123" Type="http://schemas.openxmlformats.org/officeDocument/2006/relationships/hyperlink" Target="https://www.fardatv.com.au/" TargetMode="External"/><Relationship Id="rId128" Type="http://schemas.openxmlformats.org/officeDocument/2006/relationships/hyperlink" Target="https://sahmri.org.au/" TargetMode="External"/><Relationship Id="rId144" Type="http://schemas.openxmlformats.org/officeDocument/2006/relationships/hyperlink" Target="https://reachandbelong.com/contact/" TargetMode="External"/><Relationship Id="rId149" Type="http://schemas.openxmlformats.org/officeDocument/2006/relationships/hyperlink" Target="https://thebreak.org.au/" TargetMode="External"/><Relationship Id="rId5" Type="http://schemas.openxmlformats.org/officeDocument/2006/relationships/endnotes" Target="endnotes.xml"/><Relationship Id="rId90" Type="http://schemas.openxmlformats.org/officeDocument/2006/relationships/hyperlink" Target="https://www.teamhealth.asn.au/contact-us" TargetMode="External"/><Relationship Id="rId95" Type="http://schemas.openxmlformats.org/officeDocument/2006/relationships/hyperlink" Target="https://youthworxnt.com.au/" TargetMode="External"/><Relationship Id="rId160" Type="http://schemas.openxmlformats.org/officeDocument/2006/relationships/hyperlink" Target="https://hdnwa.org.au/contact/" TargetMode="External"/><Relationship Id="rId165" Type="http://schemas.openxmlformats.org/officeDocument/2006/relationships/hyperlink" Target="https://www.shelterwa.org.au/contact-us/" TargetMode="External"/><Relationship Id="rId22" Type="http://schemas.openxmlformats.org/officeDocument/2006/relationships/hyperlink" Target="https://www.paralympic.org.au/contact-us/" TargetMode="External"/><Relationship Id="rId27" Type="http://schemas.openxmlformats.org/officeDocument/2006/relationships/hyperlink" Target="https://www.vinnies.org.au/page/Contacts/" TargetMode="External"/><Relationship Id="rId43" Type="http://schemas.openxmlformats.org/officeDocument/2006/relationships/hyperlink" Target="https://synapse.org.au/contact-us/" TargetMode="External"/><Relationship Id="rId48" Type="http://schemas.openxmlformats.org/officeDocument/2006/relationships/hyperlink" Target="https://www.bca.org.au/contact-us/" TargetMode="External"/><Relationship Id="rId64" Type="http://schemas.openxmlformats.org/officeDocument/2006/relationships/hyperlink" Target="https://mdnsw.org.au/contact-feedback/" TargetMode="External"/><Relationship Id="rId69" Type="http://schemas.openxmlformats.org/officeDocument/2006/relationships/hyperlink" Target="https://ecsc.org.au/contact/" TargetMode="External"/><Relationship Id="rId113" Type="http://schemas.openxmlformats.org/officeDocument/2006/relationships/hyperlink" Target="http://ngoonbi.org.au/contact/" TargetMode="External"/><Relationship Id="rId118" Type="http://schemas.openxmlformats.org/officeDocument/2006/relationships/hyperlink" Target="https://www.oranaonline.com.au/about-us/contact-us/" TargetMode="External"/><Relationship Id="rId134" Type="http://schemas.openxmlformats.org/officeDocument/2006/relationships/hyperlink" Target="https://www.smashtas.com.au/" TargetMode="External"/><Relationship Id="rId139" Type="http://schemas.openxmlformats.org/officeDocument/2006/relationships/hyperlink" Target="https://holmesglen.edu.au/About-Us/Contact-us/" TargetMode="External"/><Relationship Id="rId80" Type="http://schemas.openxmlformats.org/officeDocument/2006/relationships/hyperlink" Target="http://microboard.org.au/contact-us/" TargetMode="External"/><Relationship Id="rId85" Type="http://schemas.openxmlformats.org/officeDocument/2006/relationships/hyperlink" Target="https://www.sasinc.com.au/contact-us/" TargetMode="External"/><Relationship Id="rId150" Type="http://schemas.openxmlformats.org/officeDocument/2006/relationships/hyperlink" Target="https://www.wdv.org.au/contact-us/" TargetMode="External"/><Relationship Id="rId155" Type="http://schemas.openxmlformats.org/officeDocument/2006/relationships/hyperlink" Target="https://www.braininjurymatters.org/contact-us/" TargetMode="External"/><Relationship Id="rId171" Type="http://schemas.openxmlformats.org/officeDocument/2006/relationships/hyperlink" Target="http://bcwa.org.au/home/contact-us/" TargetMode="External"/><Relationship Id="rId176" Type="http://schemas.openxmlformats.org/officeDocument/2006/relationships/footer" Target="footer1.xml"/><Relationship Id="rId12" Type="http://schemas.openxmlformats.org/officeDocument/2006/relationships/hyperlink" Target="https://actmhcn.org.au/contact/" TargetMode="External"/><Relationship Id="rId17" Type="http://schemas.openxmlformats.org/officeDocument/2006/relationships/hyperlink" Target="https://www.playgroupaustralia.org.au/contact-playgroup/" TargetMode="External"/><Relationship Id="rId33" Type="http://schemas.openxmlformats.org/officeDocument/2006/relationships/hyperlink" Target="https://www.abilitywest.org.au/" TargetMode="External"/><Relationship Id="rId38" Type="http://schemas.openxmlformats.org/officeDocument/2006/relationships/hyperlink" Target="https://autismsa.org.au/our-locations/" TargetMode="External"/><Relationship Id="rId59" Type="http://schemas.openxmlformats.org/officeDocument/2006/relationships/hyperlink" Target="https://sidebysideadvocacy.org.au/contact/" TargetMode="External"/><Relationship Id="rId103" Type="http://schemas.openxmlformats.org/officeDocument/2006/relationships/hyperlink" Target="https://www.qc.org.au/contact-us" TargetMode="External"/><Relationship Id="rId108" Type="http://schemas.openxmlformats.org/officeDocument/2006/relationships/hyperlink" Target="https://www.trc.qld.gov.au/contact-us/" TargetMode="External"/><Relationship Id="rId124" Type="http://schemas.openxmlformats.org/officeDocument/2006/relationships/hyperlink" Target="https://www.connexionone.com.au/contact-us" TargetMode="External"/><Relationship Id="rId129" Type="http://schemas.openxmlformats.org/officeDocument/2006/relationships/hyperlink" Target="https://communitylivingproject.org.au/contact/" TargetMode="External"/><Relationship Id="rId54" Type="http://schemas.openxmlformats.org/officeDocument/2006/relationships/hyperlink" Target="https://www.autismcampaustralia.org/contact" TargetMode="External"/><Relationship Id="rId70" Type="http://schemas.openxmlformats.org/officeDocument/2006/relationships/hyperlink" Target="https://aarts.net.au/contact-us/" TargetMode="External"/><Relationship Id="rId75" Type="http://schemas.openxmlformats.org/officeDocument/2006/relationships/hyperlink" Target="https://www.cognitoforms.com/SpinalCordInjuriesAustralia2/ContactUs2" TargetMode="External"/><Relationship Id="rId91" Type="http://schemas.openxmlformats.org/officeDocument/2006/relationships/hyperlink" Target="https://youthworxnt.com.au/" TargetMode="External"/><Relationship Id="rId96" Type="http://schemas.openxmlformats.org/officeDocument/2006/relationships/hyperlink" Target="https://www.anglicare.org.au/contact-us/" TargetMode="External"/><Relationship Id="rId140" Type="http://schemas.openxmlformats.org/officeDocument/2006/relationships/hyperlink" Target="https://www.youthprojects.org.au/forms/contact-us" TargetMode="External"/><Relationship Id="rId145" Type="http://schemas.openxmlformats.org/officeDocument/2006/relationships/hyperlink" Target="https://www.differentjourneysautism.com/contact/" TargetMode="External"/><Relationship Id="rId161" Type="http://schemas.openxmlformats.org/officeDocument/2006/relationships/hyperlink" Target="https://essentialpersonnel.org.au/contact/" TargetMode="External"/><Relationship Id="rId166" Type="http://schemas.openxmlformats.org/officeDocument/2006/relationships/hyperlink" Target="https://www.pwdwa.org/contact_us.html" TargetMode="External"/><Relationship Id="rId1" Type="http://schemas.openxmlformats.org/officeDocument/2006/relationships/styles" Target="styles.xml"/><Relationship Id="rId6" Type="http://schemas.openxmlformats.org/officeDocument/2006/relationships/hyperlink" Target="mailto:ILCPolicy@dss.gov.au" TargetMode="External"/><Relationship Id="rId23" Type="http://schemas.openxmlformats.org/officeDocument/2006/relationships/hyperlink" Target="https://www.volunteeringact.org.au/contact/" TargetMode="External"/><Relationship Id="rId28" Type="http://schemas.openxmlformats.org/officeDocument/2006/relationships/hyperlink" Target="https://www.thefield.jobs/Job/ContactUs" TargetMode="External"/><Relationship Id="rId49" Type="http://schemas.openxmlformats.org/officeDocument/2006/relationships/hyperlink" Target="https://www.aicd.com.au/contact-us.html" TargetMode="External"/><Relationship Id="rId114" Type="http://schemas.openxmlformats.org/officeDocument/2006/relationships/hyperlink" Target="https://runningwild.org.au/" TargetMode="External"/><Relationship Id="rId119" Type="http://schemas.openxmlformats.org/officeDocument/2006/relationships/hyperlink" Target="https://mccsa.org.au/contact/" TargetMode="External"/><Relationship Id="rId10" Type="http://schemas.openxmlformats.org/officeDocument/2006/relationships/hyperlink" Target="https://www.advocacyforinclusion.org/contact-us/" TargetMode="External"/><Relationship Id="rId31" Type="http://schemas.openxmlformats.org/officeDocument/2006/relationships/hyperlink" Target="https://www.playgroupaustralia.org.au/contact-playgroup/" TargetMode="External"/><Relationship Id="rId44" Type="http://schemas.openxmlformats.org/officeDocument/2006/relationships/hyperlink" Target="https://reframingautism.org.au/contact/" TargetMode="External"/><Relationship Id="rId52" Type="http://schemas.openxmlformats.org/officeDocument/2006/relationships/hyperlink" Target="https://www.afdo.org.au/contact-us/" TargetMode="External"/><Relationship Id="rId60" Type="http://schemas.openxmlformats.org/officeDocument/2006/relationships/hyperlink" Target="https://cid.org.au/contact-us/" TargetMode="External"/><Relationship Id="rId65" Type="http://schemas.openxmlformats.org/officeDocument/2006/relationships/hyperlink" Target="https://amputeesnsw.org.au/contact-us/" TargetMode="External"/><Relationship Id="rId73" Type="http://schemas.openxmlformats.org/officeDocument/2006/relationships/hyperlink" Target="https://www.neaminational.org.au/contact-us/" TargetMode="External"/><Relationship Id="rId78" Type="http://schemas.openxmlformats.org/officeDocument/2006/relationships/hyperlink" Target="https://www.amida.org.au/contact-us/" TargetMode="External"/><Relationship Id="rId81" Type="http://schemas.openxmlformats.org/officeDocument/2006/relationships/hyperlink" Target="https://www.wscci.org.au/contactus" TargetMode="External"/><Relationship Id="rId86" Type="http://schemas.openxmlformats.org/officeDocument/2006/relationships/hyperlink" Target="https://wauchopearts.org.au/contact" TargetMode="External"/><Relationship Id="rId94" Type="http://schemas.openxmlformats.org/officeDocument/2006/relationships/hyperlink" Target="https://ddhs.org.au/contact-us" TargetMode="External"/><Relationship Id="rId99" Type="http://schemas.openxmlformats.org/officeDocument/2006/relationships/hyperlink" Target="https://empowerautism.org.au/contact-us/" TargetMode="External"/><Relationship Id="rId101" Type="http://schemas.openxmlformats.org/officeDocument/2006/relationships/hyperlink" Target="https://www.sportingwheelies.org.au/contact/" TargetMode="External"/><Relationship Id="rId122" Type="http://schemas.openxmlformats.org/officeDocument/2006/relationships/hyperlink" Target="https://www.purpleorange.org.au/contact-us" TargetMode="External"/><Relationship Id="rId130" Type="http://schemas.openxmlformats.org/officeDocument/2006/relationships/hyperlink" Target="https://www.yankalilla.sa.gov.au/contact" TargetMode="External"/><Relationship Id="rId135" Type="http://schemas.openxmlformats.org/officeDocument/2006/relationships/hyperlink" Target="https://www.starhealth.org.au/" TargetMode="External"/><Relationship Id="rId143" Type="http://schemas.openxmlformats.org/officeDocument/2006/relationships/hyperlink" Target="https://horizonspwc.org/get-involved/contact-us/" TargetMode="External"/><Relationship Id="rId148" Type="http://schemas.openxmlformats.org/officeDocument/2006/relationships/hyperlink" Target="https://www.amida.org.au/contact-us/" TargetMode="External"/><Relationship Id="rId151" Type="http://schemas.openxmlformats.org/officeDocument/2006/relationships/hyperlink" Target="https://valid.org.au/contact-us/" TargetMode="External"/><Relationship Id="rId156" Type="http://schemas.openxmlformats.org/officeDocument/2006/relationships/hyperlink" Target="https://www.jewishcare.org.au/page/contact/enquiry" TargetMode="External"/><Relationship Id="rId164" Type="http://schemas.openxmlformats.org/officeDocument/2006/relationships/hyperlink" Target="https://smfoundation.org.au/contact/" TargetMode="External"/><Relationship Id="rId169" Type="http://schemas.openxmlformats.org/officeDocument/2006/relationships/hyperlink" Target="https://kinadvocacy.org.au/contact/" TargetMode="External"/><Relationship Id="rId177"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eafact.org.au/contact" TargetMode="External"/><Relationship Id="rId172" Type="http://schemas.openxmlformats.org/officeDocument/2006/relationships/hyperlink" Target="https://www.edge.org.au/contact-us/" TargetMode="External"/><Relationship Id="rId13" Type="http://schemas.openxmlformats.org/officeDocument/2006/relationships/hyperlink" Target="https://rebustheatre.com/contact/" TargetMode="External"/><Relationship Id="rId18" Type="http://schemas.openxmlformats.org/officeDocument/2006/relationships/hyperlink" Target="https://www.family-advocacy.com/contact-us/" TargetMode="External"/><Relationship Id="rId39" Type="http://schemas.openxmlformats.org/officeDocument/2006/relationships/hyperlink" Target="https://www.amaze.org.au/autismconnect/" TargetMode="External"/><Relationship Id="rId109" Type="http://schemas.openxmlformats.org/officeDocument/2006/relationships/hyperlink" Target="https://www.thejunctioncairns.com/contact-us" TargetMode="External"/><Relationship Id="rId34" Type="http://schemas.openxmlformats.org/officeDocument/2006/relationships/hyperlink" Target="https://www.scopeaust.org.au/contact-scope/" TargetMode="External"/><Relationship Id="rId50" Type="http://schemas.openxmlformats.org/officeDocument/2006/relationships/hyperlink" Target="https://www.ausdocc.org.au/" TargetMode="External"/><Relationship Id="rId55" Type="http://schemas.openxmlformats.org/officeDocument/2006/relationships/hyperlink" Target="https://www.mndaustralia.org.au/contact-us" TargetMode="External"/><Relationship Id="rId76" Type="http://schemas.openxmlformats.org/officeDocument/2006/relationships/hyperlink" Target="https://and.org.au/" TargetMode="External"/><Relationship Id="rId97" Type="http://schemas.openxmlformats.org/officeDocument/2006/relationships/hyperlink" Target="https://www.ywca.org.au/contact-us/" TargetMode="External"/><Relationship Id="rId104" Type="http://schemas.openxmlformats.org/officeDocument/2006/relationships/hyperlink" Target="https://www.downsyndrome.org.au/about-us/contact-us/" TargetMode="External"/><Relationship Id="rId120" Type="http://schemas.openxmlformats.org/officeDocument/2006/relationships/hyperlink" Target="https://www.flinders.edu.au/about/contact-us" TargetMode="External"/><Relationship Id="rId125" Type="http://schemas.openxmlformats.org/officeDocument/2006/relationships/hyperlink" Target="https://www.lelan.org.au/" TargetMode="External"/><Relationship Id="rId141" Type="http://schemas.openxmlformats.org/officeDocument/2006/relationships/hyperlink" Target="https://www.belongingmatters.org/contact-us" TargetMode="External"/><Relationship Id="rId146" Type="http://schemas.openxmlformats.org/officeDocument/2006/relationships/hyperlink" Target="https://backtobacktheatre.com/contact/" TargetMode="External"/><Relationship Id="rId167" Type="http://schemas.openxmlformats.org/officeDocument/2006/relationships/hyperlink" Target="https://www.kiind.com.au/get-in-touch/" TargetMode="External"/><Relationship Id="rId7" Type="http://schemas.openxmlformats.org/officeDocument/2006/relationships/hyperlink" Target="https://riaustralia.org/contact-us/" TargetMode="External"/><Relationship Id="rId71" Type="http://schemas.openxmlformats.org/officeDocument/2006/relationships/hyperlink" Target="https://www.monash.edu/about/contact-us" TargetMode="External"/><Relationship Id="rId92" Type="http://schemas.openxmlformats.org/officeDocument/2006/relationships/hyperlink" Target="https://www.waltja.org.au/contact/" TargetMode="External"/><Relationship Id="rId162" Type="http://schemas.openxmlformats.org/officeDocument/2006/relationships/hyperlink" Target="http://badmintonwa.org.au/about/contact-us" TargetMode="External"/><Relationship Id="rId2" Type="http://schemas.openxmlformats.org/officeDocument/2006/relationships/settings" Target="settings.xml"/><Relationship Id="rId29" Type="http://schemas.openxmlformats.org/officeDocument/2006/relationships/hyperlink" Target="https://humanrights.gov.au/about/contact" TargetMode="External"/><Relationship Id="rId24" Type="http://schemas.openxmlformats.org/officeDocument/2006/relationships/hyperlink" Target="https://shepherdcentre.org.au/contact-us/" TargetMode="External"/><Relationship Id="rId40" Type="http://schemas.openxmlformats.org/officeDocument/2006/relationships/hyperlink" Target="https://www.downsyndrome.org.au/about-us/contact-us/" TargetMode="External"/><Relationship Id="rId45" Type="http://schemas.openxmlformats.org/officeDocument/2006/relationships/hyperlink" Target="https://pws.org.au/" TargetMode="External"/><Relationship Id="rId66" Type="http://schemas.openxmlformats.org/officeDocument/2006/relationships/hyperlink" Target="https://alliedhealthpartnerships.com.au/contact/" TargetMode="External"/><Relationship Id="rId87" Type="http://schemas.openxmlformats.org/officeDocument/2006/relationships/hyperlink" Target="https://www.ntfriendship.org.au/copy-of-contact" TargetMode="External"/><Relationship Id="rId110" Type="http://schemas.openxmlformats.org/officeDocument/2006/relationships/hyperlink" Target="https://www.bridgeshcc.org.au/" TargetMode="External"/><Relationship Id="rId115" Type="http://schemas.openxmlformats.org/officeDocument/2006/relationships/hyperlink" Target="https://www.notch.org.au/" TargetMode="External"/><Relationship Id="rId131" Type="http://schemas.openxmlformats.org/officeDocument/2006/relationships/hyperlink" Target="https://www.saca.com.au/contact" TargetMode="External"/><Relationship Id="rId136" Type="http://schemas.openxmlformats.org/officeDocument/2006/relationships/hyperlink" Target="https://www.onemda.com.au/contact" TargetMode="External"/><Relationship Id="rId157" Type="http://schemas.openxmlformats.org/officeDocument/2006/relationships/hyperlink" Target="https://www.amida.org.au/contact-us/" TargetMode="External"/><Relationship Id="rId178" Type="http://schemas.openxmlformats.org/officeDocument/2006/relationships/theme" Target="theme/theme1.xml"/><Relationship Id="rId61" Type="http://schemas.openxmlformats.org/officeDocument/2006/relationships/hyperlink" Target="https://www.olalc.com.au/" TargetMode="External"/><Relationship Id="rId82" Type="http://schemas.openxmlformats.org/officeDocument/2006/relationships/hyperlink" Target="http://www.bunjum.com.au/contact-us/" TargetMode="External"/><Relationship Id="rId152" Type="http://schemas.openxmlformats.org/officeDocument/2006/relationships/hyperlink" Target="https://huntingtonsvic.org.au/contact/" TargetMode="External"/><Relationship Id="rId173" Type="http://schemas.openxmlformats.org/officeDocument/2006/relationships/hyperlink" Target="https://comhwa.org.au/contact-us" TargetMode="External"/><Relationship Id="rId19" Type="http://schemas.openxmlformats.org/officeDocument/2006/relationships/hyperlink" Target="https://www.nrlwheelchair.com.au/contact/" TargetMode="External"/><Relationship Id="rId14" Type="http://schemas.openxmlformats.org/officeDocument/2006/relationships/hyperlink" Target="https://mndnsw.org.au/contact-us.html" TargetMode="External"/><Relationship Id="rId30" Type="http://schemas.openxmlformats.org/officeDocument/2006/relationships/hyperlink" Target="https://www.littleathletics.com.au/about-us/contact-us/" TargetMode="External"/><Relationship Id="rId35" Type="http://schemas.openxmlformats.org/officeDocument/2006/relationships/hyperlink" Target="https://www.rph.org.au/contact/" TargetMode="External"/><Relationship Id="rId56" Type="http://schemas.openxmlformats.org/officeDocument/2006/relationships/hyperlink" Target="https://www.autismawareness.com.au/" TargetMode="External"/><Relationship Id="rId77" Type="http://schemas.openxmlformats.org/officeDocument/2006/relationships/hyperlink" Target="https://ignite.ssi.org.au/contact-us/" TargetMode="External"/><Relationship Id="rId100" Type="http://schemas.openxmlformats.org/officeDocument/2006/relationships/hyperlink" Target="https://autismqld.com.au/contact-us/" TargetMode="External"/><Relationship Id="rId105" Type="http://schemas.openxmlformats.org/officeDocument/2006/relationships/hyperlink" Target="https://www.communityliving.org.au/contact-us/feedback/" TargetMode="External"/><Relationship Id="rId126" Type="http://schemas.openxmlformats.org/officeDocument/2006/relationships/hyperlink" Target="https://www.kurayerloinc.org.au/contact/" TargetMode="External"/><Relationship Id="rId147" Type="http://schemas.openxmlformats.org/officeDocument/2006/relationships/hyperlink" Target="https://www.amida.org.au/contact-us/" TargetMode="External"/><Relationship Id="rId168" Type="http://schemas.openxmlformats.org/officeDocument/2006/relationships/hyperlink" Target="https://www.nghealth.org.au/contact" TargetMode="External"/><Relationship Id="rId8" Type="http://schemas.openxmlformats.org/officeDocument/2006/relationships/hyperlink" Target="https://imaginemore.org.au/contact/" TargetMode="External"/><Relationship Id="rId51" Type="http://schemas.openxmlformats.org/officeDocument/2006/relationships/hyperlink" Target="https://www.ausdocc.org.au/" TargetMode="External"/><Relationship Id="rId72" Type="http://schemas.openxmlformats.org/officeDocument/2006/relationships/hyperlink" Target="https://jigsawaustralia.com.au/contact/" TargetMode="External"/><Relationship Id="rId93" Type="http://schemas.openxmlformats.org/officeDocument/2006/relationships/hyperlink" Target="https://www.totalrecreation.org.au/contacts" TargetMode="External"/><Relationship Id="rId98" Type="http://schemas.openxmlformats.org/officeDocument/2006/relationships/hyperlink" Target="https://csialtd.com.au/contactus/" TargetMode="External"/><Relationship Id="rId121" Type="http://schemas.openxmlformats.org/officeDocument/2006/relationships/hyperlink" Target="https://www.caassa.org.au/contact/" TargetMode="External"/><Relationship Id="rId142" Type="http://schemas.openxmlformats.org/officeDocument/2006/relationships/hyperlink" Target="https://www.ujeb.org.au/contact-us/" TargetMode="External"/><Relationship Id="rId163" Type="http://schemas.openxmlformats.org/officeDocument/2006/relationships/hyperlink" Target="https://keyswa.org/contact/" TargetMode="External"/><Relationship Id="rId3" Type="http://schemas.openxmlformats.org/officeDocument/2006/relationships/webSettings" Target="webSettings.xml"/><Relationship Id="rId25" Type="http://schemas.openxmlformats.org/officeDocument/2006/relationships/hyperlink" Target="https://www.afdo.org.au/contact-us/" TargetMode="External"/><Relationship Id="rId46" Type="http://schemas.openxmlformats.org/officeDocument/2006/relationships/hyperlink" Target="https://www.nofasd.org.au/contact-us/" TargetMode="External"/><Relationship Id="rId67" Type="http://schemas.openxmlformats.org/officeDocument/2006/relationships/hyperlink" Target="https://www.birrang.com.au/contact" TargetMode="External"/><Relationship Id="rId116" Type="http://schemas.openxmlformats.org/officeDocument/2006/relationships/hyperlink" Target="https://healthycollective.com.au/contact" TargetMode="External"/><Relationship Id="rId137" Type="http://schemas.openxmlformats.org/officeDocument/2006/relationships/hyperlink" Target="https://welcoming.org.au/contact/" TargetMode="External"/><Relationship Id="rId158" Type="http://schemas.openxmlformats.org/officeDocument/2006/relationships/hyperlink" Target="https://www.amida.org.au/contact-us/" TargetMode="External"/><Relationship Id="rId20" Type="http://schemas.openxmlformats.org/officeDocument/2006/relationships/hyperlink" Target="https://www.wellspaceaustralia.com.au/contactus" TargetMode="External"/><Relationship Id="rId41" Type="http://schemas.openxmlformats.org/officeDocument/2006/relationships/hyperlink" Target="https://saveoursons.org.au/" TargetMode="External"/><Relationship Id="rId62" Type="http://schemas.openxmlformats.org/officeDocument/2006/relationships/hyperlink" Target="http://www.aspurposeful.com.au/contact/" TargetMode="External"/><Relationship Id="rId83" Type="http://schemas.openxmlformats.org/officeDocument/2006/relationships/hyperlink" Target="https://www.sasinc.com.au/contact-us/" TargetMode="External"/><Relationship Id="rId88" Type="http://schemas.openxmlformats.org/officeDocument/2006/relationships/hyperlink" Target="https://downsyndroment.com.au/contact/" TargetMode="External"/><Relationship Id="rId111" Type="http://schemas.openxmlformats.org/officeDocument/2006/relationships/hyperlink" Target="https://communify.org.au/contact-us/" TargetMode="External"/><Relationship Id="rId132" Type="http://schemas.openxmlformats.org/officeDocument/2006/relationships/hyperlink" Target="https://deafconnect.org.au/contact-us" TargetMode="External"/><Relationship Id="rId153" Type="http://schemas.openxmlformats.org/officeDocument/2006/relationships/hyperlink" Target="https://www.communityabundance.org.au/contact" TargetMode="External"/><Relationship Id="rId174" Type="http://schemas.openxmlformats.org/officeDocument/2006/relationships/hyperlink" Target="https://www.ovahs.org.au/" TargetMode="External"/><Relationship Id="rId15" Type="http://schemas.openxmlformats.org/officeDocument/2006/relationships/hyperlink" Target="https://www.canberrabusiness.com/contact-us/" TargetMode="External"/><Relationship Id="rId36" Type="http://schemas.openxmlformats.org/officeDocument/2006/relationships/hyperlink" Target="https://deafconnect.org.au/contact-us" TargetMode="External"/><Relationship Id="rId57" Type="http://schemas.openxmlformats.org/officeDocument/2006/relationships/hyperlink" Target="https://www.deafblind.org.au/contact-us/get-in-touch/" TargetMode="External"/><Relationship Id="rId106" Type="http://schemas.openxmlformats.org/officeDocument/2006/relationships/hyperlink" Target="https://autismqld.com.au/contact-us/" TargetMode="External"/><Relationship Id="rId127" Type="http://schemas.openxmlformats.org/officeDocument/2006/relationships/hyperlink" Target="https://www.dra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27776</Words>
  <Characters>186815</Characters>
  <Application>Microsoft Office Word</Application>
  <DocSecurity>0</DocSecurity>
  <Lines>6435</Lines>
  <Paragraphs>2692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2023-07-21T03:34:00Z</dcterms:created>
  <dcterms:modified xsi:type="dcterms:W3CDTF">2023-12-05T03:18:00Z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D433979C0F254FE9AF42CECAD214BA45</vt:lpwstr>
  </property>
  <property fmtid="{D5CDD505-2E9C-101B-9397-08002B2CF9AE}" pid="9" name="PM_ProtectiveMarkingValue_Footer">
    <vt:lpwstr>OFFICIAL</vt:lpwstr>
  </property>
  <property fmtid="{D5CDD505-2E9C-101B-9397-08002B2CF9AE}" pid="10" name="PM_Originator_Hash_SHA1">
    <vt:lpwstr>DB759F67AB29F34EA705D05218ACF70459D78071</vt:lpwstr>
  </property>
  <property fmtid="{D5CDD505-2E9C-101B-9397-08002B2CF9AE}" pid="11" name="PM_OriginationTimeStamp">
    <vt:lpwstr>2023-12-05T03:18:28Z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044ED9177504721E0E76E64ED1B7CF3C</vt:lpwstr>
  </property>
  <property fmtid="{D5CDD505-2E9C-101B-9397-08002B2CF9AE}" pid="21" name="PM_Hash_Salt">
    <vt:lpwstr>AE4115011DA6BA2AF8CF145AB18694E2</vt:lpwstr>
  </property>
  <property fmtid="{D5CDD505-2E9C-101B-9397-08002B2CF9AE}" pid="22" name="PM_Hash_SHA1">
    <vt:lpwstr>C4F3C90F7AE97FC819C38C759BCC8B4A212E4688</vt:lpwstr>
  </property>
  <property fmtid="{D5CDD505-2E9C-101B-9397-08002B2CF9AE}" pid="23" name="PM_OriginatorUserAccountName_SHA256">
    <vt:lpwstr>68440691BC2DED8FA261F5F70AF36EB131BA167F2B98F40753DC11B6270EBF47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