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6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72"/>
      </w:tblGrid>
      <w:tr w:rsidR="00530F96" w:rsidRPr="00530F96" w14:paraId="23771C1A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411E1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RANGE!B1:H265"/>
            <w:bookmarkStart w:id="1" w:name="_GoBack" w:colFirst="2" w:colLast="2"/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  <w:bookmarkEnd w:id="0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2CE60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1438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0879AB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3076F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1373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BF8C5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2B6F7BDB" w14:textId="77777777" w:rsidTr="00530F96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7DE40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Youth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14DBD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00ECC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28B4785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2E7A2981" w14:textId="3C8D9D24" w:rsidR="00530F96" w:rsidRPr="00530F96" w:rsidRDefault="0045694F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1F9709A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5A836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31E4DCC6" w14:textId="77777777" w:rsidTr="00530F96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42F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Maximum rates of payment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8239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446D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FEB14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442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00A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4217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30F96" w:rsidRPr="00530F96" w14:paraId="7287577E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C2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Basic Rate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CDF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4BC1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DD3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ADB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5F1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94F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B4A3D6B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75B5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812F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DF83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CBF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B22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90B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B3E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2BFFD9CE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AFE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C7B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E5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F96A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07C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9CC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F6E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53E9" w:rsidRPr="00530F96" w14:paraId="5AE8A220" w14:textId="77777777" w:rsidTr="00CB53E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DA5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18,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D332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FE1C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1C97" w14:textId="6C5F45D8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8AF9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3C2F" w14:textId="5C9F47D4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D16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135EDF7D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9D5D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18,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B64E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86AE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1D4" w14:textId="1CD59C82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EC14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1A1D7" w14:textId="01FA41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A880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7D432EF4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7F99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or over,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B78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4119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2224" w14:textId="7C3BF2C5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28C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BEC0A" w14:textId="78AE329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F3AE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15873EDD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131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or over,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3AB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D9CE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700" w14:textId="2349936C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8BE2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0319F" w14:textId="4DD7CC2F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669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721872A2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57EA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6541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FC3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F646" w14:textId="7507140C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E4DA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337C4" w14:textId="6AC10542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395C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28BD8DE7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67E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EA25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5407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810" w14:textId="2AFA8C0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E81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312FA" w14:textId="09F39B2F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AE3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7EFD6819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9EED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B2EE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D37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F21" w14:textId="29BF2E0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716A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29C9D" w14:textId="61950442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1A35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7434D7CA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893B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 of Youth Allowance*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89E7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4B37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730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502A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A5277" w14:textId="1697D7DE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F0F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53E9" w:rsidRPr="00530F96" w14:paraId="69456366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C51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53B0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4C9F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46C1" w14:textId="3ADC2A1D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$373.70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2F88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$373.70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F50F2" w14:textId="71F4FF23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13E8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009393D9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222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26A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1F7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E1F4" w14:textId="1551FC4D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$561.90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ACD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$561.90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772C4" w14:textId="5EECCE36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B2A2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00087E6B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98A4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6E2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019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FA4F" w14:textId="54FD6B98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90A1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D217E" w14:textId="3DAFC80E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0AC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84B492E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90BB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530F96" w:rsidRPr="00530F96" w14:paraId="4BA21D6B" w14:textId="77777777" w:rsidTr="00530F96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3126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9EB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574F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305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44DC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97E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BCBB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30F96" w:rsidRPr="00530F96" w14:paraId="4F12EC1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5CB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Full allowance income thresholds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0A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C2A5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DDA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65B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91A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9E55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57C5BF9" w14:textId="77777777" w:rsidTr="00530F96">
        <w:trPr>
          <w:trHeight w:val="255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D3A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Youth Allowance (students and Australian Apprentices)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D9D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E2E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E526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5D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67B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305AAD4B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BC3" w14:textId="0E03DC95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EDD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CB1F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4140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7A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0B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EAB4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CB17989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F0A" w14:textId="2724E0F3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upper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0F7B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81AD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93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$524.00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A80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$524.00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0FB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4A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2F97D92C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4551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E5A8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E79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387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508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5639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2AB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2393B23B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8A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6C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C247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1F44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6F1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653A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5D07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2DC9F7A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4F5B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52A9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204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3A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82F1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8C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11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D13078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84A8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E357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774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474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FA4A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DE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E8D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53E9" w:rsidRPr="00530F96" w14:paraId="453A9C5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78D8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64D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2E07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527" w14:textId="77D08730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$880.00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155D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$880.00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75B6" w14:textId="485697BC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AA8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76F37A94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AEBB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3DF0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95D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899" w14:textId="4817FF4F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728.50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F0A" w14:textId="246700C3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728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1455" w14:textId="727FEB72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EAE7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4DD0EA45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77B9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and over,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D11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E90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EE7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BFAB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F576" w14:textId="1B6D05A5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90C0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53E9" w:rsidRPr="00530F96" w14:paraId="7B59DE7B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2EB5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C732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327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EC7" w14:textId="36157CBB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$966.84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970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$966.84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D307" w14:textId="00A4CFD0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867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77CA5C37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176F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5D0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7A42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CD1" w14:textId="5A66EFE4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815.34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BC4" w14:textId="511F1F23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815.34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B97F" w14:textId="19EAB6FC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0A63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11718D09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B88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or partnered,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C7F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0AE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540F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CEB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79234" w14:textId="407E43D0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C87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53E9" w:rsidRPr="00530F96" w14:paraId="4F556A3E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944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9BFB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3B3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9DC" w14:textId="2D27F41C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2F9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1394" w14:textId="7C5B4F2A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EE7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2CE51F43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A74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0406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048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32D" w14:textId="5F35234E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1,082.50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C7F4" w14:textId="007946A1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1,082.50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6FA" w14:textId="4CB401B3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EC5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03CA1C36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230E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87E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614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9437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1D9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F304" w14:textId="46FC573B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AA7C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53E9" w:rsidRPr="00530F96" w14:paraId="699C8DF7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E9D4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C49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025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3B0D" w14:textId="1FD3D3A0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32DF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63FC" w14:textId="17E9CF43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59E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7366D914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2867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D1EF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817C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4CB6" w14:textId="05EAF003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159.34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B3B7" w14:textId="2CA58596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159.34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545E6" w14:textId="28AC8A8C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144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230AFFCD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A21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2330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20D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4FDA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43F2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8E87" w14:textId="59AB5603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B54C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53E9" w:rsidRPr="00530F96" w14:paraId="156E4851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11E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E33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AF91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5418" w14:textId="26857DFC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$1,476.84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7D4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$1,476.84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9E447" w14:textId="7857E44E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D79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3D5931D1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A8E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FD18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3D96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25A" w14:textId="6DF50AB5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325.34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8EE2" w14:textId="25843D49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325.34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6C4A" w14:textId="1622BB6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3D9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18E13F1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EB6E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 of Youth Allowance*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FE6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F23A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355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8308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AD31" w14:textId="1D0F9A4B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D7C4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53E9" w:rsidRPr="00530F96" w14:paraId="19E18FF4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1FE2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721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BF0B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95B" w14:textId="0E5524DD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$1,083.84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963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$1,083.84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0212" w14:textId="028A123A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4D7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25EEB4B4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40EE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DAA1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292D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A99E" w14:textId="41B22AF5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$1,402.34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FF6C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$1,402.34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990B9" w14:textId="7C03B06D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F5C7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16B30064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5F6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5D87" w14:textId="77777777" w:rsidR="00CB53E9" w:rsidRPr="00530F96" w:rsidRDefault="00CB53E9" w:rsidP="00CB53E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1BF" w14:textId="77777777" w:rsidR="00CB53E9" w:rsidRPr="00530F96" w:rsidRDefault="00CB53E9" w:rsidP="00CB53E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4DBA" w14:textId="4CD7EA1B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B09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602A" w14:textId="34AE3D28" w:rsidR="00CB53E9" w:rsidRPr="00530F96" w:rsidRDefault="00CB53E9" w:rsidP="00CB53E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D48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186E" w14:textId="77777777" w:rsidR="00CB53E9" w:rsidRPr="00530F96" w:rsidRDefault="00CB53E9" w:rsidP="00CB53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B51B168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A4B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530F96" w:rsidRPr="00530F96" w14:paraId="68DF48A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475" w14:textId="77777777" w:rsid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68BF36C0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Parental income threshold for Youth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535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3605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57BA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259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0F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A8BE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ED4E47E" w14:textId="77777777" w:rsidTr="00C9769F">
        <w:trPr>
          <w:trHeight w:val="22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2162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Reduced payment if income exceeds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89F7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88A6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F976" w14:textId="5A4B1BF7" w:rsidR="00530F96" w:rsidRPr="00530F96" w:rsidRDefault="00CB53E9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$54,677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456" w14:textId="6F18B8A7" w:rsidR="00530F96" w:rsidRPr="00530F96" w:rsidRDefault="00530F96" w:rsidP="00CB53E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</w:t>
            </w:r>
            <w:r w:rsidR="00CB53E9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,6</w:t>
            </w:r>
            <w:r w:rsidR="00CB53E9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3F8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$949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2AEF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530F96" w:rsidRPr="00530F96" w14:paraId="5243F387" w14:textId="77777777" w:rsidTr="00C9769F">
        <w:trPr>
          <w:trHeight w:val="44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B58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Maintenance Income Free Areas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A5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64B0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A22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B9C9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4B62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AFA3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FA2CC26" w14:textId="77777777" w:rsidTr="00C9769F">
        <w:trPr>
          <w:trHeight w:val="94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0CA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parent or one of a couple receiving maintenance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BAB0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2D1" w14:textId="531D6EFF" w:rsidR="00530F96" w:rsidRPr="00530F96" w:rsidRDefault="00530F96" w:rsidP="00C730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</w:t>
            </w:r>
            <w:r w:rsidR="00C7300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86.30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F95" w14:textId="4A8650E3" w:rsidR="00530F96" w:rsidRPr="00530F96" w:rsidRDefault="00530F96" w:rsidP="00C730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</w:t>
            </w:r>
            <w:r w:rsidR="00C7300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86.30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F828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84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530F96" w:rsidRPr="00530F96" w14:paraId="202297E1" w14:textId="77777777" w:rsidTr="00C9769F">
        <w:trPr>
          <w:trHeight w:val="8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BE46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additional child add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4FA2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94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0F3" w14:textId="7A3CB057" w:rsidR="00530F96" w:rsidRPr="00530F96" w:rsidRDefault="00530F96" w:rsidP="00C730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</w:t>
            </w:r>
            <w:r w:rsidR="00C7300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62.10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10C" w14:textId="72D3B1C7" w:rsidR="00530F96" w:rsidRPr="00530F96" w:rsidRDefault="00530F96" w:rsidP="00C730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</w:t>
            </w:r>
            <w:r w:rsidR="00C7300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62.10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19E0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68E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bookmarkEnd w:id="1"/>
    </w:tbl>
    <w:p w14:paraId="6A294610" w14:textId="77777777" w:rsidR="00C9769F" w:rsidRDefault="00C9769F">
      <w:r>
        <w:br w:type="page"/>
      </w:r>
    </w:p>
    <w:tbl>
      <w:tblPr>
        <w:tblW w:w="10646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72"/>
      </w:tblGrid>
      <w:tr w:rsidR="00530F96" w:rsidRPr="00530F96" w14:paraId="66A38991" w14:textId="77777777" w:rsidTr="00530F96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71BDE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8F754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92F24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513D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B7D41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1134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5E8F13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43F7A0B7" w14:textId="77777777" w:rsidTr="000B1202">
        <w:trPr>
          <w:trHeight w:val="315"/>
        </w:trPr>
        <w:tc>
          <w:tcPr>
            <w:tcW w:w="453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16C53" w14:textId="06D80C07" w:rsidR="00530F96" w:rsidRPr="00530F96" w:rsidRDefault="0045694F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Youth Allowance (continued)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56E2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601C1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E21BE1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1F85A915" w14:textId="5E07579B" w:rsidR="00530F96" w:rsidRPr="00530F96" w:rsidRDefault="00530F96" w:rsidP="0045694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 w:rsidR="004569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5B45DD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822CA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124168" w:rsidRPr="00530F96" w14:paraId="55F89691" w14:textId="77777777" w:rsidTr="00172B57">
        <w:trPr>
          <w:trHeight w:val="510"/>
        </w:trPr>
        <w:tc>
          <w:tcPr>
            <w:tcW w:w="63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35DCC" w14:textId="4F1AE886" w:rsidR="00124168" w:rsidRPr="00530F96" w:rsidRDefault="00124168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Partner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Income Free Areas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for Allowances (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JobSeeker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Payment, Partner Allowance, Parenting Payment Partnered, Youth Allowance,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Austudy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217DF" w14:textId="77777777" w:rsidR="00124168" w:rsidRPr="00530F96" w:rsidRDefault="00124168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BAD220" w14:textId="77777777" w:rsidR="00124168" w:rsidRPr="00530F96" w:rsidRDefault="00124168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1C093E" w14:textId="77777777" w:rsidR="00124168" w:rsidRPr="00530F96" w:rsidRDefault="00124168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9B4D7C" w14:textId="77777777" w:rsidR="00124168" w:rsidRPr="00530F96" w:rsidRDefault="00124168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45694F" w:rsidRPr="00530F96" w14:paraId="74031C36" w14:textId="77777777" w:rsidTr="00124168">
        <w:trPr>
          <w:trHeight w:val="73"/>
        </w:trPr>
        <w:tc>
          <w:tcPr>
            <w:tcW w:w="4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806CE1" w14:textId="3B14A0B3" w:rsidR="0045694F" w:rsidRPr="00530F96" w:rsidRDefault="0045694F" w:rsidP="00124168">
            <w:pPr>
              <w:spacing w:after="0" w:line="240" w:lineRule="auto"/>
              <w:ind w:left="177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 income test – partner income free area</w:t>
            </w:r>
            <w:r w:rsidR="000B1202" w:rsidRPr="00B06ED7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AU"/>
              </w:rPr>
              <w:t>~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DDAEB5" w14:textId="77777777" w:rsidR="0045694F" w:rsidRPr="00530F96" w:rsidRDefault="0045694F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842DB9" w14:textId="77777777" w:rsidR="0045694F" w:rsidRPr="00530F96" w:rsidRDefault="0045694F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ACF1F" w14:textId="5D604045" w:rsidR="0045694F" w:rsidRPr="00530F96" w:rsidRDefault="0045694F" w:rsidP="0045694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48CBF4" w14:textId="053856A2" w:rsidR="0045694F" w:rsidRPr="00530F96" w:rsidRDefault="0045694F" w:rsidP="0045694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C5147F" w14:textId="5A1C2806" w:rsidR="0045694F" w:rsidRPr="00530F96" w:rsidRDefault="0045694F" w:rsidP="0045694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B04991" w14:textId="77777777" w:rsidR="0045694F" w:rsidRPr="00530F96" w:rsidRDefault="0045694F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24168" w:rsidRPr="00530F96" w14:paraId="3D33BE8A" w14:textId="77777777" w:rsidTr="00124168">
        <w:trPr>
          <w:trHeight w:val="108"/>
        </w:trPr>
        <w:tc>
          <w:tcPr>
            <w:tcW w:w="4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601B" w14:textId="2EC037F4" w:rsidR="00124168" w:rsidRPr="00530F96" w:rsidRDefault="00124168" w:rsidP="00124168">
            <w:pPr>
              <w:spacing w:after="0" w:line="240" w:lineRule="auto"/>
              <w:ind w:left="319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9433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1855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4A60" w14:textId="6A9525EC" w:rsidR="00124168" w:rsidRPr="00530F9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24168">
              <w:rPr>
                <w:rFonts w:eastAsia="Times New Roman" w:cs="Arial"/>
                <w:sz w:val="18"/>
                <w:szCs w:val="18"/>
                <w:lang w:eastAsia="en-AU"/>
              </w:rPr>
              <w:t>$1,165.00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D7C" w14:textId="4685F4E4" w:rsidR="00124168" w:rsidRPr="00124168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124168">
              <w:rPr>
                <w:rFonts w:eastAsia="Times New Roman" w:cs="Arial"/>
                <w:sz w:val="18"/>
                <w:szCs w:val="18"/>
                <w:lang w:eastAsia="en-AU"/>
              </w:rPr>
              <w:t>$1,165.00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1E6" w14:textId="2DC6C093" w:rsidR="00124168" w:rsidRPr="00530F9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A89A2B4" w14:textId="5CB5741B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24168" w:rsidRPr="00530F96" w14:paraId="2F5EF44A" w14:textId="77777777" w:rsidTr="000B1202">
        <w:trPr>
          <w:trHeight w:val="255"/>
        </w:trPr>
        <w:tc>
          <w:tcPr>
            <w:tcW w:w="4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FF79" w14:textId="58412249" w:rsidR="00124168" w:rsidRPr="00124168" w:rsidRDefault="00124168" w:rsidP="00124168">
            <w:pPr>
              <w:spacing w:after="0" w:line="240" w:lineRule="auto"/>
              <w:ind w:left="319"/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</w:pPr>
            <w:r w:rsidRPr="00124168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no children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7522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91B0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DBD5" w14:textId="76DCCE2F" w:rsidR="00124168" w:rsidRPr="00530F96" w:rsidRDefault="00124168" w:rsidP="0012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24168">
              <w:rPr>
                <w:rFonts w:eastAsia="Times New Roman" w:cs="Arial"/>
                <w:sz w:val="18"/>
                <w:szCs w:val="18"/>
                <w:lang w:eastAsia="en-AU"/>
              </w:rPr>
              <w:t>$1,083.00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84D8" w14:textId="4ACAC813" w:rsidR="00124168" w:rsidRPr="00124168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124168">
              <w:rPr>
                <w:rFonts w:eastAsia="Times New Roman" w:cs="Arial"/>
                <w:sz w:val="18"/>
                <w:szCs w:val="18"/>
                <w:lang w:eastAsia="en-AU"/>
              </w:rPr>
              <w:t>$1,083.00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4615" w14:textId="0EF41427" w:rsidR="00124168" w:rsidRPr="00530F96" w:rsidRDefault="00124168" w:rsidP="0012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77E2" w14:textId="383414BD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24168" w:rsidRPr="00530F96" w14:paraId="68E8969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2E0B" w14:textId="5D8E0B44" w:rsidR="00124168" w:rsidRPr="00124168" w:rsidRDefault="00124168" w:rsidP="00124168">
            <w:pPr>
              <w:spacing w:after="0" w:line="240" w:lineRule="auto"/>
              <w:ind w:left="319"/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</w:pPr>
            <w:r w:rsidRPr="00124168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056E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37F4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9A87" w14:textId="0FDEE028" w:rsidR="00124168" w:rsidRPr="00530F96" w:rsidRDefault="00124168" w:rsidP="0012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24168">
              <w:rPr>
                <w:rFonts w:eastAsia="Times New Roman" w:cs="Arial"/>
                <w:sz w:val="18"/>
                <w:szCs w:val="18"/>
                <w:lang w:eastAsia="en-AU"/>
              </w:rPr>
              <w:t>$1,160.00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15DF" w14:textId="04B59188" w:rsidR="00124168" w:rsidRPr="00124168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124168">
              <w:rPr>
                <w:rFonts w:eastAsia="Times New Roman" w:cs="Arial"/>
                <w:sz w:val="18"/>
                <w:szCs w:val="18"/>
                <w:lang w:eastAsia="en-AU"/>
              </w:rPr>
              <w:t>$1,160.00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C3E9" w14:textId="44B5C707" w:rsidR="00124168" w:rsidRPr="00530F96" w:rsidRDefault="00124168" w:rsidP="0012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8874" w14:textId="410C63D6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24168" w:rsidRPr="003A4026" w14:paraId="1E20FCCE" w14:textId="77777777" w:rsidTr="003A4026">
        <w:trPr>
          <w:trHeight w:val="35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26B9" w14:textId="03CAA33E" w:rsidR="00124168" w:rsidRPr="003A4026" w:rsidRDefault="00124168" w:rsidP="00124168">
            <w:pPr>
              <w:spacing w:after="0" w:line="240" w:lineRule="auto"/>
              <w:ind w:left="319"/>
              <w:rPr>
                <w:rFonts w:eastAsia="Times New Roman" w:cs="Arial"/>
                <w:bCs/>
                <w:i/>
                <w:sz w:val="16"/>
                <w:szCs w:val="12"/>
                <w:lang w:eastAsia="en-AU"/>
              </w:rPr>
            </w:pPr>
            <w:r w:rsidRPr="003A4026">
              <w:rPr>
                <w:rFonts w:eastAsia="Times New Roman" w:cs="Arial"/>
                <w:bCs/>
                <w:i/>
                <w:sz w:val="16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37D5F" w14:textId="77777777" w:rsidR="00124168" w:rsidRPr="003A402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D6A25" w14:textId="77777777" w:rsidR="00124168" w:rsidRPr="003A402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F5F8" w14:textId="77777777" w:rsidR="00124168" w:rsidRPr="003A402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1ED7C" w14:textId="77777777" w:rsidR="00124168" w:rsidRPr="003A402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05EF9" w14:textId="77777777" w:rsidR="00124168" w:rsidRPr="003A402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67BF" w14:textId="77777777" w:rsidR="00124168" w:rsidRPr="003A402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en-AU"/>
              </w:rPr>
            </w:pPr>
          </w:p>
        </w:tc>
      </w:tr>
      <w:tr w:rsidR="00105331" w:rsidRPr="00124168" w14:paraId="04451267" w14:textId="77777777" w:rsidTr="00105331">
        <w:trPr>
          <w:trHeight w:val="9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93C7BB4" w14:textId="7D4785F0" w:rsidR="00105331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0629F02" w14:textId="27C5209C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27AB171" w14:textId="767D311A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7F63238" w14:textId="7352A391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AF13B00" w14:textId="4A4AAEEE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37152BA" w14:textId="787D0CBC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D7FA0B4" w14:textId="705E9190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105331" w:rsidRPr="00124168" w14:paraId="341211E3" w14:textId="77777777" w:rsidTr="00105331">
        <w:trPr>
          <w:trHeight w:val="380"/>
        </w:trPr>
        <w:tc>
          <w:tcPr>
            <w:tcW w:w="453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238FE08C" w14:textId="4FA9FBF9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Austudy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61A60FE8" w14:textId="46BC549C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3ABD2833" w14:textId="153816C0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05BBFC1B" w14:textId="1F26DDEE" w:rsidR="00105331" w:rsidRPr="00124168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17C3478A" w14:textId="3678F19D" w:rsidR="00105331" w:rsidRPr="00124168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399C47A9" w14:textId="3BD238AF" w:rsidR="00105331" w:rsidRPr="00124168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3B75DFA8" w14:textId="0AD572E9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124168" w:rsidRPr="00530F96" w14:paraId="69F80166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3C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Basic Rate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BF0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497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CF2E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7F7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073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B94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168" w:rsidRPr="00530F96" w14:paraId="1854BB1F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8E94" w14:textId="77777777" w:rsidR="00124168" w:rsidRPr="00530F96" w:rsidRDefault="00124168" w:rsidP="0012416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C84" w14:textId="77777777" w:rsidR="00124168" w:rsidRPr="00530F96" w:rsidRDefault="00124168" w:rsidP="0012416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1B3E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0AD1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BFFA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1AC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B3E2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05331" w:rsidRPr="00530F96" w14:paraId="72B96A4C" w14:textId="77777777" w:rsidTr="001F301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BD2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4CAC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43F8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0A2" w14:textId="1CCB8F80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61E4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35E8" w14:textId="0BB7016B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94C4D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C319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6002B529" w14:textId="77777777" w:rsidTr="001F301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EC1B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A373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2BDF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395" w14:textId="469BEC1B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8B6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4214" w14:textId="48C4DBA3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94C4D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C971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760A6787" w14:textId="77777777" w:rsidTr="001F301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E02D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8F9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E25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212" w14:textId="1203A518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C1F5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6B08A" w14:textId="5EF516A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94C4D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847C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326D24A7" w14:textId="77777777" w:rsidTr="001F301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A81F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D54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EE9B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87E6" w14:textId="4E03812B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95C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4A9FE" w14:textId="00843644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94C4D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3843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6B9090D5" w14:textId="77777777" w:rsidTr="001F301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AFE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153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8D4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864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62F9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983D" w14:textId="5C573B4B" w:rsidR="00105331" w:rsidRPr="00530F96" w:rsidRDefault="00105331" w:rsidP="00105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3554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05331" w:rsidRPr="00530F96" w14:paraId="09D48267" w14:textId="77777777" w:rsidTr="001F301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39DC" w14:textId="77777777" w:rsidR="00105331" w:rsidRPr="00530F96" w:rsidRDefault="00105331" w:rsidP="0010533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7C6" w14:textId="77777777" w:rsidR="00105331" w:rsidRPr="00530F96" w:rsidRDefault="00105331" w:rsidP="0010533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D260" w14:textId="77777777" w:rsidR="00105331" w:rsidRPr="00530F96" w:rsidRDefault="00105331" w:rsidP="0010533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8D9" w14:textId="6625D2AE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$561.90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CDC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$561.90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8719" w14:textId="358C70C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94C4D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A63E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402241A6" w14:textId="77777777" w:rsidTr="001F301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4FC8" w14:textId="77777777" w:rsidR="00105331" w:rsidRPr="00530F96" w:rsidRDefault="00105331" w:rsidP="0010533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857F" w14:textId="77777777" w:rsidR="00105331" w:rsidRPr="00530F96" w:rsidRDefault="00105331" w:rsidP="0010533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2ACF" w14:textId="77777777" w:rsidR="00105331" w:rsidRPr="00530F96" w:rsidRDefault="00105331" w:rsidP="0010533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2096" w14:textId="11EB080C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0F14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76462" w14:textId="169E921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94C4D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CF95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24168" w:rsidRPr="00530F96" w14:paraId="3478E14C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1D2" w14:textId="77777777" w:rsidR="00124168" w:rsidRPr="00530F96" w:rsidRDefault="00124168" w:rsidP="00124168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124168" w:rsidRPr="00530F96" w14:paraId="7140D0E9" w14:textId="77777777" w:rsidTr="00530F96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7EBC4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78CC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3059A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901A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2742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A0BD0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3CF33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24168" w:rsidRPr="00530F96" w14:paraId="54EA499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5E5F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Full allowance income thresholds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9BA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E7AD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86AE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88D8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92D2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FA7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168" w:rsidRPr="00530F96" w14:paraId="020C7323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0A5" w14:textId="67190A80" w:rsidR="00124168" w:rsidRPr="00530F96" w:rsidRDefault="00124168" w:rsidP="0012416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89C6" w14:textId="77777777" w:rsidR="00124168" w:rsidRPr="00530F96" w:rsidRDefault="00124168" w:rsidP="0012416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6FB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C429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EBA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A7F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DAD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24168" w:rsidRPr="00530F96" w14:paraId="0D9D0918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BEA9" w14:textId="1C9B75E9" w:rsidR="00124168" w:rsidRPr="00530F96" w:rsidRDefault="00124168" w:rsidP="0012416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upper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509" w14:textId="77777777" w:rsidR="00124168" w:rsidRPr="00530F96" w:rsidRDefault="00124168" w:rsidP="0012416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6A5D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8A8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$524.00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D13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$524.00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5C9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F96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24168" w:rsidRPr="00530F96" w14:paraId="5F64728F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851" w14:textId="77777777" w:rsidR="00124168" w:rsidRPr="00530F96" w:rsidRDefault="00124168" w:rsidP="00124168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08C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B85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2427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C94E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86B5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B1A3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168" w:rsidRPr="00530F96" w14:paraId="69E07199" w14:textId="77777777" w:rsidTr="00530F96">
        <w:trPr>
          <w:trHeight w:val="28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C891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AU"/>
              </w:rPr>
              <w:t>#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CBE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53D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C230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AC9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5892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B3ED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168" w:rsidRPr="00530F96" w14:paraId="1CB96192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E700" w14:textId="77777777" w:rsidR="00124168" w:rsidRPr="00530F96" w:rsidRDefault="00124168" w:rsidP="0012416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4D5" w14:textId="77777777" w:rsidR="00124168" w:rsidRPr="00530F96" w:rsidRDefault="00124168" w:rsidP="0012416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68E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7412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241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27AE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D4E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05331" w:rsidRPr="00530F96" w14:paraId="1838393D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D56A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FFE6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03D4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BDB9" w14:textId="02E5DAAD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36A6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7357" w14:textId="6C9F161F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C62B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03183023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95ED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ADA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9A4D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2BED" w14:textId="53933D15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$1,476.84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0687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$1,476.84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462" w14:textId="33F56BF2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72F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15B033DC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E25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A76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341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BE7" w14:textId="27635EA3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E37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E9AC" w14:textId="15AEF8EB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CF9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76DE4AFE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4BE0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8C1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FC9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6C9B" w14:textId="66E5996D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74D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B84" w14:textId="56FD4BA5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58EC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53D641E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FCBE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D246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ABB0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33C4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BDA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622" w14:textId="60FB2632" w:rsidR="00105331" w:rsidRPr="00530F96" w:rsidRDefault="00105331" w:rsidP="00105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AB52" w14:textId="6AC76D63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105331" w:rsidRPr="00530F96" w14:paraId="255A89B4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2D74" w14:textId="77777777" w:rsidR="00105331" w:rsidRPr="00530F96" w:rsidRDefault="00105331" w:rsidP="0010533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760" w14:textId="77777777" w:rsidR="00105331" w:rsidRPr="00530F96" w:rsidRDefault="00105331" w:rsidP="0010533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2EB8" w14:textId="77777777" w:rsidR="00105331" w:rsidRPr="00530F96" w:rsidRDefault="00105331" w:rsidP="0010533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1173" w14:textId="403048BA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$1,402.34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2FE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$1,402.34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86D" w14:textId="2A021EEA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9263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5C17DEDD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88A" w14:textId="77777777" w:rsidR="00105331" w:rsidRPr="00530F96" w:rsidRDefault="00105331" w:rsidP="0010533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7D0" w14:textId="77777777" w:rsidR="00105331" w:rsidRPr="00530F96" w:rsidRDefault="00105331" w:rsidP="0010533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AA72" w14:textId="77777777" w:rsidR="00105331" w:rsidRPr="00530F96" w:rsidRDefault="00105331" w:rsidP="0010533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6FB" w14:textId="45DEBCCB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76DC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A26" w14:textId="03AB62D5" w:rsidR="00105331" w:rsidRPr="00530F96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E6E" w14:textId="77777777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24168" w:rsidRPr="00530F96" w14:paraId="091C1765" w14:textId="77777777" w:rsidTr="00082FCB">
        <w:trPr>
          <w:trHeight w:val="255"/>
        </w:trPr>
        <w:tc>
          <w:tcPr>
            <w:tcW w:w="10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BCB3" w14:textId="77777777" w:rsidR="00124168" w:rsidRPr="00530F96" w:rsidRDefault="00124168" w:rsidP="00124168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vertAlign w:val="superscript"/>
                <w:lang w:eastAsia="en-AU"/>
              </w:rPr>
              <w:t xml:space="preserve"># </w:t>
            </w: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Income limits for allowance recipients over Age Pension age may differ from these amounts.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CCE88" w14:textId="77777777" w:rsidR="00124168" w:rsidRPr="00530F96" w:rsidRDefault="00124168" w:rsidP="00124168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124168" w:rsidRPr="00530F96" w14:paraId="21288560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4F5" w14:textId="77777777" w:rsidR="00124168" w:rsidRPr="00530F96" w:rsidRDefault="00124168" w:rsidP="00124168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2B2FE7" w:rsidRPr="00530F96" w14:paraId="0E7E64C8" w14:textId="77777777" w:rsidTr="002B2FE7">
        <w:trPr>
          <w:trHeight w:val="27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5044" w14:textId="44835BB0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income test – partner income free area</w:t>
            </w:r>
            <w:r w:rsidRPr="002B2FE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AU"/>
              </w:rPr>
              <w:t>~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A705CA" w14:textId="77777777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95DBFD" w14:textId="77777777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256F4C" w14:textId="77777777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2B9025" w14:textId="77777777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45DDF8" w14:textId="77777777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6136C1" w14:textId="77777777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</w:tr>
      <w:tr w:rsidR="002B2FE7" w:rsidRPr="00530F96" w14:paraId="6D472DA1" w14:textId="77777777" w:rsidTr="002B2FE7">
        <w:trPr>
          <w:trHeight w:val="13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9E39" w14:textId="7E6158A8" w:rsidR="002B2FE7" w:rsidRPr="002B2FE7" w:rsidRDefault="002B2FE7" w:rsidP="002B2FE7">
            <w:pPr>
              <w:spacing w:after="0" w:line="240" w:lineRule="auto"/>
              <w:ind w:firstLine="177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E3AE99" w14:textId="57356999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ADFEC6" w14:textId="0908CFA5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13B30B" w14:textId="11DFE0AE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18"/>
                <w:szCs w:val="18"/>
                <w:lang w:eastAsia="en-AU"/>
              </w:rPr>
              <w:t>$1,165.00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C880EA" w14:textId="2DAD9E3F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18"/>
                <w:szCs w:val="18"/>
                <w:lang w:eastAsia="en-AU"/>
              </w:rPr>
              <w:t>$1,165.00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067BA1" w14:textId="2A07515A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C1BB9C" w14:textId="31BD338C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B2FE7" w:rsidRPr="00530F96" w14:paraId="481147B0" w14:textId="77777777" w:rsidTr="002B2FE7">
        <w:trPr>
          <w:trHeight w:val="19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391B" w14:textId="7793308B" w:rsidR="002B2FE7" w:rsidRPr="002B2FE7" w:rsidRDefault="002B2FE7" w:rsidP="002B2FE7">
            <w:pPr>
              <w:spacing w:after="0" w:line="240" w:lineRule="auto"/>
              <w:ind w:firstLine="177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no children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A7EA" w14:textId="77777777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6D16" w14:textId="77777777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BDDB" w14:textId="42A55027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18"/>
                <w:szCs w:val="18"/>
                <w:lang w:eastAsia="en-AU"/>
              </w:rPr>
              <w:t>$1,083.00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64BB" w14:textId="44F1F17D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18"/>
                <w:szCs w:val="18"/>
                <w:lang w:eastAsia="en-AU"/>
              </w:rPr>
              <w:t>$1,083.00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3429B" w14:textId="3493CE4E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2AFF" w14:textId="2D665502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B2FE7" w:rsidRPr="00530F96" w14:paraId="061D4DA9" w14:textId="77777777" w:rsidTr="002B2FE7">
        <w:trPr>
          <w:trHeight w:val="19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7D67" w14:textId="64BA4D17" w:rsidR="002B2FE7" w:rsidRPr="002B2FE7" w:rsidRDefault="002B2FE7" w:rsidP="002B2FE7">
            <w:pPr>
              <w:spacing w:after="0" w:line="240" w:lineRule="auto"/>
              <w:ind w:firstLine="177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91BD" w14:textId="77777777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D7C6" w14:textId="77777777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0B826" w14:textId="7DFDAA7C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18"/>
                <w:szCs w:val="18"/>
                <w:lang w:eastAsia="en-AU"/>
              </w:rPr>
              <w:t>$1,160.00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4EE4" w14:textId="2DB34B80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18"/>
                <w:szCs w:val="18"/>
                <w:lang w:eastAsia="en-AU"/>
              </w:rPr>
              <w:t>$1,160.00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4670" w14:textId="689F2DFA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06B5" w14:textId="360F6A0D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B2FE7" w:rsidRPr="003A4026" w14:paraId="668A5875" w14:textId="77777777" w:rsidTr="003A4026">
        <w:trPr>
          <w:trHeight w:val="26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2BAF" w14:textId="5A2C4A4A" w:rsidR="002B2FE7" w:rsidRPr="003A4026" w:rsidRDefault="002B2FE7" w:rsidP="003A4026">
            <w:pPr>
              <w:spacing w:after="0" w:line="240" w:lineRule="auto"/>
              <w:ind w:firstLine="177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  <w:r w:rsidRPr="003A4026">
              <w:rPr>
                <w:rFonts w:eastAsia="Times New Roman" w:cs="Arial"/>
                <w:bCs/>
                <w:i/>
                <w:sz w:val="16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B449" w14:textId="77777777" w:rsidR="002B2FE7" w:rsidRPr="003A4026" w:rsidRDefault="002B2FE7" w:rsidP="002B2FE7">
            <w:pPr>
              <w:spacing w:after="0" w:line="240" w:lineRule="auto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3AF2" w14:textId="77777777" w:rsidR="002B2FE7" w:rsidRPr="003A4026" w:rsidRDefault="002B2FE7" w:rsidP="002B2FE7">
            <w:pPr>
              <w:spacing w:after="0" w:line="240" w:lineRule="auto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3B5E" w14:textId="77777777" w:rsidR="002B2FE7" w:rsidRPr="003A402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5CBD" w14:textId="77777777" w:rsidR="002B2FE7" w:rsidRPr="003A402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A577" w14:textId="77777777" w:rsidR="002B2FE7" w:rsidRPr="003A402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81CC" w14:textId="77777777" w:rsidR="002B2FE7" w:rsidRPr="003A4026" w:rsidRDefault="002B2FE7" w:rsidP="002B2FE7">
            <w:pPr>
              <w:spacing w:after="0" w:line="240" w:lineRule="auto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</w:tr>
    </w:tbl>
    <w:p w14:paraId="0950DAC8" w14:textId="77777777" w:rsidR="007167B1" w:rsidRDefault="007167B1">
      <w:r>
        <w:br w:type="page"/>
      </w:r>
    </w:p>
    <w:tbl>
      <w:tblPr>
        <w:tblW w:w="10646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39"/>
        <w:gridCol w:w="33"/>
      </w:tblGrid>
      <w:tr w:rsidR="002B2FE7" w:rsidRPr="00530F96" w14:paraId="6EEC80F5" w14:textId="77777777" w:rsidTr="00530F96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917A76" w14:textId="4869438A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3B864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959EA8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F4740F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156C46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E7609E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726729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B2FE7" w:rsidRPr="00530F96" w14:paraId="581A262E" w14:textId="77777777" w:rsidTr="00765837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1C3AF5" w14:textId="4E825D6D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0E778A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0C94E5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7BB8E2AA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7EDC8CEA" w14:textId="7D2F136D" w:rsidR="002B2FE7" w:rsidRPr="00530F9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E16E245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3553E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B2FE7" w:rsidRPr="00530F96" w14:paraId="538ADE2D" w14:textId="77777777" w:rsidTr="00765837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99E2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Basic rates of payment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777E0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EA11F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7E672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0887E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124F6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3CD62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B2FE7" w:rsidRPr="00530F96" w14:paraId="3B2D2F58" w14:textId="77777777" w:rsidTr="0076583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952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Living Allowance rates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B185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DAC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55B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B4E7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CA86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0E6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2FE7" w:rsidRPr="00530F96" w14:paraId="7CA0754D" w14:textId="77777777" w:rsidTr="0076583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7C1" w14:textId="77777777" w:rsidR="002B2FE7" w:rsidRPr="00530F96" w:rsidRDefault="002B2FE7" w:rsidP="002B2FE7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E37" w14:textId="77777777" w:rsidR="002B2FE7" w:rsidRPr="00530F96" w:rsidRDefault="002B2FE7" w:rsidP="002B2FE7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3B6C" w14:textId="77777777" w:rsidR="002B2FE7" w:rsidRPr="00530F96" w:rsidRDefault="002B2FE7" w:rsidP="002B2F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719" w14:textId="77777777" w:rsidR="002B2FE7" w:rsidRPr="00530F96" w:rsidRDefault="002B2FE7" w:rsidP="002B2F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E441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A4A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3936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2FE7" w:rsidRPr="00530F96" w14:paraId="2BC0CD60" w14:textId="77777777" w:rsidTr="0076583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FD04" w14:textId="77777777" w:rsidR="002B2FE7" w:rsidRPr="00530F96" w:rsidRDefault="002B2FE7" w:rsidP="002B2FE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79D" w14:textId="77777777" w:rsidR="002B2FE7" w:rsidRPr="00530F96" w:rsidRDefault="002B2FE7" w:rsidP="002B2FE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E9E" w14:textId="77777777" w:rsidR="002B2FE7" w:rsidRPr="00530F96" w:rsidRDefault="002B2FE7" w:rsidP="002B2F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38F0" w14:textId="77777777" w:rsidR="002B2FE7" w:rsidRPr="00530F96" w:rsidRDefault="002B2FE7" w:rsidP="002B2F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91B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BA17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08E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5837" w:rsidRPr="00530F96" w14:paraId="692E2490" w14:textId="77777777" w:rsidTr="0076583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409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years, tertiary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9DAD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B65C" w14:textId="77777777" w:rsidR="00765837" w:rsidRPr="00530F96" w:rsidRDefault="00765837" w:rsidP="0076583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D053" w14:textId="131CF104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$34.80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F05" w14:textId="77777777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$34.80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E580" w14:textId="6AC7D266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683CCA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2AA" w14:textId="77777777" w:rsidR="00765837" w:rsidRPr="00530F96" w:rsidRDefault="00765837" w:rsidP="0076583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65837" w:rsidRPr="00530F96" w14:paraId="27F4F4EC" w14:textId="77777777" w:rsidTr="0076583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9C3A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6D6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7A72" w14:textId="77777777" w:rsidR="00765837" w:rsidRPr="00530F96" w:rsidRDefault="00765837" w:rsidP="0076583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4ED" w14:textId="1974544C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5F2" w14:textId="77777777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0A8D" w14:textId="2EEB01B6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683CCA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A3CE" w14:textId="77777777" w:rsidR="00765837" w:rsidRPr="00530F96" w:rsidRDefault="00765837" w:rsidP="0076583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65837" w:rsidRPr="00530F96" w14:paraId="714190FA" w14:textId="77777777" w:rsidTr="0076583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C877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690D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040" w14:textId="77777777" w:rsidR="00765837" w:rsidRPr="00530F96" w:rsidRDefault="00765837" w:rsidP="0076583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9A4" w14:textId="10C54A78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9982" w14:textId="77777777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DB28" w14:textId="02017BCB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683CCA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5995" w14:textId="77777777" w:rsidR="00765837" w:rsidRPr="00530F96" w:rsidRDefault="00765837" w:rsidP="0076583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65837" w:rsidRPr="00530F96" w14:paraId="3334DEA5" w14:textId="77777777" w:rsidTr="00765837">
        <w:trPr>
          <w:trHeight w:val="255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BD94" w14:textId="25610FFC" w:rsidR="00765837" w:rsidRPr="00530F96" w:rsidRDefault="00765837" w:rsidP="0076583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Standard, in state care and Foster Care Allowance paid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D339" w14:textId="77777777" w:rsidR="00765837" w:rsidRPr="00530F96" w:rsidRDefault="00765837" w:rsidP="0076583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004F" w14:textId="77777777" w:rsidR="00765837" w:rsidRPr="00530F96" w:rsidRDefault="00765837" w:rsidP="007658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EEE" w14:textId="77777777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E33" w14:textId="77777777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D6EC" w14:textId="6E90001B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5837" w:rsidRPr="00530F96" w14:paraId="6CDF3E79" w14:textId="77777777" w:rsidTr="0076583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41A7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1BF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16E" w14:textId="77777777" w:rsidR="00765837" w:rsidRPr="00530F96" w:rsidRDefault="00765837" w:rsidP="0076583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81F3" w14:textId="16E25973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877" w14:textId="77777777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981F" w14:textId="27CFB76D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683CCA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D67" w14:textId="77777777" w:rsidR="00765837" w:rsidRPr="00530F96" w:rsidRDefault="00765837" w:rsidP="0076583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65837" w:rsidRPr="00530F96" w14:paraId="32C66FB5" w14:textId="77777777" w:rsidTr="00AC03B5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1CA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9B6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7119" w14:textId="77777777" w:rsidR="00765837" w:rsidRPr="00530F96" w:rsidRDefault="00765837" w:rsidP="0076583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EF2" w14:textId="64F67414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354A" w14:textId="77777777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1699" w14:textId="17277B5B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6B1" w14:textId="77777777" w:rsidR="00765837" w:rsidRPr="00530F96" w:rsidRDefault="00765837" w:rsidP="0076583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65837" w:rsidRPr="00530F96" w14:paraId="15BB41A5" w14:textId="77777777" w:rsidTr="00AC03B5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52E4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AA08" w14:textId="77777777" w:rsidR="00765837" w:rsidRPr="00530F96" w:rsidRDefault="00765837" w:rsidP="007658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70A" w14:textId="77777777" w:rsidR="00765837" w:rsidRPr="00530F96" w:rsidRDefault="00765837" w:rsidP="0076583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29B" w14:textId="13A8B2E2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2215" w14:textId="77777777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6E4C" w14:textId="777E50D5" w:rsidR="00765837" w:rsidRPr="00530F96" w:rsidRDefault="00765837" w:rsidP="0076583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3E63" w14:textId="77777777" w:rsidR="00765837" w:rsidRPr="00530F96" w:rsidRDefault="00765837" w:rsidP="0076583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65837" w:rsidRPr="00530F96" w14:paraId="79A741C4" w14:textId="77777777" w:rsidTr="00765837">
        <w:trPr>
          <w:trHeight w:val="255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1D13" w14:textId="77777777" w:rsidR="00765837" w:rsidRPr="00530F96" w:rsidRDefault="00765837" w:rsidP="0076583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Standard, in state care only (no Foster Care Allowance paid)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C57" w14:textId="77777777" w:rsidR="00765837" w:rsidRPr="00530F96" w:rsidRDefault="00765837" w:rsidP="0076583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8AA" w14:textId="77777777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A2E" w14:textId="77777777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57F0" w14:textId="77777777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E8A" w:rsidRPr="00530F96" w14:paraId="6469D729" w14:textId="77777777" w:rsidTr="00AC03B5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328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3F30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D1F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915" w14:textId="0E92D33A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4A9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9C8E" w14:textId="66F5677F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C029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6722FAC0" w14:textId="77777777" w:rsidTr="00AC03B5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19CF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2D7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760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C79" w14:textId="6482B7DF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C8E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81AF6" w14:textId="1191DA35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BC2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07B8B376" w14:textId="77777777" w:rsidTr="00AC03B5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975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51F2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5F5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50FD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176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46C1" w14:textId="3F046B6C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09E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E8A" w:rsidRPr="00530F96" w14:paraId="38C66F08" w14:textId="77777777" w:rsidTr="00AC03B5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62F9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1A1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244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916" w14:textId="519C742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352D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E46D" w14:textId="3615405A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4C8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4DB0E2EC" w14:textId="77777777" w:rsidTr="00AC03B5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61D8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706F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51C7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1802" w14:textId="5CA72F64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E0F7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2E36" w14:textId="4379F689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9638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734ACE58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4C4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E1A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1614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E4AB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112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3E48" w14:textId="52FF19E3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3BFA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E8A" w:rsidRPr="00530F96" w14:paraId="07C94351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EECC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C015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367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515" w14:textId="576BBFF1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1B3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484C" w14:textId="22583721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7543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49BBA6AE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1D7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08E9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C60A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169E" w14:textId="73E320B3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2F4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D4F51" w14:textId="34F70C73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47F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6FECACA4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3581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7CF8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E72B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5BD9" w14:textId="6DC7F0B2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E28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94B3" w14:textId="56C2F193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4DE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3675FB54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12B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B68B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F039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B31D" w14:textId="38009CC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BC4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4E57" w14:textId="7EF308E1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4CD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1B1D29CA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8CEC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178B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939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5E7F" w14:textId="1F3C7C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1039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0545" w14:textId="7D82617B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222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5717B33A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F28A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6EE6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46E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8DC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526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0BDB" w14:textId="1A875E55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D5C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E8A" w:rsidRPr="00530F96" w14:paraId="07511DC4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ABFC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C50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13C4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23B7" w14:textId="3197FCFC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F155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1928" w14:textId="7DF2879F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DBF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3442EF6C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8AE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90D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B2DD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ADF8" w14:textId="2761A155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A2DD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D2BB" w14:textId="17634DD8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FD44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0E00D7F7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449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A407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A2A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CAE3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20D6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7854" w14:textId="23C04F0A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E60A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E8A" w:rsidRPr="00530F96" w14:paraId="6CDDAAFC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D966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082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6EFE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21B" w14:textId="597F421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0265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9316" w14:textId="09CD9129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E40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1D41F25B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684E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B65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8156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8C97" w14:textId="53C428A0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095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39431" w14:textId="61692B5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0141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4A84F922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5B70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8B04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DC2F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FF11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318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40332" w14:textId="0A10BB58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66D7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E8A" w:rsidRPr="00530F96" w14:paraId="3BE11059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B93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0886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A24B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821" w14:textId="5F9222D5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DE82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4F6E0" w14:textId="1BE15593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9417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42A77046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B0B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E20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8640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35A" w14:textId="6C648262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C882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03E2" w14:textId="49CFBB81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52B2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B14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6F209D1B" w14:textId="77777777" w:rsidTr="00AC03B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763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Masters and Doctorate Students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4F27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823A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DCF6" w14:textId="586F6B2D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$1,074.60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A6CD" w14:textId="7FF29A3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96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9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EF3B8" w14:textId="0E572F21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$22.30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AD63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0BF8A15A" w14:textId="77777777" w:rsidTr="00765837">
        <w:trPr>
          <w:gridAfter w:val="1"/>
          <w:wAfter w:w="33" w:type="dxa"/>
          <w:trHeight w:val="374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8157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250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69E7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47C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3079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6059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1496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9769F" w:rsidRPr="00530F96" w14:paraId="2FDD0123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A0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881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10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D4F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E2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CB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0AE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6CC56AE8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9CA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4E91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E88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4789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4B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094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A9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27B05FF6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4D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22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531C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3C00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C3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44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AB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135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E8A" w:rsidRPr="00530F96" w14:paraId="382B2496" w14:textId="77777777" w:rsidTr="005A0691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34D0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 years,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DE3D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995B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380A" w14:textId="1DE66EC3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$880.00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466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$880.00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F2D0" w14:textId="5535EB21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150D4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D34E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1DF08F58" w14:textId="77777777" w:rsidTr="005A0691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72BE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and over,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E494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76B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971" w14:textId="5DFF694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$966.84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9F61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$966.84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4BD7" w14:textId="1F9F986E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150D4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DD5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047A41DA" w14:textId="77777777" w:rsidTr="005A0691">
        <w:trPr>
          <w:gridAfter w:val="1"/>
          <w:wAfter w:w="33" w:type="dxa"/>
          <w:trHeight w:val="255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EA14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or partnered, away from home, no dependants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335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75BC" w14:textId="6583B1E6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34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90F3" w14:textId="252D084F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AA72" w14:textId="0866FDC1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150D4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DAE08" w14:textId="0B9BB95E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B2E8A" w:rsidRPr="00530F96" w14:paraId="184C20F9" w14:textId="77777777" w:rsidTr="005A0691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EC9C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0126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EE6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8D34" w14:textId="019FB8C9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$1,476.84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E0F4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$1,476.84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0BB0C" w14:textId="259DD116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150D4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7CFF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501F7905" w14:textId="77777777" w:rsidTr="005A0691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BE3C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CC1B" w14:textId="77777777" w:rsidR="005B2E8A" w:rsidRPr="00530F96" w:rsidRDefault="005B2E8A" w:rsidP="005B2E8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E626" w14:textId="77777777" w:rsidR="005B2E8A" w:rsidRPr="00530F96" w:rsidRDefault="005B2E8A" w:rsidP="005B2E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1E70" w14:textId="504A229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857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3F96D" w14:textId="4C9C76A4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150D4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B0CD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610A8AF4" w14:textId="77777777" w:rsidTr="00765837">
        <w:trPr>
          <w:gridAfter w:val="1"/>
          <w:wAfter w:w="33" w:type="dxa"/>
          <w:trHeight w:val="39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D06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Parental income threshold for ABSTUDY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CEF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5964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2CC4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3995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2E0B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91F8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769F" w:rsidRPr="00530F96" w14:paraId="3C372E4F" w14:textId="77777777" w:rsidTr="00765837">
        <w:trPr>
          <w:gridAfter w:val="1"/>
          <w:wAfter w:w="33" w:type="dxa"/>
          <w:trHeight w:val="25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18C7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Reduced payment if income exceeds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C5B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A899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1BF" w14:textId="27A01A74" w:rsidR="00C9769F" w:rsidRPr="00530F96" w:rsidRDefault="005B2E8A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$54,677.00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4FE7" w14:textId="10080F96" w:rsidR="00C9769F" w:rsidRPr="00530F96" w:rsidRDefault="00C9769F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</w:t>
            </w:r>
            <w:r w:rsidR="005B2E8A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,6</w:t>
            </w:r>
            <w:r w:rsidR="005B2E8A">
              <w:rPr>
                <w:rFonts w:eastAsia="Times New Roman" w:cs="Arial"/>
                <w:sz w:val="18"/>
                <w:szCs w:val="18"/>
                <w:lang w:eastAsia="en-AU"/>
              </w:rPr>
              <w:t>26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74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$949.00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F0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4037F68F" w14:textId="77777777" w:rsidTr="00765837">
        <w:trPr>
          <w:gridAfter w:val="1"/>
          <w:wAfter w:w="33" w:type="dxa"/>
          <w:trHeight w:val="424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86617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Supplementary assistance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4E9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075E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72B2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5F0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133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6FB0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9769F" w:rsidRPr="00530F96" w14:paraId="587E88C0" w14:textId="77777777" w:rsidTr="00765837">
        <w:trPr>
          <w:gridAfter w:val="1"/>
          <w:wAfter w:w="33" w:type="dxa"/>
          <w:trHeight w:val="27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15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School Fees Allowance (boarding)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4B5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E54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C13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42E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FB5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2E8C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E8A" w:rsidRPr="00530F96" w14:paraId="4672B041" w14:textId="77777777" w:rsidTr="003451AB">
        <w:trPr>
          <w:gridAfter w:val="1"/>
          <w:wAfter w:w="33" w:type="dxa"/>
          <w:trHeight w:val="151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A11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D943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A3D3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B03E" w14:textId="2C4907D4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$11,011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0528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$11,011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7FB6" w14:textId="456E42D4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951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B18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5B2E8A" w:rsidRPr="00530F96" w14:paraId="478E8042" w14:textId="77777777" w:rsidTr="003451AB">
        <w:trPr>
          <w:gridAfter w:val="1"/>
          <w:wAfter w:w="33" w:type="dxa"/>
          <w:trHeight w:val="24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91B8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Non income testing component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D19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5FA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CA5" w14:textId="01B4AF9B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$8,557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1F3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$8,557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45994" w14:textId="414E24CD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951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7CF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5B2E8A" w:rsidRPr="00530F96" w14:paraId="2F3675EF" w14:textId="77777777" w:rsidTr="003451A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3892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Incidentals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5A7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6EA0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A7D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F980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600B" w14:textId="19EA1D0D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56D8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B2E8A" w:rsidRPr="00530F96" w14:paraId="525CF786" w14:textId="77777777" w:rsidTr="003451A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704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Less than 12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273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B220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959" w14:textId="1A1A4953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31C3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C4EF" w14:textId="4598F556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951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B60D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5B2E8A" w:rsidRPr="00530F96" w14:paraId="19DBEB88" w14:textId="77777777" w:rsidTr="003451A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19C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12 to 16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9705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837D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92C" w14:textId="0EACBF69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$156.80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301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$156.80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34EB" w14:textId="20FE2DFC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951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071E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5B2E8A" w:rsidRPr="00530F96" w14:paraId="0B7E84EB" w14:textId="77777777" w:rsidTr="003451A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8DE2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 to 23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9E5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B62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55F" w14:textId="3C5E7205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$311.70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53E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$311.70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E5EA" w14:textId="20B3EFDB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951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EBA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5B2E8A" w:rsidRPr="00530F96" w14:paraId="20C07319" w14:textId="77777777" w:rsidTr="003451A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BDA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 week to one year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01AE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2EA1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95BA" w14:textId="22E74CA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$633.50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F199" w14:textId="77777777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$633.50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767D4" w14:textId="14C9A385" w:rsidR="005B2E8A" w:rsidRPr="00530F96" w:rsidRDefault="005B2E8A" w:rsidP="005B2E8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951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0390" w14:textId="77777777" w:rsidR="005B2E8A" w:rsidRPr="00530F96" w:rsidRDefault="005B2E8A" w:rsidP="005B2E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7B1" w:rsidRPr="00530F96" w14:paraId="5482FB7F" w14:textId="77777777" w:rsidTr="002A5C43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D544EEA" w14:textId="75DC151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6643DFF" w14:textId="122CBD13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EAB5B6B" w14:textId="0FE4A863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EDEF467" w14:textId="2BAE5D1D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A532022" w14:textId="660612AD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20496FC" w14:textId="40E27CC0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5212B32" w14:textId="546098D3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7167B1" w:rsidRPr="00530F96" w14:paraId="63A1F59B" w14:textId="77777777" w:rsidTr="002A5C43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8EFCFEC" w14:textId="42DBBCAC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ABSTUDY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30874C4" w14:textId="2EE39EEE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674497C" w14:textId="6ADBDE1A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1634026D" w14:textId="4D893428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644DC40C" w14:textId="33AE8ADE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1666DFE5" w14:textId="385DB74D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3A81E60" w14:textId="0964660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7167B1" w:rsidRPr="00530F96" w14:paraId="695548E5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B3CD3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2C36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21159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5560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401A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2BF2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9830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6EBFBFD3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3A03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Additional Incidentals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33D8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C7E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F4AF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187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DE0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815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10ABC763" w14:textId="77777777" w:rsidTr="00B61568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575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Less than 12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913F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EC44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007" w14:textId="63DA6D01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$153.90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16A4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$153.90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7337" w14:textId="0E76B7B0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13344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C2B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7B1" w:rsidRPr="00530F96" w14:paraId="6AA8B734" w14:textId="77777777" w:rsidTr="00B61568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EBAC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12 to 16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DCA1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00B4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8BE" w14:textId="5BD6EE41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E236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0C81" w14:textId="5117ABA8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13344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975E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7B1" w:rsidRPr="00530F96" w14:paraId="029FEAEA" w14:textId="77777777" w:rsidTr="00B61568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3FB9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 to 23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8362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504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8D5" w14:textId="2C0260F9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ADEE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422D" w14:textId="5A658343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13344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376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7B1" w:rsidRPr="00530F96" w14:paraId="0337067A" w14:textId="77777777" w:rsidTr="00B61568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CB4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 week to one year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E9FD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5C2A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7526" w14:textId="5AD5539A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$1,220.60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0DFE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$1,220.60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1A549" w14:textId="04FCF378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13344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D74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7B1" w:rsidRPr="00530F96" w14:paraId="0064A6F2" w14:textId="77777777" w:rsidTr="00765837">
        <w:trPr>
          <w:gridAfter w:val="1"/>
          <w:wAfter w:w="33" w:type="dxa"/>
          <w:trHeight w:val="52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2932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Education Provider Administration and Audit Costs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49D2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C1FF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322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D9E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E12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F995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22C8A31C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5EA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amount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FE19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D002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F24" w14:textId="26EAC23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$5,032.00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7FEF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$5,032.00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DDD" w14:textId="284F31B8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13344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D6F1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7B1" w:rsidRPr="00530F96" w14:paraId="7D13B59F" w14:textId="77777777" w:rsidTr="00765837">
        <w:trPr>
          <w:gridAfter w:val="1"/>
          <w:wAfter w:w="33" w:type="dxa"/>
          <w:trHeight w:val="52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AB1D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Boarding School Scholarship Approval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DFF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B025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537C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FEF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BD07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A123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0CA38E7C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2FA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Scholarship value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884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7FE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585" w14:textId="2E39B494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$6,096.00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1F09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$6,096.00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6F84" w14:textId="242D6C46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13344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ED39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7B1" w:rsidRPr="00530F96" w14:paraId="36DFFAB0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84D" w14:textId="77777777" w:rsidR="007167B1" w:rsidRPr="00530F96" w:rsidRDefault="007167B1" w:rsidP="007167B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716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D3C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343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7A5C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FE07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DE1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4E432A09" w14:textId="77777777" w:rsidTr="00765837">
        <w:trPr>
          <w:gridAfter w:val="1"/>
          <w:wAfter w:w="33" w:type="dxa"/>
          <w:trHeight w:val="285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05A2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ED92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3CC15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93DDD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700E7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A91E9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C5203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7167B1" w:rsidRPr="00530F96" w14:paraId="2C15D8C5" w14:textId="77777777" w:rsidTr="00765837">
        <w:trPr>
          <w:gridAfter w:val="1"/>
          <w:wAfter w:w="33" w:type="dxa"/>
          <w:trHeight w:val="255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794F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Recipients not receiving Youth Disability Supplement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7D99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55BC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0781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C398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6EFE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366A367A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6E1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635C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904C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7F37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1F06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EBF1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5052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62BBEFAD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43F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AB20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D72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450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AB50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1C7E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CE23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167B1" w:rsidRPr="00530F96" w14:paraId="265312B3" w14:textId="77777777" w:rsidTr="00765837">
        <w:trPr>
          <w:gridAfter w:val="1"/>
          <w:wAfter w:w="33" w:type="dxa"/>
          <w:trHeight w:val="274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4BA" w14:textId="50FA1A5E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Recipients receiving Youth Disability Supplement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76B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12A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210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66E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B2E6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3496ABF6" w14:textId="77777777" w:rsidTr="00765837">
        <w:trPr>
          <w:gridAfter w:val="1"/>
          <w:wAfter w:w="33" w:type="dxa"/>
          <w:trHeight w:val="8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B24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42C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BA2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2E9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2569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1538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EAA6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05144B3D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C50D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3E8A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2487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1434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B77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567F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2020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167B1" w:rsidRPr="00530F96" w14:paraId="66C09434" w14:textId="77777777" w:rsidTr="00765837">
        <w:trPr>
          <w:gridAfter w:val="1"/>
          <w:wAfter w:w="33" w:type="dxa"/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0AEB1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9A6D00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49BC1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7ED3E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52ADA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C9EA67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3238FA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7167B1" w:rsidRPr="00530F96" w14:paraId="3A335FE7" w14:textId="77777777" w:rsidTr="00765837">
        <w:trPr>
          <w:gridAfter w:val="1"/>
          <w:wAfter w:w="33" w:type="dxa"/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027060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Other Student payments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DD26A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E078C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379453EF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5064DC01" w14:textId="27E06CD1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4858E695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2C244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7167B1" w:rsidRPr="00530F96" w14:paraId="602674B4" w14:textId="77777777" w:rsidTr="00765837">
        <w:trPr>
          <w:gridAfter w:val="1"/>
          <w:wAfter w:w="33" w:type="dxa"/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2F968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Assistance for Isolated Children (AIC)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6F87B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372A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C0DBE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7F071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DE4A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FA269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7167B1" w:rsidRPr="00530F96" w14:paraId="462C5F2C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0012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Allowances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4D8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084C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1FAE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2869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197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F3B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26373" w:rsidRPr="00530F96" w14:paraId="60385FB6" w14:textId="77777777" w:rsidTr="0038279E">
        <w:trPr>
          <w:gridAfter w:val="1"/>
          <w:wAfter w:w="33" w:type="dxa"/>
          <w:trHeight w:val="186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F4D3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Basic Boarding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1454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D8A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BB9" w14:textId="204474E4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$8,557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3F6" w14:textId="77777777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$8,557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9058" w14:textId="56BAF342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0786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60DA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138C88A0" w14:textId="77777777" w:rsidTr="0038279E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51F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Additional Boarding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7B3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FE88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EAB" w14:textId="5D3C6793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$2,454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FA2" w14:textId="77777777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$2,454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F574" w14:textId="40CBB3A5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0786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478B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42B0C244" w14:textId="77777777" w:rsidTr="0038279E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F89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Second Home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117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B3A5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72F" w14:textId="49B6B729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$6,499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C28A" w14:textId="77777777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$6,499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E127" w14:textId="5C71B40D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0786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7C7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48992C46" w14:textId="77777777" w:rsidTr="0038279E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94A8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Distance Education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E5C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B81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C5E9" w14:textId="12176A2D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$4,278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5184" w14:textId="77777777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$4,278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DEE94" w14:textId="759B8E7B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0786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4B08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5DED46B3" w14:textId="77777777" w:rsidTr="0038279E">
        <w:trPr>
          <w:gridAfter w:val="1"/>
          <w:wAfter w:w="33" w:type="dxa"/>
          <w:trHeight w:val="32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6660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Thresholds and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4EC2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592A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7A7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9433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93CF8" w14:textId="5D700982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B21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26373" w:rsidRPr="00530F96" w14:paraId="5D26FF99" w14:textId="77777777" w:rsidTr="0038279E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2893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 for AIC Boarding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0A8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D3E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66EB" w14:textId="6B94D58F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$11,011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EE5C" w14:textId="77777777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$11,011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0009D" w14:textId="739E8F9B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0786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710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67F2BE19" w14:textId="77777777" w:rsidTr="00FD497F">
        <w:trPr>
          <w:gridAfter w:val="1"/>
          <w:wAfter w:w="33" w:type="dxa"/>
          <w:trHeight w:val="255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D61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Minimum boarding charge threshold for Additional Boarding Allowance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C22F" w14:textId="48701FE8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$8,307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7E02" w14:textId="77777777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$8,307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F329" w14:textId="53ADF129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BE0B7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CF8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05E8B59C" w14:textId="77777777" w:rsidTr="00FD497F">
        <w:trPr>
          <w:gridAfter w:val="1"/>
          <w:wAfter w:w="33" w:type="dxa"/>
          <w:trHeight w:val="255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B446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Second Home Allowance for each family (three children)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08B" w14:textId="553E8E1D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$19,497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7303" w14:textId="77777777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$19,497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0025" w14:textId="32E03ED6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BE0B7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8547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4237E809" w14:textId="77777777" w:rsidTr="00765837">
        <w:trPr>
          <w:gridAfter w:val="1"/>
          <w:wAfter w:w="33" w:type="dxa"/>
          <w:trHeight w:val="37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D9B8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Parental Income Test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C96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310A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1B6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E4D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259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C44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26373" w:rsidRPr="00530F96" w14:paraId="35B0A98A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A82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Parental income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3E0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2E1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144" w14:textId="39A33090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$54,677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2D8A" w14:textId="671C0AE9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6D2" w14:textId="77777777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$949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F43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7B1" w:rsidRPr="00530F96" w14:paraId="23945491" w14:textId="77777777" w:rsidTr="00765837">
        <w:trPr>
          <w:gridAfter w:val="1"/>
          <w:wAfter w:w="33" w:type="dxa"/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D1B2" w14:textId="6AB763A3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student payments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D8D35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E12D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5AA9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BAAA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91194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4447E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7167B1" w:rsidRPr="00530F96" w14:paraId="02266127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A66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 Relocation Scholarship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C59D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F878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4AC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C20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6D2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EF0C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26373" w:rsidRPr="00530F96" w14:paraId="54611CAC" w14:textId="77777777" w:rsidTr="00886E5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4B7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Initial full payment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9605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784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3130" w14:textId="0671D753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$4,626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4AF" w14:textId="0E0E7487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$4,626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C8AE5" w14:textId="728D99BB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B261CB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4D8D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763FF5D4" w14:textId="77777777" w:rsidTr="00886E5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D577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Subsequent payment - metropolitan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0E0D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B7B5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49F6" w14:textId="34644357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$1,156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2679" w14:textId="4984AA0C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$1,156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F46F" w14:textId="3078710D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B261CB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FF32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14744829" w14:textId="77777777" w:rsidTr="00886E5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FF6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Subsequent payment - regional/remote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D346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C80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FEF3" w14:textId="6EA3AD63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$2,314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5897" w14:textId="68AD97A1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$2,314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1680E" w14:textId="69836999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B261CB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AB4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04415C65" w14:textId="77777777" w:rsidTr="00886E55">
        <w:trPr>
          <w:gridAfter w:val="1"/>
          <w:wAfter w:w="33" w:type="dxa"/>
          <w:trHeight w:val="33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0C49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 Payment Parameters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09F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3760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222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C72D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E55C" w14:textId="18273D64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65D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26373" w:rsidRPr="00530F96" w14:paraId="0986BF1C" w14:textId="77777777" w:rsidTr="00886E5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416B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 Income Bank Balance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E96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CBA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C69" w14:textId="5D583FFE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$10,900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3744" w14:textId="55983374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$10,900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ED7D" w14:textId="3934CCA4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B261CB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C0AF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405ABE3F" w14:textId="77777777" w:rsidTr="00886E5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E3B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Merit and Equity Based Scholarship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4BA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5B9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9151" w14:textId="7D5AC03B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$8,355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925D" w14:textId="735AEE35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$8,355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CDA2" w14:textId="1C2ABF9E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B261CB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D24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26373" w:rsidRPr="00530F96" w14:paraId="61A2D3E4" w14:textId="77777777" w:rsidTr="00886E55">
        <w:trPr>
          <w:gridAfter w:val="1"/>
          <w:wAfter w:w="33" w:type="dxa"/>
          <w:trHeight w:val="34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D93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 Start-Up Payment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6AD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E182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F6B7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B70E" w14:textId="77777777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4F22" w14:textId="0602DADC" w:rsidR="00C26373" w:rsidRPr="00530F96" w:rsidRDefault="00C26373" w:rsidP="00C2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83ED" w14:textId="77777777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6373" w:rsidRPr="00530F96" w14:paraId="32D1F0BD" w14:textId="77777777" w:rsidTr="00886E55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5E4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Student Start-Up Loan Payment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A387" w14:textId="77777777" w:rsidR="00C26373" w:rsidRPr="00530F96" w:rsidRDefault="00C26373" w:rsidP="00C2637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5ADF" w14:textId="77777777" w:rsidR="00C26373" w:rsidRPr="00530F96" w:rsidRDefault="00C26373" w:rsidP="00C263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4E9" w14:textId="593919D4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B575" w14:textId="36849BF1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0FB12" w14:textId="3BA8E88B" w:rsidR="00C26373" w:rsidRPr="00530F96" w:rsidRDefault="00C26373" w:rsidP="00C2637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B261CB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E27" w14:textId="619FE3B4" w:rsidR="00C26373" w:rsidRPr="00530F96" w:rsidRDefault="00C26373" w:rsidP="00C263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AU"/>
              </w:rPr>
              <w:t>b</w:t>
            </w: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>a</w:t>
            </w:r>
            <w:proofErr w:type="spellEnd"/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167B1" w:rsidRPr="00530F96" w14:paraId="17401AAC" w14:textId="77777777" w:rsidTr="00765837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474C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4F0C6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9E51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760B9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3DC6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A0FC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A509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</w:tbl>
    <w:p w14:paraId="520CE245" w14:textId="77777777" w:rsidR="007939FF" w:rsidRDefault="007939FF">
      <w:r>
        <w:br w:type="page"/>
      </w:r>
    </w:p>
    <w:tbl>
      <w:tblPr>
        <w:tblW w:w="10613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39"/>
      </w:tblGrid>
      <w:tr w:rsidR="007167B1" w:rsidRPr="00530F96" w14:paraId="1FDC1681" w14:textId="77777777" w:rsidTr="00380B22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4BE824" w14:textId="1DB55F11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1574A3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285699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8F0D10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F504B8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2BB86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0AB65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7167B1" w:rsidRPr="00530F96" w14:paraId="53342AD8" w14:textId="77777777" w:rsidTr="00380B22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80EC4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Disability Support Pension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B6ABB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A4AEB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5A99020B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3AF056AF" w14:textId="18863E89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313A46A0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B433CE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7167B1" w:rsidRPr="00530F96" w14:paraId="59074C2C" w14:textId="77777777" w:rsidTr="00380B22">
        <w:trPr>
          <w:trHeight w:val="510"/>
        </w:trPr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C857A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Under 21 with no dependent children: Maximum rates of payment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471A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9899C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1055A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7167B1" w:rsidRPr="00530F96" w14:paraId="7E754027" w14:textId="77777777" w:rsidTr="00380B22">
        <w:trPr>
          <w:trHeight w:val="255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2534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Basic Rate including Youth Disability Supplement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0F9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3C6D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17FB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F815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78D99005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0230" w14:textId="77777777" w:rsidR="007167B1" w:rsidRPr="00530F96" w:rsidRDefault="007167B1" w:rsidP="007167B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C8A" w14:textId="77777777" w:rsidR="007167B1" w:rsidRPr="00530F96" w:rsidRDefault="007167B1" w:rsidP="007167B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42C7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B32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2220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1439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8614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047E1681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917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C922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1F21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FF8B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4712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53A2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C60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939FF" w:rsidRPr="00530F96" w14:paraId="2E81A575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E6E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7B4F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E85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8F0" w14:textId="62A65691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$385.10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2C82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$385.10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85198" w14:textId="35E4D209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9308F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9F2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939FF" w:rsidRPr="00530F96" w14:paraId="76759DBE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A5A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3829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5217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3FC" w14:textId="07CAE095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CD44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60C7" w14:textId="79366490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9308F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792D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939FF" w:rsidRPr="00530F96" w14:paraId="095C814B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7F88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17A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A38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954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FD0C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6B4F" w14:textId="36BCECDD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9308F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726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939FF" w:rsidRPr="00530F96" w14:paraId="2B51E5D0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CE79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295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CB0A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A3E" w14:textId="2EDC5F21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1B6D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2E258" w14:textId="52436E0B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9308F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0DB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939FF" w:rsidRPr="00530F96" w14:paraId="188A957A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37BF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9CC3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C0C8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743" w14:textId="71879CDA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4E6D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6AAAE" w14:textId="08585A12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9308F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8B15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939FF" w:rsidRPr="00530F96" w14:paraId="42B176E9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C817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Member of a couple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D027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520A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3CB9" w14:textId="645F3C65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F0C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2107" w14:textId="28E488BF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9308F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94B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939FF" w:rsidRPr="00530F96" w14:paraId="5219489F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B5E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Youth Disability Supplement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2D00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09F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4E9" w14:textId="7E66D3D5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AD9E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7179" w14:textId="67A0BD0A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9308F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F817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167B1" w:rsidRPr="00530F96" w14:paraId="49DF1829" w14:textId="77777777" w:rsidTr="00380B22">
        <w:trPr>
          <w:trHeight w:val="510"/>
        </w:trPr>
        <w:tc>
          <w:tcPr>
            <w:tcW w:w="6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3D36E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Under 21 with no dependent children: Income limits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2EA5E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F5F5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9A1BB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E41CD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7167B1" w:rsidRPr="00530F96" w14:paraId="6E01A648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9B3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F278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D981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29FD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FFA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754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05BB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1FC025C4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FFB5" w14:textId="77777777" w:rsidR="007167B1" w:rsidRPr="00530F96" w:rsidRDefault="007167B1" w:rsidP="007167B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DCA" w14:textId="77777777" w:rsidR="007167B1" w:rsidRPr="00530F96" w:rsidRDefault="007167B1" w:rsidP="007167B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2D1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5677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0DE3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491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61D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28F5B1CE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42A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DF6F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6671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AA9B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6EF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494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618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939FF" w:rsidRPr="00530F96" w14:paraId="6ED2C76B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051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461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7F0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1610" w14:textId="4D819F44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972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1AA" w14:textId="42215762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972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D1609" w14:textId="47429663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B1F3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17D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939FF" w:rsidRPr="00530F96" w14:paraId="48DB9EE1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A00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DBA7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4B7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B4E" w14:textId="0E92033D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97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301" w14:textId="2D615146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97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4A285" w14:textId="16008C19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B1F3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BB41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939FF" w:rsidRPr="00530F96" w14:paraId="4A2CD578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7A7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9A4F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DF8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1B2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D1E6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1BEE" w14:textId="412B72A5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35DA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939FF" w:rsidRPr="00530F96" w14:paraId="37D51FC4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E60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44A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156F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3943" w14:textId="289D8E9E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$1,07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6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9596" w14:textId="51330DF0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$1,07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6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5198" w14:textId="64A6C27F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B1F3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D3C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939FF" w:rsidRPr="00530F96" w14:paraId="77EB41D8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7D8B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0116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5653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3DE" w14:textId="064244B3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$1,397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D40F" w14:textId="3CA369F4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$1,397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1950" w14:textId="1585DE47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B1F3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1868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939FF" w:rsidRPr="00530F96" w14:paraId="6216C1F0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E33F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165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A6F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CDBF" w14:textId="69EB8967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$2,7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81A" w14:textId="46AFBB4B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$2,7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EC6FA" w14:textId="46BC4EE5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B1F3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67C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7C3845E3" w14:textId="77777777" w:rsidTr="00380B22">
        <w:trPr>
          <w:trHeight w:val="390"/>
        </w:trPr>
        <w:tc>
          <w:tcPr>
            <w:tcW w:w="6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B0DCC" w14:textId="0DDA3AB0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Under 21 with no dependent children: Part pension assets limits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1D6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CFD0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32FB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A27D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769F" w:rsidRPr="00530F96" w14:paraId="72ED1B05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85E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Family Situation - Homeowners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8E3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931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122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5D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83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C84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4F25AB5A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1FC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5B1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FB1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D54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02C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64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B7C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939FF" w:rsidRPr="00530F96" w14:paraId="6010907B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1AB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857D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FCB9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501F" w14:textId="43AF5D97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400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AC7A" w14:textId="286A6720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400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2777F" w14:textId="092AC6CF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F4D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7FD5F063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1C5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2C5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A151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5A6B" w14:textId="396BE1C0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71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B56" w14:textId="60EC8EEB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71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0F4BC" w14:textId="7A359455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8C1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6AB25BB7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02B8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750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C88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300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421C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F06E" w14:textId="74887D42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9803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939FF" w:rsidRPr="00530F96" w14:paraId="59A4593E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743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21E0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74BB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20E" w14:textId="42678A9C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0ECC" w14:textId="4A8D9532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48E89" w14:textId="5BF24F03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34D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6FBBCB3A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892E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522C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F1F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59A2" w14:textId="64A241C6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71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FBB" w14:textId="7485DC6B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71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07A5" w14:textId="7110A5E9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0F33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1CF2B99B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6A6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B67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CB1A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183" w14:textId="1896D064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806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B9DA" w14:textId="19C7FABC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806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C32C" w14:textId="437322BC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6D2A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5B048E47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1E84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Family Situation - Non-Homeowners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7210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ADED" w14:textId="77777777" w:rsidR="007939FF" w:rsidRPr="00530F96" w:rsidRDefault="007939FF" w:rsidP="007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15F9" w14:textId="77777777" w:rsidR="007939FF" w:rsidRPr="00530F96" w:rsidRDefault="007939FF" w:rsidP="007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FC4" w14:textId="77777777" w:rsidR="007939FF" w:rsidRPr="00530F96" w:rsidRDefault="007939FF" w:rsidP="007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DF6C" w14:textId="4FEA6DAB" w:rsidR="007939FF" w:rsidRPr="00530F96" w:rsidRDefault="007939FF" w:rsidP="007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F513" w14:textId="77777777" w:rsidR="007939FF" w:rsidRPr="00530F96" w:rsidRDefault="007939FF" w:rsidP="007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939FF" w:rsidRPr="00530F96" w14:paraId="0D454C01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25B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1B9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88ED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DA52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6B0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A892" w14:textId="62405D30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070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939FF" w:rsidRPr="00530F96" w14:paraId="39915383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AD2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691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F11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993" w14:textId="6A3864F3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938B" w14:textId="62FC7357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1EDA" w14:textId="7AC87035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57D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3A28D4F7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009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BC6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EBE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5143" w14:textId="7200F35C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40B1" w14:textId="16A2BAFD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FBFD5" w14:textId="7DF4C9AA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00C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55431CFF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E1F2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CF10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3F6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4477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9BE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4FB4" w14:textId="6F7E0E2A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047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939FF" w:rsidRPr="00530F96" w14:paraId="23D26ECD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4E3D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757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2C0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FA30" w14:textId="6D3E0583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32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67D" w14:textId="59735D92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32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4E90" w14:textId="42F42E36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53F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649CA181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81F1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1B9" w14:textId="77777777" w:rsidR="007939FF" w:rsidRPr="00530F96" w:rsidRDefault="007939FF" w:rsidP="007939F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AFB" w14:textId="77777777" w:rsidR="007939FF" w:rsidRPr="00530F96" w:rsidRDefault="007939FF" w:rsidP="007939F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3ED" w14:textId="16ED1754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5A6" w14:textId="40C8A7B2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75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B005" w14:textId="392DAE28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AED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4268B45C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B1FF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F32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0004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8739" w14:textId="6885687E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398" w14:textId="6B28E84D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20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E588B" w14:textId="2C93ACFB" w:rsidR="007939FF" w:rsidRPr="00530F96" w:rsidRDefault="007939FF" w:rsidP="007939F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3E5" w14:textId="77777777" w:rsidR="007939FF" w:rsidRPr="00530F96" w:rsidRDefault="007939FF" w:rsidP="007939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27389" w:rsidRPr="00530F96" w14:paraId="70422383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01CB" w14:textId="77777777" w:rsidR="00727389" w:rsidRPr="00530F96" w:rsidRDefault="00727389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9074" w14:textId="77777777" w:rsidR="00727389" w:rsidRPr="00530F96" w:rsidRDefault="00727389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8575" w14:textId="77777777" w:rsidR="00727389" w:rsidRPr="00530F96" w:rsidRDefault="00727389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D91B" w14:textId="77777777" w:rsidR="00727389" w:rsidRPr="00530F96" w:rsidRDefault="00727389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C776" w14:textId="77777777" w:rsidR="00727389" w:rsidRPr="00530F96" w:rsidRDefault="00727389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CDDC" w14:textId="77777777" w:rsidR="00727389" w:rsidRPr="00530F96" w:rsidRDefault="00727389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6283" w14:textId="77777777" w:rsidR="00727389" w:rsidRPr="00530F96" w:rsidRDefault="00727389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C9769F" w:rsidRPr="00530F96" w14:paraId="694F67E8" w14:textId="77777777" w:rsidTr="00380B22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59565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5159D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F03C9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520CA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BC56A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554BC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4864C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794438B1" w14:textId="77777777" w:rsidTr="00380B22">
        <w:trPr>
          <w:trHeight w:val="292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5216E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Rates and Other Amounts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45A42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28B6B51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044E468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49F405E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3417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62404D76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7C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Pharmaceutical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D3B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284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6EA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F435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4C8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9C7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78077890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90FE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40C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66AF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580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5B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467C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26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0B22" w:rsidRPr="00530F96" w14:paraId="7FDBD2D9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2E03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31D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A33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820" w14:textId="71064D14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60D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2CB5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E722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1033A859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C452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5070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9993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1C8" w14:textId="24C27CCE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A65A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BC96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A3EE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21926D00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B5E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EFF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C8CE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B34" w14:textId="6CFF995F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C7F6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FBB0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682D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176505C8" w14:textId="77777777" w:rsidTr="00380B22">
        <w:trPr>
          <w:trHeight w:val="37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D26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Double Orphan Pension - Rate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D9C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2FD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A263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12E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D3B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C360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0B22" w:rsidRPr="00530F96" w14:paraId="4AA04ADB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D36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Double Orphan Pension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2E4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076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D9F" w14:textId="6CC4A03B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$66.10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C92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$66.10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DC2C" w14:textId="33F7C4B2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4121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34CEC8E7" w14:textId="77777777" w:rsidTr="00380B22">
        <w:trPr>
          <w:trHeight w:val="31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26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Carer Allowance - Rate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B0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6A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32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9EFE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439A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FC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0B22" w:rsidRPr="00530F96" w14:paraId="5189A800" w14:textId="77777777" w:rsidTr="00380B2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24D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Carer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2C0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679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148" w14:textId="28F70481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E4C8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763E" w14:textId="6BB1ACC2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80A2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B19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</w:tbl>
    <w:p w14:paraId="6BACDCB3" w14:textId="77777777" w:rsidR="00380B22" w:rsidRDefault="00380B22">
      <w:r>
        <w:br w:type="page"/>
      </w:r>
    </w:p>
    <w:tbl>
      <w:tblPr>
        <w:tblW w:w="11881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39"/>
        <w:gridCol w:w="33"/>
        <w:gridCol w:w="1235"/>
      </w:tblGrid>
      <w:tr w:rsidR="00380B22" w:rsidRPr="00530F96" w14:paraId="5231E83E" w14:textId="684E25D9" w:rsidTr="00380B22">
        <w:trPr>
          <w:trHeight w:val="323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61A564A" w14:textId="69FF571C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B6CFCAC" w14:textId="03BDB3FA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F261744" w14:textId="1FAE3964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57822A" w14:textId="79DC7450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F2965C4" w14:textId="196709BD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190EDB4A" w14:textId="20ED680F" w:rsidR="00380B22" w:rsidRPr="00530F96" w:rsidRDefault="00380B22" w:rsidP="00380B22"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380B22" w:rsidRPr="00530F96" w14:paraId="316AC655" w14:textId="77777777" w:rsidTr="00380B22">
        <w:trPr>
          <w:gridAfter w:val="2"/>
          <w:wAfter w:w="1268" w:type="dxa"/>
          <w:trHeight w:val="323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A03FBF5" w14:textId="3D62FA9B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Rates and Other Amounts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5E5CA43" w14:textId="528C5E53" w:rsidR="00380B22" w:rsidRPr="00530F96" w:rsidRDefault="00380B22" w:rsidP="009264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  <w:r w:rsidR="009264D7"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2B8D212A" w14:textId="287F5833" w:rsidR="00380B22" w:rsidRPr="00530F96" w:rsidRDefault="009264D7" w:rsidP="0092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603E2445" w14:textId="7502BF87" w:rsidR="00380B22" w:rsidRPr="00530F96" w:rsidRDefault="009264D7" w:rsidP="0092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4B024701" w14:textId="35A0CDC5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0B22" w:rsidRPr="00530F96" w14:paraId="31CE6C5E" w14:textId="77777777" w:rsidTr="00380B22">
        <w:trPr>
          <w:gridAfter w:val="2"/>
          <w:wAfter w:w="1268" w:type="dxa"/>
          <w:trHeight w:val="323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F180" w14:textId="6D157816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Carer Payment - Care Receivers Income and Asset Limits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8BBF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0CD4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172E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46B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0B22" w:rsidRPr="00530F96" w14:paraId="0A1E4876" w14:textId="77777777" w:rsidTr="00380B22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106A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Income limit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8A2E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7C1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4ED" w14:textId="3EDDB8B8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$116,189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B75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$116,189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4CA8" w14:textId="4666AB78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80A2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B1C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380B22" w:rsidRPr="00530F96" w14:paraId="7D96F739" w14:textId="77777777" w:rsidTr="00380B22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90F0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Lower asset limit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842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8A59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13C" w14:textId="4F9D6A4B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$716,750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0E3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$716,750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81221" w14:textId="2F010C8F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80A2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68A3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80B22" w:rsidRPr="00530F96" w14:paraId="7308FAE8" w14:textId="77777777" w:rsidTr="00380B22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6E3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Higher asset limit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2BA2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D665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3EF" w14:textId="59730BDD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$1,064,750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D075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$1,064,750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B036E" w14:textId="2F3EC966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D80A2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E3A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80B22" w:rsidRPr="00530F96" w14:paraId="09F2DEE5" w14:textId="77777777" w:rsidTr="00380B22">
        <w:trPr>
          <w:gridAfter w:val="2"/>
          <w:wAfter w:w="1268" w:type="dxa"/>
          <w:trHeight w:val="36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8F71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Mobility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0F4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3E62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2DA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974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9C1D" w14:textId="5A19872F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E7C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0B22" w:rsidRPr="00530F96" w14:paraId="13CF6F5D" w14:textId="77777777" w:rsidTr="00380B22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B47C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 rate - single or couple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2DA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BD1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3381" w14:textId="316865DC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$99.50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6A5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$99.50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6C60E" w14:textId="3FD995E5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80A2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F72D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27709DE4" w14:textId="77777777" w:rsidTr="00380B22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F98F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Increased rate - single or couple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B452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91AB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BE7" w14:textId="00E73E4F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$139.10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3482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$139.10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00ECF" w14:textId="6D272C88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80A2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DBC9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53AD6B58" w14:textId="77777777" w:rsidTr="00380B22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EEA6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2056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4868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63FF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F98A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FD0B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D8E00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380B22" w:rsidRPr="00530F96" w14:paraId="71E35C97" w14:textId="77777777" w:rsidTr="00380B22">
        <w:trPr>
          <w:gridAfter w:val="1"/>
          <w:wAfter w:w="1235" w:type="dxa"/>
          <w:trHeight w:val="255"/>
        </w:trPr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8380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Additional Child Amounts (paid under some social security agreements)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590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38B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81D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0B22" w:rsidRPr="00530F96" w14:paraId="5A1310EA" w14:textId="77777777" w:rsidTr="00380B22">
        <w:trPr>
          <w:gridAfter w:val="1"/>
          <w:wAfter w:w="1235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0591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Child aged under 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721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376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4A82" w14:textId="3933848E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$131.30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041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$131.30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DB9E" w14:textId="6822F3EB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6C21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2A78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7ED710D1" w14:textId="77777777" w:rsidTr="00380B22">
        <w:trPr>
          <w:gridAfter w:val="1"/>
          <w:wAfter w:w="1235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A40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Child aged 13 - 15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98A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720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E838" w14:textId="7416765D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$182.80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DE8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$182.80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34A6" w14:textId="7E0B08B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6C21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634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2D029A81" w14:textId="77777777" w:rsidTr="00380B22">
        <w:trPr>
          <w:gridAfter w:val="1"/>
          <w:wAfter w:w="1235" w:type="dxa"/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084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Payment to single parent</w:t>
            </w:r>
            <w:r w:rsidRPr="00530F96">
              <w:rPr>
                <w:rFonts w:ascii="Symbol" w:eastAsia="Times New Roman" w:hAnsi="Symbol" w:cs="Arial"/>
                <w:color w:val="000000"/>
                <w:sz w:val="18"/>
                <w:szCs w:val="18"/>
                <w:vertAlign w:val="superscript"/>
                <w:lang w:eastAsia="en-AU"/>
              </w:rPr>
              <w:t>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4E7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0AA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F11" w14:textId="3678A8A1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9B0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CEF7" w14:textId="0A02AB42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6C21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8E08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73022B06" w14:textId="77777777" w:rsidTr="00380B22">
        <w:trPr>
          <w:gridAfter w:val="1"/>
          <w:wAfter w:w="1235" w:type="dxa"/>
          <w:trHeight w:val="255"/>
        </w:trPr>
        <w:tc>
          <w:tcPr>
            <w:tcW w:w="10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1949" w14:textId="77777777" w:rsidR="00380B22" w:rsidRPr="00530F96" w:rsidRDefault="00380B22" w:rsidP="00380B2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ascii="Symbol" w:eastAsia="Times New Roman" w:hAnsi="Symbol" w:cs="Arial"/>
                <w:color w:val="000000"/>
                <w:sz w:val="16"/>
                <w:szCs w:val="16"/>
                <w:vertAlign w:val="superscript"/>
                <w:lang w:eastAsia="en-AU"/>
              </w:rPr>
              <w:t></w:t>
            </w: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Formerly Guardian Allowance.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7DD" w14:textId="77777777" w:rsidR="00380B22" w:rsidRPr="00530F96" w:rsidRDefault="00380B22" w:rsidP="00380B2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380B22" w:rsidRPr="00530F96" w14:paraId="3BFFB925" w14:textId="77777777" w:rsidTr="00380B22">
        <w:trPr>
          <w:gridAfter w:val="1"/>
          <w:wAfter w:w="1235" w:type="dxa"/>
          <w:trHeight w:val="37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7B0B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Permissible Child Earnings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431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6BC8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946B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8FD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2F29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1C25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0B22" w:rsidRPr="00530F96" w14:paraId="727F1C12" w14:textId="77777777" w:rsidTr="00380B22">
        <w:trPr>
          <w:gridAfter w:val="1"/>
          <w:wAfter w:w="1235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841A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 child under 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41D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7C6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2FD" w14:textId="5D1B2BE6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$217.00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642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$217.00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4D5B" w14:textId="37E071EC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1C5D7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B8F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pw </w:t>
            </w:r>
          </w:p>
        </w:tc>
      </w:tr>
      <w:tr w:rsidR="00380B22" w:rsidRPr="00530F96" w14:paraId="489DB8B4" w14:textId="77777777" w:rsidTr="00380B22">
        <w:trPr>
          <w:gridAfter w:val="1"/>
          <w:wAfter w:w="1235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78D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 child 16 - 21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FD2F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06D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5BBD" w14:textId="441A8E2D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$11,893.60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2698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$11,893.60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D8A43" w14:textId="05962BA8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1C5D7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D554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8923D6" w:rsidRPr="00530F96" w14:paraId="4F1FD128" w14:textId="77777777" w:rsidTr="008923D6">
        <w:trPr>
          <w:gridAfter w:val="1"/>
          <w:wAfter w:w="1235" w:type="dxa"/>
          <w:trHeight w:val="4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3C8F" w14:textId="4CBEC9EC" w:rsidR="008923D6" w:rsidRPr="008923D6" w:rsidRDefault="008923D6" w:rsidP="008923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AU"/>
              </w:rPr>
            </w:pPr>
            <w:r w:rsidRPr="008923D6">
              <w:rPr>
                <w:rFonts w:eastAsia="Times New Roman" w:cs="Arial"/>
                <w:color w:val="000000"/>
                <w:sz w:val="20"/>
                <w:szCs w:val="18"/>
                <w:lang w:eastAsia="en-AU"/>
              </w:rPr>
              <w:t>Budget 2020-21 – Stillborn Baby Payment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F1EC" w14:textId="77777777" w:rsidR="008923D6" w:rsidRPr="00530F96" w:rsidRDefault="008923D6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B883" w14:textId="77777777" w:rsidR="008923D6" w:rsidRPr="00530F96" w:rsidRDefault="008923D6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B41E6" w14:textId="77777777" w:rsidR="008923D6" w:rsidRPr="00530F96" w:rsidRDefault="008923D6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D2E5" w14:textId="77777777" w:rsidR="008923D6" w:rsidRPr="00530F96" w:rsidRDefault="008923D6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679D4" w14:textId="77777777" w:rsidR="008923D6" w:rsidRPr="001C5D76" w:rsidRDefault="008923D6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7D4C" w14:textId="77777777" w:rsidR="008923D6" w:rsidRPr="00530F96" w:rsidRDefault="008923D6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8923D6" w:rsidRPr="00530F96" w14:paraId="0217C246" w14:textId="77777777" w:rsidTr="00380B22">
        <w:trPr>
          <w:gridAfter w:val="1"/>
          <w:wAfter w:w="1235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B0862" w14:textId="334820F0" w:rsidR="008923D6" w:rsidRPr="00530F96" w:rsidRDefault="008923D6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Stillborn Baby Payment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5D10" w14:textId="77777777" w:rsidR="008923D6" w:rsidRPr="00530F96" w:rsidRDefault="008923D6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F0E6" w14:textId="77777777" w:rsidR="008923D6" w:rsidRPr="00530F96" w:rsidRDefault="008923D6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8956" w14:textId="77777777" w:rsidR="008923D6" w:rsidRPr="00530F96" w:rsidRDefault="008923D6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83A8" w14:textId="19751C63" w:rsidR="008923D6" w:rsidRPr="00530F96" w:rsidRDefault="008923D6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$3,606.81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D8E96" w14:textId="0128E8BC" w:rsidR="008923D6" w:rsidRPr="001C5D76" w:rsidRDefault="008923D6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3E011" w14:textId="7FCA9653" w:rsidR="008923D6" w:rsidRPr="00530F96" w:rsidRDefault="008923D6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AU"/>
              </w:rPr>
              <w:t>ea</w:t>
            </w:r>
            <w:proofErr w:type="spellEnd"/>
          </w:p>
        </w:tc>
      </w:tr>
      <w:tr w:rsidR="008923D6" w:rsidRPr="00530F96" w14:paraId="7047F3EF" w14:textId="77777777" w:rsidTr="008923D6">
        <w:trPr>
          <w:gridAfter w:val="1"/>
          <w:wAfter w:w="1235" w:type="dxa"/>
          <w:trHeight w:val="45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C711" w14:textId="3446EB81" w:rsidR="008923D6" w:rsidRPr="008923D6" w:rsidRDefault="008923D6" w:rsidP="008923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eastAsia="en-AU"/>
              </w:rPr>
            </w:pPr>
            <w:r w:rsidRPr="008923D6">
              <w:rPr>
                <w:rFonts w:eastAsia="Times New Roman" w:cs="Arial"/>
                <w:color w:val="000000"/>
                <w:sz w:val="20"/>
                <w:szCs w:val="18"/>
                <w:lang w:eastAsia="en-AU"/>
              </w:rPr>
              <w:t>Temporary Extensions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9B80F" w14:textId="77777777" w:rsidR="008923D6" w:rsidRPr="00530F96" w:rsidRDefault="008923D6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EBF9" w14:textId="77777777" w:rsidR="008923D6" w:rsidRPr="00530F96" w:rsidRDefault="008923D6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EBC" w14:textId="77777777" w:rsidR="008923D6" w:rsidRPr="00530F96" w:rsidRDefault="008923D6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A43BE" w14:textId="3C9CDA07" w:rsidR="008923D6" w:rsidRPr="00530F96" w:rsidRDefault="008923D6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583CD" w14:textId="77777777" w:rsidR="008923D6" w:rsidRPr="001C5D76" w:rsidRDefault="008923D6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E16A8" w14:textId="77777777" w:rsidR="008923D6" w:rsidRPr="00530F96" w:rsidRDefault="008923D6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8923D6" w:rsidRPr="00530F96" w14:paraId="522A62F2" w14:textId="77777777" w:rsidTr="009264D7">
        <w:trPr>
          <w:gridAfter w:val="1"/>
          <w:wAfter w:w="1235" w:type="dxa"/>
          <w:trHeight w:val="7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61E5C" w14:textId="1B7B9809" w:rsidR="008923D6" w:rsidRPr="00530F96" w:rsidRDefault="008923D6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Coronavirus Supplement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79A1F" w14:textId="77777777" w:rsidR="008923D6" w:rsidRPr="00530F96" w:rsidRDefault="008923D6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063E9" w14:textId="77777777" w:rsidR="008923D6" w:rsidRPr="00530F96" w:rsidRDefault="008923D6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DAE1" w14:textId="27747F6A" w:rsidR="008923D6" w:rsidRPr="00530F96" w:rsidRDefault="008923D6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ABFAF" w14:textId="2E1FA4DE" w:rsidR="008923D6" w:rsidRPr="00530F96" w:rsidRDefault="008923D6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85D2A" w14:textId="70B54091" w:rsidR="008923D6" w:rsidRPr="001C5D76" w:rsidRDefault="009264D7" w:rsidP="009264D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-$100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DDC4" w14:textId="3F96F5BC" w:rsidR="008923D6" w:rsidRPr="00530F96" w:rsidRDefault="008923D6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</w:tbl>
    <w:p w14:paraId="65C3AC47" w14:textId="77777777" w:rsidR="007B0256" w:rsidRPr="00B91E3E" w:rsidRDefault="007B0256" w:rsidP="00B91E3E"/>
    <w:sectPr w:rsidR="007B0256" w:rsidRPr="00B91E3E" w:rsidSect="0064311B"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FE32B" w14:textId="77777777" w:rsidR="00C73002" w:rsidRDefault="00C73002" w:rsidP="00B04ED8">
      <w:pPr>
        <w:spacing w:after="0" w:line="240" w:lineRule="auto"/>
      </w:pPr>
      <w:r>
        <w:separator/>
      </w:r>
    </w:p>
  </w:endnote>
  <w:endnote w:type="continuationSeparator" w:id="0">
    <w:p w14:paraId="082ACDB4" w14:textId="77777777" w:rsidR="00C73002" w:rsidRDefault="00C7300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27752" w14:textId="77777777" w:rsidR="00C73002" w:rsidRDefault="00C73002" w:rsidP="00B04ED8">
      <w:pPr>
        <w:spacing w:after="0" w:line="240" w:lineRule="auto"/>
      </w:pPr>
      <w:r>
        <w:separator/>
      </w:r>
    </w:p>
  </w:footnote>
  <w:footnote w:type="continuationSeparator" w:id="0">
    <w:p w14:paraId="4BD8332B" w14:textId="77777777" w:rsidR="00C73002" w:rsidRDefault="00C73002" w:rsidP="00B0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96"/>
    <w:rsid w:val="00005633"/>
    <w:rsid w:val="000505AB"/>
    <w:rsid w:val="00060E2D"/>
    <w:rsid w:val="00080FD4"/>
    <w:rsid w:val="00082FCB"/>
    <w:rsid w:val="000B1202"/>
    <w:rsid w:val="00105331"/>
    <w:rsid w:val="00124168"/>
    <w:rsid w:val="0014746C"/>
    <w:rsid w:val="0017255A"/>
    <w:rsid w:val="001E630D"/>
    <w:rsid w:val="00215243"/>
    <w:rsid w:val="00244702"/>
    <w:rsid w:val="00284DC9"/>
    <w:rsid w:val="002B2FE7"/>
    <w:rsid w:val="002E3B6A"/>
    <w:rsid w:val="00323581"/>
    <w:rsid w:val="00357926"/>
    <w:rsid w:val="00380B22"/>
    <w:rsid w:val="003A4026"/>
    <w:rsid w:val="003B2BB8"/>
    <w:rsid w:val="003D34FF"/>
    <w:rsid w:val="0045694F"/>
    <w:rsid w:val="004B54CA"/>
    <w:rsid w:val="004D22EE"/>
    <w:rsid w:val="004E5CBF"/>
    <w:rsid w:val="004F30B3"/>
    <w:rsid w:val="00530F96"/>
    <w:rsid w:val="005B2E8A"/>
    <w:rsid w:val="005C3AA9"/>
    <w:rsid w:val="00621FC5"/>
    <w:rsid w:val="00637B02"/>
    <w:rsid w:val="0064311B"/>
    <w:rsid w:val="00683A84"/>
    <w:rsid w:val="006A4CE7"/>
    <w:rsid w:val="006A5497"/>
    <w:rsid w:val="00707078"/>
    <w:rsid w:val="007167B1"/>
    <w:rsid w:val="00727389"/>
    <w:rsid w:val="00765837"/>
    <w:rsid w:val="00785261"/>
    <w:rsid w:val="007939FF"/>
    <w:rsid w:val="007B0256"/>
    <w:rsid w:val="007F15E5"/>
    <w:rsid w:val="008104FD"/>
    <w:rsid w:val="0083177B"/>
    <w:rsid w:val="008923D6"/>
    <w:rsid w:val="009225F0"/>
    <w:rsid w:val="009264D7"/>
    <w:rsid w:val="0093462C"/>
    <w:rsid w:val="00953795"/>
    <w:rsid w:val="00974189"/>
    <w:rsid w:val="00B04ED8"/>
    <w:rsid w:val="00B06ED7"/>
    <w:rsid w:val="00B91E3E"/>
    <w:rsid w:val="00BA2DB9"/>
    <w:rsid w:val="00BE7148"/>
    <w:rsid w:val="00C26373"/>
    <w:rsid w:val="00C73002"/>
    <w:rsid w:val="00C84DD7"/>
    <w:rsid w:val="00C9769F"/>
    <w:rsid w:val="00CB53E9"/>
    <w:rsid w:val="00CB5863"/>
    <w:rsid w:val="00CB5B59"/>
    <w:rsid w:val="00CE424D"/>
    <w:rsid w:val="00D11ECA"/>
    <w:rsid w:val="00DA243A"/>
    <w:rsid w:val="00E273E4"/>
    <w:rsid w:val="00E30E3C"/>
    <w:rsid w:val="00F30AFE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2EA1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3CEDB6927D8DB40935237B6FC350965" ma:contentTypeVersion="" ma:contentTypeDescription="PDMS Document Site Content Type" ma:contentTypeScope="" ma:versionID="01f9968241fa2f6eb61173a69572c38e">
  <xsd:schema xmlns:xsd="http://www.w3.org/2001/XMLSchema" xmlns:xs="http://www.w3.org/2001/XMLSchema" xmlns:p="http://schemas.microsoft.com/office/2006/metadata/properties" xmlns:ns2="ECA7ED2C-59EA-4884-A2B9-8D25E758DED2" targetNamespace="http://schemas.microsoft.com/office/2006/metadata/properties" ma:root="true" ma:fieldsID="5d888e4b57020295f00b7e09b368fb1a" ns2:_="">
    <xsd:import namespace="ECA7ED2C-59EA-4884-A2B9-8D25E758DED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ED2C-59EA-4884-A2B9-8D25E758DED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CA7ED2C-59EA-4884-A2B9-8D25E758DE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6130-3628-4636-975A-FCD68974C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7ED2C-59EA-4884-A2B9-8D25E758D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3B473-B34C-470B-9ADE-7B652CE37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4733B-C605-47AC-AE6D-43B116B7FC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A7ED2C-59EA-4884-A2B9-8D25E758DED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C243C7-12C6-47A0-99C9-565BB7F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2020-12-02T07:22:00Z</dcterms:created>
  <dcterms:modified xsi:type="dcterms:W3CDTF">2020-12-02T07:22:00Z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0x010100266966F133664895A6EE3632470D45F50073CEDB6927D8DB40935237B6FC350965</vt:lpwstr>
  </property>
</Properties>
</file>