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0673A" w14:textId="77777777" w:rsidR="008D4E81" w:rsidRDefault="008D4E81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bookmarkStart w:id="0" w:name="_GoBack"/>
      <w:bookmarkEnd w:id="0"/>
    </w:p>
    <w:p w14:paraId="72F2B815" w14:textId="60D868E7" w:rsidR="00C0749A" w:rsidRPr="009D7F1F" w:rsidRDefault="00C0749A" w:rsidP="008D4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D4E81"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inister for Social Services</w:t>
      </w:r>
    </w:p>
    <w:p w14:paraId="3E36D236" w14:textId="3AB0C949" w:rsidR="00DC7A29" w:rsidRPr="009D7F1F" w:rsidRDefault="008D4E81" w:rsidP="008D4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Minister for the National Disability Insurance Scheme and Minister for Government Services</w:t>
      </w:r>
    </w:p>
    <w:p w14:paraId="79BBE6E1" w14:textId="6001B757" w:rsidR="008D4E81" w:rsidRPr="009D7F1F" w:rsidRDefault="008D4E81" w:rsidP="008D4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Minister for Housing and Minister for Homelessness</w:t>
      </w:r>
    </w:p>
    <w:p w14:paraId="3E36D237" w14:textId="36F87742" w:rsidR="00DC7A29" w:rsidRPr="009D7F1F" w:rsidRDefault="00DC7A29" w:rsidP="008D4E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APPOINTMENTS </w:t>
      </w:r>
      <w:r w:rsidR="005757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COMMENCED</w:t>
      </w:r>
      <w:r w:rsidR="0057575A"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THE PERIOD </w:t>
      </w:r>
      <w:r w:rsidR="007D6347"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MARCH</w:t>
      </w:r>
      <w:r w:rsidR="00E813F3"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</w:t>
      </w:r>
      <w:r w:rsidR="007D6347"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7 OCTOBER </w:t>
      </w:r>
      <w:r w:rsidR="000D10D8" w:rsidRPr="009D7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  <w:gridCol w:w="1418"/>
        <w:gridCol w:w="2268"/>
        <w:gridCol w:w="1701"/>
      </w:tblGrid>
      <w:tr w:rsidR="00DC7A29" w:rsidRPr="00365399" w14:paraId="3E36D240" w14:textId="77777777" w:rsidTr="009C3CA0">
        <w:trPr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A" w14:textId="3CABD529" w:rsidR="00DC7A29" w:rsidRPr="009D7F1F" w:rsidRDefault="00DC7A29" w:rsidP="00816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Commonwealth Body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E36D23B" w14:textId="77777777" w:rsidR="00DC7A29" w:rsidRPr="009D7F1F" w:rsidRDefault="00DC7A29" w:rsidP="00816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Appointment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E36D23C" w14:textId="77777777" w:rsidR="00DC7A29" w:rsidRPr="009D7F1F" w:rsidRDefault="00DC7A29" w:rsidP="00816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 xml:space="preserve">Term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E36D23E" w14:textId="3A238B57" w:rsidR="00DC7A29" w:rsidRPr="009D7F1F" w:rsidRDefault="00DC7A29" w:rsidP="00C63F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Remuneration</w:t>
            </w:r>
          </w:p>
        </w:tc>
        <w:tc>
          <w:tcPr>
            <w:tcW w:w="1701" w:type="dxa"/>
            <w:shd w:val="clear" w:color="auto" w:fill="C6D9F1" w:themeFill="text2" w:themeFillTint="33"/>
            <w:noWrap/>
          </w:tcPr>
          <w:p w14:paraId="3E36D23F" w14:textId="77777777" w:rsidR="00DC7A29" w:rsidRPr="009D7F1F" w:rsidRDefault="00DC7A29" w:rsidP="00816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Place of Permanent Residence</w:t>
            </w:r>
          </w:p>
        </w:tc>
      </w:tr>
      <w:tr w:rsidR="00740F54" w14:paraId="40B83B73" w14:textId="77777777" w:rsidTr="003001AC">
        <w:trPr>
          <w:trHeight w:val="820"/>
        </w:trPr>
        <w:tc>
          <w:tcPr>
            <w:tcW w:w="5245" w:type="dxa"/>
            <w:noWrap/>
          </w:tcPr>
          <w:p w14:paraId="6E36D09D" w14:textId="73A447F1" w:rsidR="00740F54" w:rsidRPr="009D7F1F" w:rsidRDefault="007D6347" w:rsidP="00740F54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Australian Institute of Family Studies (AIFS)</w:t>
            </w:r>
          </w:p>
        </w:tc>
        <w:tc>
          <w:tcPr>
            <w:tcW w:w="3827" w:type="dxa"/>
          </w:tcPr>
          <w:p w14:paraId="313543D6" w14:textId="77777777" w:rsidR="007D6347" w:rsidRPr="009D7F1F" w:rsidRDefault="007D6347" w:rsidP="007D634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Director</w:t>
            </w:r>
          </w:p>
          <w:p w14:paraId="637838D7" w14:textId="77777777" w:rsidR="007D6347" w:rsidRPr="009D7F1F" w:rsidRDefault="007D6347" w:rsidP="007D634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Dr Sharman Stone</w:t>
            </w:r>
          </w:p>
          <w:p w14:paraId="47EE09D3" w14:textId="1629709E" w:rsidR="00E70147" w:rsidRPr="009D7F1F" w:rsidRDefault="007D6347" w:rsidP="007D634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1 May 2022 to 20 April 2027</w:t>
            </w:r>
          </w:p>
        </w:tc>
        <w:tc>
          <w:tcPr>
            <w:tcW w:w="1418" w:type="dxa"/>
          </w:tcPr>
          <w:p w14:paraId="11FBC7FC" w14:textId="7A8653E8" w:rsidR="00740F54" w:rsidRPr="009D7F1F" w:rsidRDefault="007D6347" w:rsidP="00740F5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5 years</w:t>
            </w:r>
          </w:p>
        </w:tc>
        <w:tc>
          <w:tcPr>
            <w:tcW w:w="2268" w:type="dxa"/>
          </w:tcPr>
          <w:p w14:paraId="0333CA58" w14:textId="30D20002" w:rsidR="00740F54" w:rsidRPr="009D7F1F" w:rsidRDefault="00831652" w:rsidP="00740F54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$398,630 per annum</w:t>
            </w:r>
          </w:p>
        </w:tc>
        <w:tc>
          <w:tcPr>
            <w:tcW w:w="1701" w:type="dxa"/>
            <w:noWrap/>
          </w:tcPr>
          <w:p w14:paraId="74E6437E" w14:textId="1893D55F" w:rsidR="00740F54" w:rsidRPr="009D7F1F" w:rsidRDefault="007D6347" w:rsidP="00740F5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VIC</w:t>
            </w:r>
          </w:p>
        </w:tc>
      </w:tr>
      <w:tr w:rsidR="003001AC" w14:paraId="051F2675" w14:textId="77777777" w:rsidTr="009C3CA0">
        <w:tc>
          <w:tcPr>
            <w:tcW w:w="5245" w:type="dxa"/>
            <w:noWrap/>
          </w:tcPr>
          <w:p w14:paraId="2C702134" w14:textId="28B37E8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Australia’s National Research Organisation for Women’s Safety (ANROWS)</w:t>
            </w:r>
          </w:p>
        </w:tc>
        <w:tc>
          <w:tcPr>
            <w:tcW w:w="3827" w:type="dxa"/>
          </w:tcPr>
          <w:p w14:paraId="1D5A0438" w14:textId="129D860E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Commonwealth Director</w:t>
            </w:r>
          </w:p>
          <w:p w14:paraId="2160A286" w14:textId="456FE91D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 xml:space="preserve">Ms Greta Doherty </w:t>
            </w:r>
          </w:p>
          <w:p w14:paraId="64B68ACD" w14:textId="62A53E96" w:rsidR="003001AC" w:rsidRPr="009D7F1F" w:rsidRDefault="00E14A11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8 September 2022 to 7</w:t>
            </w:r>
            <w:r w:rsidR="00AC6B35" w:rsidRPr="009D7F1F">
              <w:rPr>
                <w:rFonts w:ascii="Times New Roman" w:hAnsi="Times New Roman"/>
                <w:sz w:val="22"/>
                <w:szCs w:val="22"/>
              </w:rPr>
              <w:t xml:space="preserve"> September 2025</w:t>
            </w:r>
          </w:p>
        </w:tc>
        <w:tc>
          <w:tcPr>
            <w:tcW w:w="1418" w:type="dxa"/>
          </w:tcPr>
          <w:p w14:paraId="49F7BC2E" w14:textId="30E121FD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14:paraId="3FFB0528" w14:textId="5D04C12A" w:rsidR="003001AC" w:rsidRPr="009D7F1F" w:rsidRDefault="003001AC" w:rsidP="003001AC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No remuneration as per constitution</w:t>
            </w:r>
          </w:p>
        </w:tc>
        <w:tc>
          <w:tcPr>
            <w:tcW w:w="1701" w:type="dxa"/>
            <w:noWrap/>
          </w:tcPr>
          <w:p w14:paraId="1C019E35" w14:textId="1021005B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ACT</w:t>
            </w:r>
          </w:p>
        </w:tc>
      </w:tr>
      <w:tr w:rsidR="003001AC" w14:paraId="0F4E7CB3" w14:textId="77777777" w:rsidTr="009C3CA0">
        <w:tc>
          <w:tcPr>
            <w:tcW w:w="5245" w:type="dxa"/>
            <w:noWrap/>
          </w:tcPr>
          <w:p w14:paraId="1C2BC0D3" w14:textId="0118F6F1" w:rsidR="003001AC" w:rsidRPr="009D7F1F" w:rsidRDefault="006E03C7" w:rsidP="003001AC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Domestic, Family and</w:t>
            </w:r>
            <w:r w:rsidR="003001AC" w:rsidRPr="009D7F1F">
              <w:rPr>
                <w:rFonts w:ascii="Times New Roman" w:hAnsi="Times New Roman"/>
                <w:b/>
                <w:sz w:val="22"/>
                <w:szCs w:val="22"/>
              </w:rPr>
              <w:t xml:space="preserve"> Sexual Violence (DFSV) Commission</w:t>
            </w:r>
          </w:p>
        </w:tc>
        <w:tc>
          <w:tcPr>
            <w:tcW w:w="3827" w:type="dxa"/>
          </w:tcPr>
          <w:p w14:paraId="51AD10CC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Commissioner</w:t>
            </w:r>
          </w:p>
          <w:p w14:paraId="776A3248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Ms Catherine Anne Fitzpatrick</w:t>
            </w:r>
          </w:p>
          <w:p w14:paraId="2960E4D8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1 July 2022 to 30 June 2027</w:t>
            </w:r>
          </w:p>
          <w:p w14:paraId="55911487" w14:textId="2C95BF9D" w:rsidR="006E03C7" w:rsidRPr="009D7F1F" w:rsidRDefault="006E03C7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(*Appointment ceased 30 June 2022)</w:t>
            </w:r>
          </w:p>
        </w:tc>
        <w:tc>
          <w:tcPr>
            <w:tcW w:w="1418" w:type="dxa"/>
          </w:tcPr>
          <w:p w14:paraId="39CD6086" w14:textId="1E4E112E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5 years</w:t>
            </w:r>
          </w:p>
        </w:tc>
        <w:tc>
          <w:tcPr>
            <w:tcW w:w="2268" w:type="dxa"/>
          </w:tcPr>
          <w:p w14:paraId="16FCDA96" w14:textId="636DFCFB" w:rsidR="003001AC" w:rsidRPr="009D7F1F" w:rsidRDefault="003001AC" w:rsidP="006E03C7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 xml:space="preserve">$398,630 </w:t>
            </w:r>
            <w:r w:rsidR="006E03C7"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plus</w:t>
            </w: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 xml:space="preserve"> </w:t>
            </w:r>
            <w:r w:rsidR="006E03C7"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special provision $72,290 per annum</w:t>
            </w:r>
          </w:p>
        </w:tc>
        <w:tc>
          <w:tcPr>
            <w:tcW w:w="1701" w:type="dxa"/>
            <w:noWrap/>
          </w:tcPr>
          <w:p w14:paraId="7D5A612A" w14:textId="3FF5F3DD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NSW</w:t>
            </w:r>
          </w:p>
        </w:tc>
      </w:tr>
      <w:tr w:rsidR="003001AC" w14:paraId="7CDD2F17" w14:textId="77777777" w:rsidTr="009C3CA0">
        <w:tc>
          <w:tcPr>
            <w:tcW w:w="5245" w:type="dxa"/>
            <w:noWrap/>
          </w:tcPr>
          <w:p w14:paraId="1F8F9CAC" w14:textId="4844202C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Hearing Australia</w:t>
            </w:r>
          </w:p>
        </w:tc>
        <w:tc>
          <w:tcPr>
            <w:tcW w:w="3827" w:type="dxa"/>
          </w:tcPr>
          <w:p w14:paraId="131697C9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 xml:space="preserve">Acting Chairperson </w:t>
            </w:r>
          </w:p>
          <w:p w14:paraId="64C9C745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Ms Elizabeth Crouch AM</w:t>
            </w:r>
          </w:p>
          <w:p w14:paraId="1D278D64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1 April 2022 to 30 June 2022</w:t>
            </w:r>
          </w:p>
          <w:p w14:paraId="637A37F1" w14:textId="37A6948B" w:rsidR="006E03C7" w:rsidRPr="009D7F1F" w:rsidRDefault="006E03C7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(*Appointment ceased 9 April 2022)</w:t>
            </w:r>
          </w:p>
        </w:tc>
        <w:tc>
          <w:tcPr>
            <w:tcW w:w="1418" w:type="dxa"/>
          </w:tcPr>
          <w:p w14:paraId="62C10100" w14:textId="1B0BC6CB" w:rsidR="003001AC" w:rsidRPr="009D7F1F" w:rsidRDefault="003001AC" w:rsidP="00DE4CE6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DE4CE6">
              <w:rPr>
                <w:rFonts w:ascii="Times New Roman" w:hAnsi="Times New Roman"/>
                <w:sz w:val="22"/>
                <w:szCs w:val="22"/>
              </w:rPr>
              <w:t>m</w:t>
            </w:r>
            <w:r w:rsidRPr="009D7F1F">
              <w:rPr>
                <w:rFonts w:ascii="Times New Roman" w:hAnsi="Times New Roman"/>
                <w:sz w:val="22"/>
                <w:szCs w:val="22"/>
              </w:rPr>
              <w:t>onths</w:t>
            </w:r>
          </w:p>
        </w:tc>
        <w:tc>
          <w:tcPr>
            <w:tcW w:w="2268" w:type="dxa"/>
          </w:tcPr>
          <w:p w14:paraId="21503EC9" w14:textId="78E50974" w:rsidR="003001AC" w:rsidRPr="009D7F1F" w:rsidRDefault="003001AC" w:rsidP="003001AC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$79,760 per annum</w:t>
            </w:r>
          </w:p>
        </w:tc>
        <w:tc>
          <w:tcPr>
            <w:tcW w:w="1701" w:type="dxa"/>
            <w:noWrap/>
          </w:tcPr>
          <w:p w14:paraId="1E855A12" w14:textId="6AC5DAD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NSW</w:t>
            </w:r>
          </w:p>
        </w:tc>
      </w:tr>
      <w:tr w:rsidR="003001AC" w14:paraId="2A77FA19" w14:textId="77777777" w:rsidTr="009C3CA0">
        <w:tc>
          <w:tcPr>
            <w:tcW w:w="5245" w:type="dxa"/>
            <w:noWrap/>
          </w:tcPr>
          <w:p w14:paraId="561D500C" w14:textId="4992F850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Hearing Australia</w:t>
            </w:r>
          </w:p>
        </w:tc>
        <w:tc>
          <w:tcPr>
            <w:tcW w:w="3827" w:type="dxa"/>
          </w:tcPr>
          <w:p w14:paraId="5E715639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 xml:space="preserve">Chairperson </w:t>
            </w:r>
          </w:p>
          <w:p w14:paraId="3D05C23E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Ms Elizabeth Crouch AM</w:t>
            </w:r>
          </w:p>
          <w:p w14:paraId="3D94CB41" w14:textId="7CAE939B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10 April 2022 to 9 April 2025</w:t>
            </w:r>
          </w:p>
        </w:tc>
        <w:tc>
          <w:tcPr>
            <w:tcW w:w="1418" w:type="dxa"/>
          </w:tcPr>
          <w:p w14:paraId="10464FDD" w14:textId="4CCC2C6A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14:paraId="74727D31" w14:textId="38B65B4E" w:rsidR="003001AC" w:rsidRPr="009D7F1F" w:rsidRDefault="003001AC" w:rsidP="003001AC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$79,760 per annum</w:t>
            </w:r>
          </w:p>
        </w:tc>
        <w:tc>
          <w:tcPr>
            <w:tcW w:w="1701" w:type="dxa"/>
            <w:noWrap/>
          </w:tcPr>
          <w:p w14:paraId="6739AB92" w14:textId="493DF060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NSW</w:t>
            </w:r>
          </w:p>
        </w:tc>
      </w:tr>
      <w:tr w:rsidR="003001AC" w14:paraId="0E465F39" w14:textId="77777777" w:rsidTr="009C3CA0">
        <w:tc>
          <w:tcPr>
            <w:tcW w:w="5245" w:type="dxa"/>
            <w:noWrap/>
          </w:tcPr>
          <w:p w14:paraId="683DCD75" w14:textId="7CF9DEAF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Hearing Australia</w:t>
            </w:r>
          </w:p>
        </w:tc>
        <w:tc>
          <w:tcPr>
            <w:tcW w:w="3827" w:type="dxa"/>
          </w:tcPr>
          <w:p w14:paraId="11960863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Acting Managing Director</w:t>
            </w:r>
          </w:p>
          <w:p w14:paraId="43CC7B25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 xml:space="preserve">Ms Gina Mavrias </w:t>
            </w:r>
          </w:p>
          <w:p w14:paraId="25FFFE90" w14:textId="169D0CFA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16 September 2022 to 23 September 2022</w:t>
            </w:r>
          </w:p>
        </w:tc>
        <w:tc>
          <w:tcPr>
            <w:tcW w:w="1418" w:type="dxa"/>
          </w:tcPr>
          <w:p w14:paraId="68D5AADC" w14:textId="4DB7920A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8 days</w:t>
            </w:r>
          </w:p>
        </w:tc>
        <w:tc>
          <w:tcPr>
            <w:tcW w:w="2268" w:type="dxa"/>
          </w:tcPr>
          <w:p w14:paraId="68089DE0" w14:textId="507D94AE" w:rsidR="003001AC" w:rsidRPr="009D7F1F" w:rsidRDefault="003001AC" w:rsidP="003001AC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Hearing Australia Board to determine</w:t>
            </w:r>
          </w:p>
        </w:tc>
        <w:tc>
          <w:tcPr>
            <w:tcW w:w="1701" w:type="dxa"/>
            <w:noWrap/>
          </w:tcPr>
          <w:p w14:paraId="2D9D800E" w14:textId="28AE6C6B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NSW</w:t>
            </w:r>
          </w:p>
        </w:tc>
      </w:tr>
      <w:tr w:rsidR="003001AC" w14:paraId="27A653B5" w14:textId="77777777" w:rsidTr="009C3CA0">
        <w:tc>
          <w:tcPr>
            <w:tcW w:w="5245" w:type="dxa"/>
            <w:noWrap/>
          </w:tcPr>
          <w:p w14:paraId="6EFBFFDB" w14:textId="50EAC0CE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 xml:space="preserve">National Disability Insurance Agency (NDIA) Board  </w:t>
            </w:r>
          </w:p>
        </w:tc>
        <w:tc>
          <w:tcPr>
            <w:tcW w:w="3827" w:type="dxa"/>
          </w:tcPr>
          <w:p w14:paraId="11685CA2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Chair</w:t>
            </w:r>
          </w:p>
          <w:p w14:paraId="6BB66CEB" w14:textId="566B99D8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Dr Denis Napthine AO</w:t>
            </w:r>
          </w:p>
          <w:p w14:paraId="274BB2ED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1 April 2022 to 31 March 2025</w:t>
            </w:r>
          </w:p>
          <w:p w14:paraId="54935554" w14:textId="4E7192FB" w:rsidR="006E03C7" w:rsidRPr="009D7F1F" w:rsidRDefault="006E03C7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(*Appointment ceased 18 July 2022)</w:t>
            </w:r>
          </w:p>
        </w:tc>
        <w:tc>
          <w:tcPr>
            <w:tcW w:w="1418" w:type="dxa"/>
          </w:tcPr>
          <w:p w14:paraId="333D54CD" w14:textId="78406073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14:paraId="52EB1BC8" w14:textId="6F6009E6" w:rsidR="003001AC" w:rsidRPr="009D7F1F" w:rsidRDefault="006E03C7" w:rsidP="003001AC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$140,820</w:t>
            </w:r>
            <w:r w:rsidR="003001AC"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 xml:space="preserve"> per annum</w:t>
            </w:r>
          </w:p>
        </w:tc>
        <w:tc>
          <w:tcPr>
            <w:tcW w:w="1701" w:type="dxa"/>
            <w:noWrap/>
          </w:tcPr>
          <w:p w14:paraId="2095A34C" w14:textId="7D78FEAD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VIC</w:t>
            </w:r>
          </w:p>
        </w:tc>
      </w:tr>
      <w:tr w:rsidR="003001AC" w14:paraId="67EBB269" w14:textId="77777777" w:rsidTr="009C3CA0">
        <w:tc>
          <w:tcPr>
            <w:tcW w:w="5245" w:type="dxa"/>
            <w:noWrap/>
          </w:tcPr>
          <w:p w14:paraId="630979DB" w14:textId="3DC18745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National Disability Insurance Agency (NDIA) Board</w:t>
            </w:r>
            <w:r w:rsidR="004A32F9">
              <w:rPr>
                <w:rStyle w:val="EndnoteReference"/>
                <w:rFonts w:ascii="Times New Roman" w:hAnsi="Times New Roman"/>
                <w:b/>
                <w:sz w:val="22"/>
                <w:szCs w:val="22"/>
              </w:rPr>
              <w:endnoteReference w:id="1"/>
            </w: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</w:tcPr>
          <w:p w14:paraId="1B866FEA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Acting Chair</w:t>
            </w:r>
          </w:p>
          <w:p w14:paraId="0F802499" w14:textId="77777777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Mr Jim Minto</w:t>
            </w:r>
          </w:p>
          <w:p w14:paraId="7D94B0BB" w14:textId="4208CB16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18 July 2022 to 17 October 2022</w:t>
            </w:r>
          </w:p>
        </w:tc>
        <w:tc>
          <w:tcPr>
            <w:tcW w:w="1418" w:type="dxa"/>
          </w:tcPr>
          <w:p w14:paraId="4C4CDE88" w14:textId="76844A9E" w:rsidR="003001AC" w:rsidRPr="009D7F1F" w:rsidRDefault="003001AC" w:rsidP="00DE4CE6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DE4CE6">
              <w:rPr>
                <w:rFonts w:ascii="Times New Roman" w:hAnsi="Times New Roman"/>
                <w:sz w:val="22"/>
                <w:szCs w:val="22"/>
              </w:rPr>
              <w:t>m</w:t>
            </w:r>
            <w:r w:rsidRPr="009D7F1F">
              <w:rPr>
                <w:rFonts w:ascii="Times New Roman" w:hAnsi="Times New Roman"/>
                <w:sz w:val="22"/>
                <w:szCs w:val="22"/>
              </w:rPr>
              <w:t>onths</w:t>
            </w:r>
          </w:p>
        </w:tc>
        <w:tc>
          <w:tcPr>
            <w:tcW w:w="2268" w:type="dxa"/>
          </w:tcPr>
          <w:p w14:paraId="3C01F720" w14:textId="7B11F572" w:rsidR="003001AC" w:rsidRPr="009D7F1F" w:rsidRDefault="003001AC" w:rsidP="003001AC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$144,700 per annum</w:t>
            </w:r>
          </w:p>
        </w:tc>
        <w:tc>
          <w:tcPr>
            <w:tcW w:w="1701" w:type="dxa"/>
            <w:noWrap/>
          </w:tcPr>
          <w:p w14:paraId="327259CC" w14:textId="6FEE447D" w:rsidR="006E03C7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NSW</w:t>
            </w:r>
          </w:p>
        </w:tc>
      </w:tr>
      <w:tr w:rsidR="003001AC" w14:paraId="3D97C376" w14:textId="77777777" w:rsidTr="009C3CA0">
        <w:tc>
          <w:tcPr>
            <w:tcW w:w="5245" w:type="dxa"/>
            <w:noWrap/>
          </w:tcPr>
          <w:p w14:paraId="74585453" w14:textId="1E8F5127" w:rsidR="003001AC" w:rsidRPr="009D7F1F" w:rsidRDefault="003001AC" w:rsidP="009D7F1F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9D7F1F">
              <w:rPr>
                <w:rFonts w:ascii="Times New Roman" w:hAnsi="Times New Roman"/>
                <w:b/>
                <w:sz w:val="22"/>
                <w:szCs w:val="22"/>
              </w:rPr>
              <w:t>Our Watch</w:t>
            </w:r>
          </w:p>
        </w:tc>
        <w:tc>
          <w:tcPr>
            <w:tcW w:w="3827" w:type="dxa"/>
          </w:tcPr>
          <w:p w14:paraId="112DF882" w14:textId="53F6A213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Chair</w:t>
            </w:r>
          </w:p>
          <w:p w14:paraId="2BA35FCE" w14:textId="0B163138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Ms Moo Baulch OAM</w:t>
            </w:r>
          </w:p>
          <w:p w14:paraId="7BA7E9F0" w14:textId="359F2DBD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1 May 2022 to 30 April 2025</w:t>
            </w:r>
          </w:p>
        </w:tc>
        <w:tc>
          <w:tcPr>
            <w:tcW w:w="1418" w:type="dxa"/>
          </w:tcPr>
          <w:p w14:paraId="73C68AB4" w14:textId="6F278BD6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14:paraId="22C41899" w14:textId="0754056F" w:rsidR="003001AC" w:rsidRPr="009D7F1F" w:rsidRDefault="003001AC" w:rsidP="003001AC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</w:pPr>
            <w:r w:rsidRPr="009D7F1F">
              <w:rPr>
                <w:rStyle w:val="BookTitle"/>
                <w:rFonts w:ascii="Times New Roman" w:hAnsi="Times New Roman"/>
                <w:i w:val="0"/>
                <w:smallCaps w:val="0"/>
                <w:spacing w:val="0"/>
                <w:sz w:val="22"/>
                <w:szCs w:val="22"/>
              </w:rPr>
              <w:t>Our Watch to determine</w:t>
            </w:r>
          </w:p>
        </w:tc>
        <w:tc>
          <w:tcPr>
            <w:tcW w:w="1701" w:type="dxa"/>
            <w:noWrap/>
          </w:tcPr>
          <w:p w14:paraId="57F06D23" w14:textId="6BD681CD" w:rsidR="003001AC" w:rsidRPr="009D7F1F" w:rsidRDefault="003001AC" w:rsidP="003001A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D7F1F">
              <w:rPr>
                <w:rFonts w:ascii="Times New Roman" w:hAnsi="Times New Roman"/>
                <w:sz w:val="22"/>
                <w:szCs w:val="22"/>
              </w:rPr>
              <w:t>NSW</w:t>
            </w:r>
          </w:p>
        </w:tc>
      </w:tr>
    </w:tbl>
    <w:p w14:paraId="33CCED4A" w14:textId="77777777" w:rsidR="008D4E81" w:rsidRDefault="008D4E81" w:rsidP="009D7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375C38" w14:textId="77777777" w:rsidR="008D4E81" w:rsidRDefault="008D4E81" w:rsidP="009D7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47561C" w14:textId="77777777" w:rsidR="004A32F9" w:rsidRDefault="00DC7A29" w:rsidP="009D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EXISTING VACANCIES FOR THE PERIOD </w:t>
      </w:r>
      <w:r w:rsidR="008D4E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MARCH 2022 TO 7 OCTOBER</w:t>
      </w:r>
      <w:r w:rsidR="000D10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</w:t>
      </w:r>
      <w:r w:rsidR="004A3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E36D2B4" w14:textId="5F5FC943" w:rsidR="00DC7A29" w:rsidRPr="00365399" w:rsidRDefault="004A32F9" w:rsidP="009D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(Excluding Appointments Announced 26 September 2022)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  <w:gridCol w:w="3827"/>
      </w:tblGrid>
      <w:tr w:rsidR="00DC7A29" w:rsidRPr="00365399" w14:paraId="3E36D2B8" w14:textId="77777777" w:rsidTr="008D4E81">
        <w:trPr>
          <w:cantSplit/>
          <w:trHeight w:val="284"/>
        </w:trPr>
        <w:tc>
          <w:tcPr>
            <w:tcW w:w="10632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9D7F1F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F1F">
              <w:rPr>
                <w:rFonts w:ascii="Times New Roman" w:eastAsia="Times New Roman" w:hAnsi="Times New Roman" w:cs="Times New Roman"/>
                <w:b/>
              </w:rPr>
              <w:t>Commonwealth Body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3E36D2B7" w14:textId="5DF78613" w:rsidR="00DC7A29" w:rsidRPr="009D7F1F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F1F">
              <w:rPr>
                <w:rFonts w:ascii="Times New Roman" w:eastAsia="Times New Roman" w:hAnsi="Times New Roman" w:cs="Times New Roman"/>
                <w:b/>
              </w:rPr>
              <w:t>Existing Vacancies</w:t>
            </w:r>
          </w:p>
        </w:tc>
      </w:tr>
      <w:tr w:rsidR="00BD0632" w:rsidRPr="004861B2" w14:paraId="403A678A" w14:textId="77777777" w:rsidTr="008D4E81">
        <w:trPr>
          <w:cantSplit/>
        </w:trPr>
        <w:tc>
          <w:tcPr>
            <w:tcW w:w="10632" w:type="dxa"/>
            <w:shd w:val="clear" w:color="auto" w:fill="auto"/>
            <w:noWrap/>
          </w:tcPr>
          <w:p w14:paraId="05EE75DC" w14:textId="362CB5A2" w:rsidR="00BD0632" w:rsidRPr="009D7F1F" w:rsidRDefault="00342370" w:rsidP="00BD0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1F">
              <w:rPr>
                <w:rFonts w:ascii="Times New Roman" w:hAnsi="Times New Roman"/>
                <w:b/>
              </w:rPr>
              <w:t>Domestic, Family and Sexual Violence (DFSV) Commissioner</w:t>
            </w:r>
          </w:p>
        </w:tc>
        <w:tc>
          <w:tcPr>
            <w:tcW w:w="3827" w:type="dxa"/>
          </w:tcPr>
          <w:p w14:paraId="282C22A9" w14:textId="16A29033" w:rsidR="00BD0632" w:rsidRPr="009D7F1F" w:rsidRDefault="00432C69" w:rsidP="00101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1F">
              <w:rPr>
                <w:rFonts w:ascii="Times New Roman" w:eastAsia="Times New Roman" w:hAnsi="Times New Roman" w:cs="Times New Roman"/>
              </w:rPr>
              <w:t>Commissioner</w:t>
            </w:r>
          </w:p>
        </w:tc>
      </w:tr>
      <w:tr w:rsidR="00021B69" w:rsidRPr="004861B2" w14:paraId="5A840839" w14:textId="77777777" w:rsidTr="008D4E81">
        <w:trPr>
          <w:cantSplit/>
        </w:trPr>
        <w:tc>
          <w:tcPr>
            <w:tcW w:w="10632" w:type="dxa"/>
            <w:shd w:val="clear" w:color="auto" w:fill="auto"/>
            <w:noWrap/>
          </w:tcPr>
          <w:p w14:paraId="4D1426EA" w14:textId="2E16D5C9" w:rsidR="00021B69" w:rsidRPr="009D7F1F" w:rsidRDefault="00342370" w:rsidP="008D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F1F">
              <w:rPr>
                <w:rFonts w:ascii="Times New Roman" w:hAnsi="Times New Roman"/>
                <w:b/>
              </w:rPr>
              <w:t>Hearing Australia Board</w:t>
            </w:r>
          </w:p>
        </w:tc>
        <w:tc>
          <w:tcPr>
            <w:tcW w:w="3827" w:type="dxa"/>
          </w:tcPr>
          <w:p w14:paraId="1925CF07" w14:textId="05269F59" w:rsidR="00021B69" w:rsidRPr="009D7F1F" w:rsidRDefault="00342370" w:rsidP="00E30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1F">
              <w:rPr>
                <w:rFonts w:ascii="Times New Roman" w:eastAsia="Times New Roman" w:hAnsi="Times New Roman" w:cs="Times New Roman"/>
              </w:rPr>
              <w:t>1 Member</w:t>
            </w:r>
          </w:p>
        </w:tc>
      </w:tr>
      <w:tr w:rsidR="006A44DB" w:rsidRPr="004861B2" w14:paraId="3642D205" w14:textId="77777777" w:rsidTr="008D4E81">
        <w:trPr>
          <w:cantSplit/>
        </w:trPr>
        <w:tc>
          <w:tcPr>
            <w:tcW w:w="10632" w:type="dxa"/>
            <w:shd w:val="clear" w:color="auto" w:fill="auto"/>
            <w:noWrap/>
          </w:tcPr>
          <w:p w14:paraId="128FE990" w14:textId="01B64AFC" w:rsidR="006A44DB" w:rsidRPr="009D7F1F" w:rsidRDefault="00342370" w:rsidP="0034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F1F">
              <w:rPr>
                <w:rFonts w:ascii="Times New Roman" w:eastAsia="Times New Roman" w:hAnsi="Times New Roman" w:cs="Times New Roman"/>
                <w:b/>
              </w:rPr>
              <w:t>Independent Advisory Council (Council) to the National Disability Insurance Scheme (NDIS)</w:t>
            </w:r>
          </w:p>
        </w:tc>
        <w:tc>
          <w:tcPr>
            <w:tcW w:w="3827" w:type="dxa"/>
          </w:tcPr>
          <w:p w14:paraId="35FFED63" w14:textId="54CB947F" w:rsidR="006A44DB" w:rsidRPr="009D7F1F" w:rsidRDefault="00342370" w:rsidP="00420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1F">
              <w:rPr>
                <w:rFonts w:ascii="Times New Roman" w:eastAsia="Times New Roman" w:hAnsi="Times New Roman" w:cs="Times New Roman"/>
              </w:rPr>
              <w:t>1 Member</w:t>
            </w:r>
          </w:p>
        </w:tc>
      </w:tr>
      <w:tr w:rsidR="00C40A3B" w:rsidRPr="004861B2" w14:paraId="541CA078" w14:textId="77777777" w:rsidTr="008D4E81">
        <w:trPr>
          <w:cantSplit/>
        </w:trPr>
        <w:tc>
          <w:tcPr>
            <w:tcW w:w="10632" w:type="dxa"/>
            <w:shd w:val="clear" w:color="auto" w:fill="auto"/>
            <w:noWrap/>
          </w:tcPr>
          <w:p w14:paraId="7BAC93BF" w14:textId="3045DC5C" w:rsidR="00C40A3B" w:rsidRPr="009D7F1F" w:rsidRDefault="00342370" w:rsidP="00C40A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F1F">
              <w:rPr>
                <w:rFonts w:ascii="Times New Roman" w:hAnsi="Times New Roman"/>
                <w:b/>
              </w:rPr>
              <w:t>National Disability Insurance Agency (NDIA) Board</w:t>
            </w:r>
          </w:p>
        </w:tc>
        <w:tc>
          <w:tcPr>
            <w:tcW w:w="3827" w:type="dxa"/>
          </w:tcPr>
          <w:p w14:paraId="26ACF415" w14:textId="65BEA5AB" w:rsidR="00C40A3B" w:rsidRPr="009D7F1F" w:rsidRDefault="00342370" w:rsidP="009D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1F">
              <w:rPr>
                <w:rFonts w:ascii="Times New Roman" w:eastAsia="Times New Roman" w:hAnsi="Times New Roman" w:cs="Times New Roman"/>
              </w:rPr>
              <w:t>1 Chair</w:t>
            </w:r>
            <w:r w:rsidR="009D7F1F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9D7F1F">
              <w:rPr>
                <w:rFonts w:ascii="Times New Roman" w:eastAsia="Times New Roman" w:hAnsi="Times New Roman" w:cs="Times New Roman"/>
              </w:rPr>
              <w:t>3 Members</w:t>
            </w:r>
          </w:p>
        </w:tc>
      </w:tr>
      <w:tr w:rsidR="00C40A3B" w:rsidRPr="004861B2" w14:paraId="74C8DB5D" w14:textId="77777777" w:rsidTr="008D4E81">
        <w:trPr>
          <w:cantSplit/>
        </w:trPr>
        <w:tc>
          <w:tcPr>
            <w:tcW w:w="10632" w:type="dxa"/>
            <w:shd w:val="clear" w:color="auto" w:fill="auto"/>
            <w:noWrap/>
          </w:tcPr>
          <w:p w14:paraId="564C2787" w14:textId="4759F7B5" w:rsidR="00C40A3B" w:rsidRPr="009D7F1F" w:rsidRDefault="00342370" w:rsidP="00C40A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F1F">
              <w:rPr>
                <w:rFonts w:ascii="Times New Roman" w:hAnsi="Times New Roman"/>
                <w:b/>
              </w:rPr>
              <w:t>Australian Institute of Family Studies (AIFS) Expert Advisory Committee</w:t>
            </w:r>
          </w:p>
        </w:tc>
        <w:tc>
          <w:tcPr>
            <w:tcW w:w="3827" w:type="dxa"/>
          </w:tcPr>
          <w:p w14:paraId="42954D72" w14:textId="1161BE53" w:rsidR="00C40A3B" w:rsidRPr="009D7F1F" w:rsidRDefault="00702862" w:rsidP="00C40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1F">
              <w:rPr>
                <w:rFonts w:ascii="Times New Roman" w:eastAsia="Times New Roman" w:hAnsi="Times New Roman" w:cs="Times New Roman"/>
              </w:rPr>
              <w:t>9 Members</w:t>
            </w:r>
          </w:p>
        </w:tc>
      </w:tr>
      <w:tr w:rsidR="008D4E81" w:rsidRPr="004861B2" w14:paraId="3F4CEAA8" w14:textId="77777777" w:rsidTr="008D4E81">
        <w:trPr>
          <w:cantSplit/>
        </w:trPr>
        <w:tc>
          <w:tcPr>
            <w:tcW w:w="10632" w:type="dxa"/>
            <w:shd w:val="clear" w:color="auto" w:fill="auto"/>
            <w:noWrap/>
          </w:tcPr>
          <w:p w14:paraId="5BC4CD1B" w14:textId="65ADE4D2" w:rsidR="008D4E81" w:rsidRPr="009D7F1F" w:rsidRDefault="00342370" w:rsidP="00C40A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F1F">
              <w:rPr>
                <w:rFonts w:ascii="Times New Roman" w:hAnsi="Times New Roman"/>
                <w:b/>
              </w:rPr>
              <w:t>The Prime Minister’s Community Business Partnership (the Partnership</w:t>
            </w:r>
            <w:r w:rsidR="00702862" w:rsidRPr="009D7F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27" w:type="dxa"/>
          </w:tcPr>
          <w:p w14:paraId="27FD665E" w14:textId="14111237" w:rsidR="008D4E81" w:rsidRPr="009D7F1F" w:rsidRDefault="00702862" w:rsidP="00C40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1F">
              <w:rPr>
                <w:rFonts w:ascii="Times New Roman" w:eastAsia="Times New Roman" w:hAnsi="Times New Roman" w:cs="Times New Roman"/>
              </w:rPr>
              <w:t>13 Members</w:t>
            </w:r>
          </w:p>
        </w:tc>
      </w:tr>
    </w:tbl>
    <w:p w14:paraId="018A1B4B" w14:textId="393215F9" w:rsidR="00210212" w:rsidRPr="00365399" w:rsidRDefault="00210212" w:rsidP="005124BC">
      <w:pPr>
        <w:rPr>
          <w:rFonts w:ascii="Times New Roman" w:hAnsi="Times New Roman" w:cs="Times New Roman"/>
        </w:rPr>
      </w:pPr>
    </w:p>
    <w:sectPr w:rsidR="00210212" w:rsidRPr="00365399" w:rsidSect="009D7F1F">
      <w:footerReference w:type="default" r:id="rId11"/>
      <w:pgSz w:w="16838" w:h="11906" w:orient="landscape"/>
      <w:pgMar w:top="426" w:right="1191" w:bottom="1134" w:left="1191" w:header="426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8887" w14:textId="77777777" w:rsidR="00D6683D" w:rsidRDefault="00D6683D">
      <w:pPr>
        <w:spacing w:after="0" w:line="240" w:lineRule="auto"/>
      </w:pPr>
      <w:r>
        <w:separator/>
      </w:r>
    </w:p>
  </w:endnote>
  <w:endnote w:type="continuationSeparator" w:id="0">
    <w:p w14:paraId="2162D5B3" w14:textId="77777777" w:rsidR="00D6683D" w:rsidRDefault="00D6683D">
      <w:pPr>
        <w:spacing w:after="0" w:line="240" w:lineRule="auto"/>
      </w:pPr>
      <w:r>
        <w:continuationSeparator/>
      </w:r>
    </w:p>
  </w:endnote>
  <w:endnote w:id="1">
    <w:p w14:paraId="7D837FB3" w14:textId="77777777" w:rsidR="00A7381C" w:rsidRPr="00DE4CE6" w:rsidRDefault="00A7381C" w:rsidP="00A7381C">
      <w:pPr>
        <w:pStyle w:val="EndnoteText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 w:rsidRPr="00DE4CE6">
        <w:rPr>
          <w:rFonts w:ascii="Times New Roman" w:hAnsi="Times New Roman" w:cs="Times New Roman"/>
        </w:rPr>
        <w:t xml:space="preserve">This reporting is based on when appointments commenced during the reporting period. </w:t>
      </w:r>
    </w:p>
    <w:p w14:paraId="38C6E1A0" w14:textId="77777777" w:rsidR="00A7381C" w:rsidRPr="00DE4CE6" w:rsidRDefault="00A7381C" w:rsidP="00A7381C">
      <w:pPr>
        <w:pStyle w:val="EndnoteText"/>
        <w:rPr>
          <w:rFonts w:ascii="Times New Roman" w:hAnsi="Times New Roman" w:cs="Times New Roman"/>
        </w:rPr>
      </w:pPr>
      <w:r w:rsidRPr="00DE4CE6">
        <w:rPr>
          <w:rFonts w:ascii="Times New Roman" w:hAnsi="Times New Roman" w:cs="Times New Roman"/>
        </w:rPr>
        <w:t xml:space="preserve">On 26 September 2022 four appointments were announced to the NDIA Board and the NDIA senior leadership, namely:  </w:t>
      </w:r>
    </w:p>
    <w:p w14:paraId="40CA8AAC" w14:textId="77777777" w:rsidR="00A7381C" w:rsidRPr="00DE4CE6" w:rsidRDefault="00A7381C" w:rsidP="00A7381C">
      <w:pPr>
        <w:pStyle w:val="EndnoteText"/>
        <w:rPr>
          <w:rFonts w:ascii="Times New Roman" w:hAnsi="Times New Roman" w:cs="Times New Roman"/>
        </w:rPr>
      </w:pPr>
    </w:p>
    <w:p w14:paraId="3536B044" w14:textId="77777777" w:rsidR="00A7381C" w:rsidRPr="00DE4CE6" w:rsidRDefault="00A7381C" w:rsidP="00A7381C">
      <w:pPr>
        <w:pStyle w:val="CommentSubject"/>
        <w:numPr>
          <w:ilvl w:val="0"/>
          <w:numId w:val="4"/>
        </w:numPr>
        <w:rPr>
          <w:rFonts w:ascii="Times New Roman" w:hAnsi="Times New Roman" w:cs="Times New Roman"/>
          <w:b w:val="0"/>
          <w:bCs w:val="0"/>
        </w:rPr>
      </w:pPr>
      <w:r w:rsidRPr="00DE4CE6">
        <w:rPr>
          <w:rFonts w:ascii="Times New Roman" w:hAnsi="Times New Roman" w:cs="Times New Roman"/>
          <w:b w:val="0"/>
          <w:bCs w:val="0"/>
        </w:rPr>
        <w:t>Mr Kurt Fearnley AO as the Chair of the NDIA Board.</w:t>
      </w:r>
    </w:p>
    <w:p w14:paraId="0E14FAFF" w14:textId="77777777" w:rsidR="00A7381C" w:rsidRPr="00DE4CE6" w:rsidRDefault="00A7381C" w:rsidP="00A7381C">
      <w:pPr>
        <w:pStyle w:val="CommentSubject"/>
        <w:numPr>
          <w:ilvl w:val="0"/>
          <w:numId w:val="4"/>
        </w:numPr>
        <w:rPr>
          <w:rFonts w:ascii="Times New Roman" w:hAnsi="Times New Roman" w:cs="Times New Roman"/>
          <w:b w:val="0"/>
          <w:bCs w:val="0"/>
        </w:rPr>
      </w:pPr>
      <w:r w:rsidRPr="00DE4CE6">
        <w:rPr>
          <w:rFonts w:ascii="Times New Roman" w:hAnsi="Times New Roman" w:cs="Times New Roman"/>
          <w:b w:val="0"/>
          <w:bCs w:val="0"/>
        </w:rPr>
        <w:t>Three new NDIA Board members – Dr Graeme Innes AM, Ms Maryanne Diamond AO and Dr Denis Napthine AO.</w:t>
      </w:r>
    </w:p>
    <w:p w14:paraId="55EDB764" w14:textId="77777777" w:rsidR="00A7381C" w:rsidRPr="00DE4CE6" w:rsidRDefault="00A7381C" w:rsidP="00A7381C">
      <w:pPr>
        <w:pStyle w:val="EndnoteText"/>
        <w:numPr>
          <w:ilvl w:val="0"/>
          <w:numId w:val="4"/>
        </w:numPr>
        <w:rPr>
          <w:rFonts w:ascii="Times New Roman" w:hAnsi="Times New Roman" w:cs="Times New Roman"/>
        </w:rPr>
      </w:pPr>
      <w:r w:rsidRPr="00DE4CE6">
        <w:rPr>
          <w:rFonts w:ascii="Times New Roman" w:hAnsi="Times New Roman" w:cs="Times New Roman"/>
        </w:rPr>
        <w:t>Ms Rebecca Falkingham as NDIA Chief Executive Officer (CEO)</w:t>
      </w:r>
    </w:p>
    <w:p w14:paraId="1BA15E5B" w14:textId="77777777" w:rsidR="00A7381C" w:rsidRPr="00DE4CE6" w:rsidRDefault="00A7381C" w:rsidP="00A7381C">
      <w:pPr>
        <w:pStyle w:val="EndnoteText"/>
        <w:rPr>
          <w:rFonts w:ascii="Times New Roman" w:hAnsi="Times New Roman" w:cs="Times New Roman"/>
        </w:rPr>
      </w:pPr>
    </w:p>
    <w:p w14:paraId="18AD9989" w14:textId="77777777" w:rsidR="00A7381C" w:rsidRPr="00DE4CE6" w:rsidRDefault="00A7381C" w:rsidP="00A7381C">
      <w:pPr>
        <w:pStyle w:val="EndnoteText"/>
        <w:rPr>
          <w:rFonts w:ascii="Times New Roman" w:hAnsi="Times New Roman" w:cs="Times New Roman"/>
        </w:rPr>
      </w:pPr>
      <w:r w:rsidRPr="00DE4CE6">
        <w:rPr>
          <w:rFonts w:ascii="Times New Roman" w:hAnsi="Times New Roman" w:cs="Times New Roman"/>
        </w:rPr>
        <w:t>All appointments terms commenced on 18 October 2022. Full appointment details will be provided as part of the next Senate Order 15 process.</w:t>
      </w:r>
    </w:p>
    <w:p w14:paraId="362BCC61" w14:textId="5D021FDD" w:rsidR="00251811" w:rsidRDefault="00251811" w:rsidP="0025181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10A122" w14:textId="743EB9FC" w:rsidR="00DC0DC7" w:rsidRPr="00DC0DC7" w:rsidRDefault="00DC0DC7" w:rsidP="00DC0DC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513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513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A65E" w14:textId="77777777" w:rsidR="00D6683D" w:rsidRDefault="00D6683D">
      <w:pPr>
        <w:spacing w:after="0" w:line="240" w:lineRule="auto"/>
      </w:pPr>
      <w:r>
        <w:separator/>
      </w:r>
    </w:p>
  </w:footnote>
  <w:footnote w:type="continuationSeparator" w:id="0">
    <w:p w14:paraId="25C9853B" w14:textId="77777777" w:rsidR="00D6683D" w:rsidRDefault="00D6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A59"/>
    <w:multiLevelType w:val="hybridMultilevel"/>
    <w:tmpl w:val="C4A6B0DA"/>
    <w:lvl w:ilvl="0" w:tplc="DA4C4C80">
      <w:start w:val="11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3CD2D86A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DF4C1888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90F0AAA8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A24A65B4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A906D98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DDEAEEFC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B9187E7E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9120D32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FBC1C63"/>
    <w:multiLevelType w:val="hybridMultilevel"/>
    <w:tmpl w:val="5820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7D69"/>
    <w:multiLevelType w:val="hybridMultilevel"/>
    <w:tmpl w:val="E006075E"/>
    <w:lvl w:ilvl="0" w:tplc="2244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1F61F50" w:tentative="1">
      <w:start w:val="1"/>
      <w:numFmt w:val="lowerLetter"/>
      <w:lvlText w:val="%2."/>
      <w:lvlJc w:val="left"/>
      <w:pPr>
        <w:ind w:left="1440" w:hanging="360"/>
      </w:pPr>
    </w:lvl>
    <w:lvl w:ilvl="2" w:tplc="85963724" w:tentative="1">
      <w:start w:val="1"/>
      <w:numFmt w:val="lowerRoman"/>
      <w:lvlText w:val="%3."/>
      <w:lvlJc w:val="right"/>
      <w:pPr>
        <w:ind w:left="2160" w:hanging="180"/>
      </w:pPr>
    </w:lvl>
    <w:lvl w:ilvl="3" w:tplc="B64877EA" w:tentative="1">
      <w:start w:val="1"/>
      <w:numFmt w:val="decimal"/>
      <w:lvlText w:val="%4."/>
      <w:lvlJc w:val="left"/>
      <w:pPr>
        <w:ind w:left="2880" w:hanging="360"/>
      </w:pPr>
    </w:lvl>
    <w:lvl w:ilvl="4" w:tplc="EA242374" w:tentative="1">
      <w:start w:val="1"/>
      <w:numFmt w:val="lowerLetter"/>
      <w:lvlText w:val="%5."/>
      <w:lvlJc w:val="left"/>
      <w:pPr>
        <w:ind w:left="3600" w:hanging="360"/>
      </w:pPr>
    </w:lvl>
    <w:lvl w:ilvl="5" w:tplc="917E2044" w:tentative="1">
      <w:start w:val="1"/>
      <w:numFmt w:val="lowerRoman"/>
      <w:lvlText w:val="%6."/>
      <w:lvlJc w:val="right"/>
      <w:pPr>
        <w:ind w:left="4320" w:hanging="180"/>
      </w:pPr>
    </w:lvl>
    <w:lvl w:ilvl="6" w:tplc="22F093B2" w:tentative="1">
      <w:start w:val="1"/>
      <w:numFmt w:val="decimal"/>
      <w:lvlText w:val="%7."/>
      <w:lvlJc w:val="left"/>
      <w:pPr>
        <w:ind w:left="5040" w:hanging="360"/>
      </w:pPr>
    </w:lvl>
    <w:lvl w:ilvl="7" w:tplc="985CB170" w:tentative="1">
      <w:start w:val="1"/>
      <w:numFmt w:val="lowerLetter"/>
      <w:lvlText w:val="%8."/>
      <w:lvlJc w:val="left"/>
      <w:pPr>
        <w:ind w:left="5760" w:hanging="360"/>
      </w:pPr>
    </w:lvl>
    <w:lvl w:ilvl="8" w:tplc="A0BE1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6EC"/>
    <w:multiLevelType w:val="multilevel"/>
    <w:tmpl w:val="0BD437A8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1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12D54"/>
    <w:rsid w:val="00021B69"/>
    <w:rsid w:val="0003066D"/>
    <w:rsid w:val="00030C84"/>
    <w:rsid w:val="00071BD6"/>
    <w:rsid w:val="00083B0C"/>
    <w:rsid w:val="000872A6"/>
    <w:rsid w:val="000A6CB9"/>
    <w:rsid w:val="000B2B2A"/>
    <w:rsid w:val="000D10D8"/>
    <w:rsid w:val="000E235E"/>
    <w:rsid w:val="000E5A2D"/>
    <w:rsid w:val="000F0F4F"/>
    <w:rsid w:val="00101EAE"/>
    <w:rsid w:val="00114E3D"/>
    <w:rsid w:val="0012314B"/>
    <w:rsid w:val="00127FAF"/>
    <w:rsid w:val="001429C2"/>
    <w:rsid w:val="001711C4"/>
    <w:rsid w:val="001A18B9"/>
    <w:rsid w:val="001A7F54"/>
    <w:rsid w:val="001D793D"/>
    <w:rsid w:val="001E1293"/>
    <w:rsid w:val="001E630D"/>
    <w:rsid w:val="00201F1B"/>
    <w:rsid w:val="00210212"/>
    <w:rsid w:val="00221153"/>
    <w:rsid w:val="002250C6"/>
    <w:rsid w:val="0024605E"/>
    <w:rsid w:val="00251811"/>
    <w:rsid w:val="00257156"/>
    <w:rsid w:val="002668C1"/>
    <w:rsid w:val="0027059E"/>
    <w:rsid w:val="00273C11"/>
    <w:rsid w:val="00281D0B"/>
    <w:rsid w:val="00284DC9"/>
    <w:rsid w:val="00292E05"/>
    <w:rsid w:val="002B14BF"/>
    <w:rsid w:val="002C49D6"/>
    <w:rsid w:val="002E672B"/>
    <w:rsid w:val="002F16EC"/>
    <w:rsid w:val="002F194B"/>
    <w:rsid w:val="002F4DAB"/>
    <w:rsid w:val="003001AC"/>
    <w:rsid w:val="00313ADA"/>
    <w:rsid w:val="00320FF4"/>
    <w:rsid w:val="00324102"/>
    <w:rsid w:val="003246D4"/>
    <w:rsid w:val="00335AE3"/>
    <w:rsid w:val="00342370"/>
    <w:rsid w:val="00344CEF"/>
    <w:rsid w:val="00361D1A"/>
    <w:rsid w:val="003642AE"/>
    <w:rsid w:val="00365399"/>
    <w:rsid w:val="00367A8B"/>
    <w:rsid w:val="003A730F"/>
    <w:rsid w:val="003B2BB8"/>
    <w:rsid w:val="003D34FF"/>
    <w:rsid w:val="003D453B"/>
    <w:rsid w:val="003E0CEA"/>
    <w:rsid w:val="003E781B"/>
    <w:rsid w:val="003F205B"/>
    <w:rsid w:val="004023F0"/>
    <w:rsid w:val="00411EE4"/>
    <w:rsid w:val="004130F7"/>
    <w:rsid w:val="004150A8"/>
    <w:rsid w:val="00420CBA"/>
    <w:rsid w:val="00421DD8"/>
    <w:rsid w:val="00432C69"/>
    <w:rsid w:val="004334FF"/>
    <w:rsid w:val="004352C4"/>
    <w:rsid w:val="00444EF4"/>
    <w:rsid w:val="004543A4"/>
    <w:rsid w:val="00464EA7"/>
    <w:rsid w:val="004925D6"/>
    <w:rsid w:val="00496DAD"/>
    <w:rsid w:val="004A12B5"/>
    <w:rsid w:val="004A32F9"/>
    <w:rsid w:val="004B19A9"/>
    <w:rsid w:val="004B54CA"/>
    <w:rsid w:val="004B66D1"/>
    <w:rsid w:val="004B6D7E"/>
    <w:rsid w:val="004C0AF1"/>
    <w:rsid w:val="004C6ECA"/>
    <w:rsid w:val="004D466B"/>
    <w:rsid w:val="004E5CBF"/>
    <w:rsid w:val="004F6ACE"/>
    <w:rsid w:val="00510070"/>
    <w:rsid w:val="005124BC"/>
    <w:rsid w:val="00512AFE"/>
    <w:rsid w:val="00525B1F"/>
    <w:rsid w:val="00536296"/>
    <w:rsid w:val="00560681"/>
    <w:rsid w:val="00567C9A"/>
    <w:rsid w:val="0057575A"/>
    <w:rsid w:val="005B2D4C"/>
    <w:rsid w:val="005C3AA9"/>
    <w:rsid w:val="005C4ADC"/>
    <w:rsid w:val="005E3114"/>
    <w:rsid w:val="005F21C1"/>
    <w:rsid w:val="005F6804"/>
    <w:rsid w:val="006153CC"/>
    <w:rsid w:val="0061562B"/>
    <w:rsid w:val="00621FC5"/>
    <w:rsid w:val="00634C7F"/>
    <w:rsid w:val="00637B02"/>
    <w:rsid w:val="006476D4"/>
    <w:rsid w:val="00651352"/>
    <w:rsid w:val="00655973"/>
    <w:rsid w:val="0066127E"/>
    <w:rsid w:val="006A44DB"/>
    <w:rsid w:val="006A4CE7"/>
    <w:rsid w:val="006B67AB"/>
    <w:rsid w:val="006D3127"/>
    <w:rsid w:val="006E03C7"/>
    <w:rsid w:val="006E2A49"/>
    <w:rsid w:val="006F0BBB"/>
    <w:rsid w:val="00702862"/>
    <w:rsid w:val="007070A3"/>
    <w:rsid w:val="00723597"/>
    <w:rsid w:val="00740F54"/>
    <w:rsid w:val="00741214"/>
    <w:rsid w:val="00757CDF"/>
    <w:rsid w:val="0076097A"/>
    <w:rsid w:val="00762455"/>
    <w:rsid w:val="00764F20"/>
    <w:rsid w:val="00765EE8"/>
    <w:rsid w:val="00780740"/>
    <w:rsid w:val="00781AFF"/>
    <w:rsid w:val="00785261"/>
    <w:rsid w:val="00786352"/>
    <w:rsid w:val="00787935"/>
    <w:rsid w:val="0079324D"/>
    <w:rsid w:val="00796525"/>
    <w:rsid w:val="007B0256"/>
    <w:rsid w:val="007B51B0"/>
    <w:rsid w:val="007D6347"/>
    <w:rsid w:val="007D685E"/>
    <w:rsid w:val="007E0711"/>
    <w:rsid w:val="007F6CCB"/>
    <w:rsid w:val="007F7781"/>
    <w:rsid w:val="00800698"/>
    <w:rsid w:val="00802719"/>
    <w:rsid w:val="0080561A"/>
    <w:rsid w:val="00831652"/>
    <w:rsid w:val="0083177B"/>
    <w:rsid w:val="00835BAE"/>
    <w:rsid w:val="00842A10"/>
    <w:rsid w:val="0085588B"/>
    <w:rsid w:val="00865D0C"/>
    <w:rsid w:val="00883F3B"/>
    <w:rsid w:val="00884FDF"/>
    <w:rsid w:val="00885072"/>
    <w:rsid w:val="008873E2"/>
    <w:rsid w:val="00891007"/>
    <w:rsid w:val="00897EAF"/>
    <w:rsid w:val="008D4E81"/>
    <w:rsid w:val="008E456D"/>
    <w:rsid w:val="00901602"/>
    <w:rsid w:val="0090401E"/>
    <w:rsid w:val="0091107C"/>
    <w:rsid w:val="009153CB"/>
    <w:rsid w:val="009225F0"/>
    <w:rsid w:val="00930CE2"/>
    <w:rsid w:val="00931ADF"/>
    <w:rsid w:val="0093462C"/>
    <w:rsid w:val="0093489C"/>
    <w:rsid w:val="009444C7"/>
    <w:rsid w:val="00950DD4"/>
    <w:rsid w:val="00953795"/>
    <w:rsid w:val="00960206"/>
    <w:rsid w:val="00973B7A"/>
    <w:rsid w:val="00974189"/>
    <w:rsid w:val="00974AEA"/>
    <w:rsid w:val="009C369C"/>
    <w:rsid w:val="009C3CA0"/>
    <w:rsid w:val="009C60E4"/>
    <w:rsid w:val="009D086B"/>
    <w:rsid w:val="009D7F1F"/>
    <w:rsid w:val="009E1244"/>
    <w:rsid w:val="009F074D"/>
    <w:rsid w:val="009F3F8E"/>
    <w:rsid w:val="009F673F"/>
    <w:rsid w:val="00A04496"/>
    <w:rsid w:val="00A0611F"/>
    <w:rsid w:val="00A10C4A"/>
    <w:rsid w:val="00A17298"/>
    <w:rsid w:val="00A3352D"/>
    <w:rsid w:val="00A47A02"/>
    <w:rsid w:val="00A639D4"/>
    <w:rsid w:val="00A71817"/>
    <w:rsid w:val="00A7381C"/>
    <w:rsid w:val="00A75E21"/>
    <w:rsid w:val="00A8525A"/>
    <w:rsid w:val="00A8527B"/>
    <w:rsid w:val="00A97D2B"/>
    <w:rsid w:val="00AA5308"/>
    <w:rsid w:val="00AA5C6D"/>
    <w:rsid w:val="00AC3644"/>
    <w:rsid w:val="00AC6B35"/>
    <w:rsid w:val="00AD1C25"/>
    <w:rsid w:val="00AD346D"/>
    <w:rsid w:val="00AE0B04"/>
    <w:rsid w:val="00AE4328"/>
    <w:rsid w:val="00AF2B7D"/>
    <w:rsid w:val="00B06219"/>
    <w:rsid w:val="00B15808"/>
    <w:rsid w:val="00B21E72"/>
    <w:rsid w:val="00B26D8B"/>
    <w:rsid w:val="00B313B6"/>
    <w:rsid w:val="00B327B8"/>
    <w:rsid w:val="00B3290B"/>
    <w:rsid w:val="00B36CE9"/>
    <w:rsid w:val="00B675BA"/>
    <w:rsid w:val="00B728D0"/>
    <w:rsid w:val="00B82832"/>
    <w:rsid w:val="00B82E3A"/>
    <w:rsid w:val="00B875D1"/>
    <w:rsid w:val="00B91E3E"/>
    <w:rsid w:val="00B94779"/>
    <w:rsid w:val="00BA2DB9"/>
    <w:rsid w:val="00BA799E"/>
    <w:rsid w:val="00BB6099"/>
    <w:rsid w:val="00BC5ABB"/>
    <w:rsid w:val="00BD0632"/>
    <w:rsid w:val="00BD6E4A"/>
    <w:rsid w:val="00BE5F1A"/>
    <w:rsid w:val="00BE7148"/>
    <w:rsid w:val="00BF1F3A"/>
    <w:rsid w:val="00C027DD"/>
    <w:rsid w:val="00C0749A"/>
    <w:rsid w:val="00C36871"/>
    <w:rsid w:val="00C40A3B"/>
    <w:rsid w:val="00C45034"/>
    <w:rsid w:val="00C54E00"/>
    <w:rsid w:val="00C63F40"/>
    <w:rsid w:val="00C65390"/>
    <w:rsid w:val="00C818FC"/>
    <w:rsid w:val="00C83237"/>
    <w:rsid w:val="00C84DD7"/>
    <w:rsid w:val="00C9608C"/>
    <w:rsid w:val="00CB5863"/>
    <w:rsid w:val="00CC2821"/>
    <w:rsid w:val="00CC5CAE"/>
    <w:rsid w:val="00CF7E10"/>
    <w:rsid w:val="00D05810"/>
    <w:rsid w:val="00D21438"/>
    <w:rsid w:val="00D37B97"/>
    <w:rsid w:val="00D41F9D"/>
    <w:rsid w:val="00D45870"/>
    <w:rsid w:val="00D47577"/>
    <w:rsid w:val="00D6683D"/>
    <w:rsid w:val="00D76F5B"/>
    <w:rsid w:val="00D80E2D"/>
    <w:rsid w:val="00D82554"/>
    <w:rsid w:val="00D82C5D"/>
    <w:rsid w:val="00D9025B"/>
    <w:rsid w:val="00DA183C"/>
    <w:rsid w:val="00DA243A"/>
    <w:rsid w:val="00DB1742"/>
    <w:rsid w:val="00DC0DC7"/>
    <w:rsid w:val="00DC4D1E"/>
    <w:rsid w:val="00DC7A29"/>
    <w:rsid w:val="00DE4CE6"/>
    <w:rsid w:val="00E07A17"/>
    <w:rsid w:val="00E14A11"/>
    <w:rsid w:val="00E15A52"/>
    <w:rsid w:val="00E21382"/>
    <w:rsid w:val="00E2191D"/>
    <w:rsid w:val="00E273E4"/>
    <w:rsid w:val="00E527D0"/>
    <w:rsid w:val="00E70147"/>
    <w:rsid w:val="00E7535C"/>
    <w:rsid w:val="00E813F3"/>
    <w:rsid w:val="00E93D08"/>
    <w:rsid w:val="00EA06D3"/>
    <w:rsid w:val="00EA334E"/>
    <w:rsid w:val="00EA3FDE"/>
    <w:rsid w:val="00EA5B5C"/>
    <w:rsid w:val="00EA5DEA"/>
    <w:rsid w:val="00EB2EE3"/>
    <w:rsid w:val="00EB348D"/>
    <w:rsid w:val="00ED1944"/>
    <w:rsid w:val="00ED3C43"/>
    <w:rsid w:val="00EE14E0"/>
    <w:rsid w:val="00EE3829"/>
    <w:rsid w:val="00EE5A1F"/>
    <w:rsid w:val="00EF2590"/>
    <w:rsid w:val="00EF3E87"/>
    <w:rsid w:val="00F01023"/>
    <w:rsid w:val="00F01EA4"/>
    <w:rsid w:val="00F12697"/>
    <w:rsid w:val="00F30B64"/>
    <w:rsid w:val="00F34825"/>
    <w:rsid w:val="00F40C07"/>
    <w:rsid w:val="00F4549E"/>
    <w:rsid w:val="00F51B51"/>
    <w:rsid w:val="00F529BB"/>
    <w:rsid w:val="00F52BE9"/>
    <w:rsid w:val="00F9584C"/>
    <w:rsid w:val="00F97A44"/>
    <w:rsid w:val="00FA5BCC"/>
    <w:rsid w:val="00FB62B0"/>
    <w:rsid w:val="00FC1ECC"/>
    <w:rsid w:val="00FD664A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AR bullet 1,Body Bullets 1,Bullet Point,Bullet point,Bullet points,CV text,Content descriptions,Dot pt,L,List Paragraph Number,List Paragraph1,List Paragraph11,List Paragraph2,Main,Number Paragraph,Recommendation,dot point 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let 1 Char,Body Bullets 1 Char,Bullet Point Char,Bullet point Char,Bullet points Char,CV text Char,Content descriptions Char,Dot pt Char,L Char,List Paragraph Number Char,List Paragraph1 Char,List Paragraph11 Char,Main Char"/>
    <w:basedOn w:val="DefaultParagraphFont"/>
    <w:link w:val="ListParagraph"/>
    <w:uiPriority w:val="34"/>
    <w:qFormat/>
    <w:locked/>
    <w:rsid w:val="0021021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2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2"/>
    <w:rPr>
      <w:rFonts w:ascii="Arial" w:hAnsi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32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2F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A9DFFA931FA704FB1786DE91A2B48E6" ma:contentTypeVersion="" ma:contentTypeDescription="PDMS Document Site Content Type" ma:contentTypeScope="" ma:versionID="3938099a85ba03499254158f551ee4fd">
  <xsd:schema xmlns:xsd="http://www.w3.org/2001/XMLSchema" xmlns:xs="http://www.w3.org/2001/XMLSchema" xmlns:p="http://schemas.microsoft.com/office/2006/metadata/properties" xmlns:ns2="A53D7416-31C9-40C8-B913-E591646A800F" targetNamespace="http://schemas.microsoft.com/office/2006/metadata/properties" ma:root="true" ma:fieldsID="8bcff135a8b964220c7ff3c963db58d6" ns2:_="">
    <xsd:import namespace="A53D7416-31C9-40C8-B913-E591646A800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7416-31C9-40C8-B913-E591646A800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53D7416-31C9-40C8-B913-E591646A80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2361-2B82-469B-93B6-D4C43AA3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D7416-31C9-40C8-B913-E591646A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0A62C-FAE5-44D6-A61D-DC4661BFBDBC}">
  <ds:schemaRefs>
    <ds:schemaRef ds:uri="http://purl.org/dc/terms/"/>
    <ds:schemaRef ds:uri="http://schemas.openxmlformats.org/package/2006/metadata/core-properties"/>
    <ds:schemaRef ds:uri="http://purl.org/dc/dcmitype/"/>
    <ds:schemaRef ds:uri="A53D7416-31C9-40C8-B913-E591646A800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63A607B-7F6C-46F2-8953-34A75C37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1933</Characters>
  <Application>Microsoft Office Word</Application>
  <DocSecurity>4</DocSecurity>
  <Lines>104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>[SEC=UNOFFICIAL]</cp:keywords>
  <dc:description/>
  <cp:lastModifiedBy>UJDUR, Jen</cp:lastModifiedBy>
  <cp:revision>2</cp:revision>
  <cp:lastPrinted>2022-10-19T02:51:00Z</cp:lastPrinted>
  <dcterms:created xsi:type="dcterms:W3CDTF">2022-11-22T02:52:00Z</dcterms:created>
  <dcterms:modified xsi:type="dcterms:W3CDTF">2022-11-22T02:52:00Z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0x010100266966F133664895A6EE3632470D45F5004A9DFFA931FA704FB1786DE91A2B48E6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UNOFFICIAL</vt:lpwstr>
  </property>
  <property fmtid="{D5CDD505-2E9C-101B-9397-08002B2CF9AE}" pid="6" name="PM_Qualifier">
    <vt:lpwstr/>
  </property>
  <property fmtid="{D5CDD505-2E9C-101B-9397-08002B2CF9AE}" pid="7" name="PM_SecurityClassification">
    <vt:lpwstr>UNOFFICIAL</vt:lpwstr>
  </property>
  <property fmtid="{D5CDD505-2E9C-101B-9397-08002B2CF9AE}" pid="8" name="PM_InsertionValue">
    <vt:lpwstr>UNOFFICIAL</vt:lpwstr>
  </property>
  <property fmtid="{D5CDD505-2E9C-101B-9397-08002B2CF9AE}" pid="9" name="PM_Originating_FileId">
    <vt:lpwstr>C4AF5101A9204A8796FCEABD5F741D78</vt:lpwstr>
  </property>
  <property fmtid="{D5CDD505-2E9C-101B-9397-08002B2CF9AE}" pid="10" name="PM_ProtectiveMarkingValue_Footer">
    <vt:lpwstr>UNOFFICIAL</vt:lpwstr>
  </property>
  <property fmtid="{D5CDD505-2E9C-101B-9397-08002B2CF9AE}" pid="11" name="PM_Originator_Hash_SHA1">
    <vt:lpwstr>CBC9AF28EDE7D12AE8E45183B473A8BD1FC56EAC</vt:lpwstr>
  </property>
  <property fmtid="{D5CDD505-2E9C-101B-9397-08002B2CF9AE}" pid="12" name="PM_OriginationTimeStamp">
    <vt:lpwstr>2022-11-22T02:52:10Z</vt:lpwstr>
  </property>
  <property fmtid="{D5CDD505-2E9C-101B-9397-08002B2CF9AE}" pid="13" name="PM_ProtectiveMarkingValue_Header">
    <vt:lpwstr>UNOFFICIAL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B75127F183418D6B83775D7A9185BAEB</vt:lpwstr>
  </property>
  <property fmtid="{D5CDD505-2E9C-101B-9397-08002B2CF9AE}" pid="21" name="PM_Hash_Salt">
    <vt:lpwstr>111F9A8F4961288922C9B721B46A0871</vt:lpwstr>
  </property>
  <property fmtid="{D5CDD505-2E9C-101B-9397-08002B2CF9AE}" pid="22" name="PM_Hash_SHA1">
    <vt:lpwstr>80062CFD96F16741B6CD4573C5CED31DBE97AE5C</vt:lpwstr>
  </property>
  <property fmtid="{D5CDD505-2E9C-101B-9397-08002B2CF9AE}" pid="23" name="PM_SecurityClassification_Prev">
    <vt:lpwstr>UNOFFICIAL</vt:lpwstr>
  </property>
  <property fmtid="{D5CDD505-2E9C-101B-9397-08002B2CF9AE}" pid="24" name="PM_Qualifier_Prev">
    <vt:lpwstr/>
  </property>
  <property fmtid="{D5CDD505-2E9C-101B-9397-08002B2CF9AE}" pid="25" name="PM_Display">
    <vt:lpwstr>UNOFFICIAL</vt:lpwstr>
  </property>
  <property fmtid="{D5CDD505-2E9C-101B-9397-08002B2CF9AE}" pid="26" name="PM_OriginatorUserAccountName_SHA256">
    <vt:lpwstr>769D49298E43BE9A93293A36F04F0805BEB60A3066EC2AAB4C466413792671EF</vt:lpwstr>
  </property>
  <property fmtid="{D5CDD505-2E9C-101B-9397-08002B2CF9AE}" pid="27" name="PM_OriginatorDomainName_SHA256">
    <vt:lpwstr>E83A2A66C4061446A7E3732E8D44762184B6B377D962B96C83DC624302585857</vt:lpwstr>
  </property>
</Properties>
</file>