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530F96" w:rsidRPr="00530F96" w14:paraId="23771C1A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11E1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H265"/>
            <w:bookmarkStart w:id="1" w:name="_GoBack"/>
            <w:bookmarkEnd w:id="1"/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bookmarkEnd w:id="0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CE60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1438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0879A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076F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1373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F8C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2B6F7BDB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7DE40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14DB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00EC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8B4785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E7A298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F9709A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A836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31E4DCC6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42F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239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446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EB1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44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00A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4217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7287577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C2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Basic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DF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BC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DD3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AD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5F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4F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B4A3D6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5B5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12F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F83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CB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22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90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B3E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BFFD9C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AF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C7B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E5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96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7C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CC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F6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5AE8A220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DA5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332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E1C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C9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$249.20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AF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C2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D1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35EDF7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D5D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18,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64E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86AE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1D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C1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1D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A88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D432EF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F99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or over,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B7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11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22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28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EC0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3A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5873ED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131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or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3AB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9CE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70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$299.80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BE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19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66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21872A2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7E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541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FC3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64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4D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7C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95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8BD8DE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67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A25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40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81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E8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12F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AE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EFD6819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EE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B2E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D3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F2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$499.90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16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C9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A3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434D7CA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93B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9E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B3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73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02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27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F0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6945636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C51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3B0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C9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6C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$367.80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F8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$373.70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0F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3E8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09393D9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222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26A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1F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1F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$553.10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AC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$561.90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2C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2A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0087E6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8A4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6E2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01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A4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$499.90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0A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17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0A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84B492E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0B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4BA21D6B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3126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9EB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574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305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4DC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97E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BCBB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4F12EC1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CB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0A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2A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DA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65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91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E5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57C5BF9" w14:textId="77777777" w:rsidTr="00530F96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D3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Youth Allowance (students and Australian Apprentices)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D9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E2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526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5D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7B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305AAD4B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BC3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EDD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B1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14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7A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0B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EAB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CB17989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F0A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F7B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1AD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93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A8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0F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4A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57EA98D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FA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Indexation of these thresholds have been paused for three years. Indexation will resume on 1 January 2021.</w:t>
            </w:r>
          </w:p>
        </w:tc>
      </w:tr>
      <w:tr w:rsidR="00530F96" w:rsidRPr="00530F96" w14:paraId="2F97D92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551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5A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E7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38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50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63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2AB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393B23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8A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6C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24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F44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F1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53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D0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DC9F7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F5B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2A9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0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3A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2F1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8C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11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D13078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4A8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35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7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7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A4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DE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8D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453A9C5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8D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64D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E0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52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$873.34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55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5B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AA8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6F37A9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EBB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DF0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95D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89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$582.67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F0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$589.34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45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AE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4DD0EA4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7B9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D11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E9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EE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FA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F576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0C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B59DE7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EB5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732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32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EC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$958.84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97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30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86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7CA5C3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76F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5D0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A42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CD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$668.17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BC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$676.17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97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A6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1718D09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B88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C7F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0A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40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CE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923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C8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4F556A3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944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BFB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3B3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9D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2F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39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EE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CE51F43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A74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406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4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32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$931.17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7F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$943.34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6F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$12.17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EC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3CA1C3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30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87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61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43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1D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30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A7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699C8DF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9D4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C49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025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B0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$1,297.50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2D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3F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59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366D91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867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1EF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17C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CB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$1,006.84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3B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$1,020.17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5E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14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30AFFC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A21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330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20D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FD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3F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E8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54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156E485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11E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E33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F91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41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$1,461.00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7D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44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D7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D5931D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A8E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D1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D96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25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$1,170.34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EE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$1,186.17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C4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3D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8E13F1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B6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FE6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23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35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30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D3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7C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19E18FF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FE2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721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F0B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95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$1,074.00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963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$1,083.84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21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4D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5EEB4B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0EE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AA1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92D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99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$1,387.67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F6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$1,402.34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0B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$14.67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5C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6B3006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5F6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D87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1B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DB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$1,297.50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B0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02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86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B51B168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A4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68DF48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475" w14:textId="77777777" w:rsid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68BF36C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threshold for 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53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60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7B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25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0F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8B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ED4E47E" w14:textId="77777777" w:rsidTr="00C9769F">
        <w:trPr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162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9F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8A6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97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$53,728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45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$54,677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3F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$949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AE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30F96" w:rsidRPr="00530F96" w14:paraId="5243F387" w14:textId="77777777" w:rsidTr="00C9769F">
        <w:trPr>
          <w:trHeight w:val="44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58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A5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4B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22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9C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B62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FA3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FA2CC26" w14:textId="77777777" w:rsidTr="00C9769F">
        <w:trPr>
          <w:trHeight w:val="9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0C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AB0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2D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$1,653.45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F9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$1,653.45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82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84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30F96" w:rsidRPr="00530F96" w14:paraId="202297E1" w14:textId="77777777" w:rsidTr="00C9769F">
        <w:trPr>
          <w:trHeight w:val="8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E46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child add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FA2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94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0F3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$551.15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10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$551.15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9E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8E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6A294610" w14:textId="77777777" w:rsidR="00C9769F" w:rsidRDefault="00C9769F">
      <w:r>
        <w:br w:type="page"/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530F96" w:rsidRPr="00530F96" w14:paraId="66A38991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1BDE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8F754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2F24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513D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7D41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1134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E8F1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43F7A0B7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16C5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Austudy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56E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01C1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21BE1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F85A91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5B45DD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22CA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3D33BE8A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601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943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E185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4A6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0D7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401E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9A2B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69F8016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3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Basic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BF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49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F2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7F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073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B94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1854BB1F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E94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C84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B3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AD1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FF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1A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3E2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2B96A4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BD2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CAC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3F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0A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1E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5E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31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6002B529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EC1B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373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BD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39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8B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21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97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60A678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02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8F9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E2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21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$499.90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1F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B08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47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26D24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81F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D54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E9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7E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95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9F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84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6B9090D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AF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153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8D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86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2F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83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55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09D4826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9DC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7C6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260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8D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$553.10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CD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$561.90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871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63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402241A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FC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57F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AC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09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$499.90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F1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46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F9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478E14C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1D2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7140D0E9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EBC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78C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059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901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274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0BD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3CF3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54EA499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E5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9B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7A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6A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8D8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2D2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FA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020C7323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0A5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9C6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6F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42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EB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A7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DA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D9D0918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EA9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509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A5D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8A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D13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5C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F9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14787B3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8AE6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Indexation of these thresholds have been paused for three years. Indexation will resume on 1 January 2021.</w:t>
            </w:r>
          </w:p>
        </w:tc>
      </w:tr>
      <w:tr w:rsidR="00530F96" w:rsidRPr="00530F96" w14:paraId="5F64728F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851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08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B8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42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94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6B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1A3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69E07199" w14:textId="77777777" w:rsidTr="00530F96">
        <w:trPr>
          <w:trHeight w:val="28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89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CB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53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230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AC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892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3E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1CB96192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700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4D5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68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412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24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7A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D4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1838393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56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FE6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3D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DB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6A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35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6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3183023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5E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AD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A4D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BE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$1,461.00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68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46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72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5B033D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E25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A76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341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BE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$1,297.50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E3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9A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CF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6DE4AF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BE0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8C1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FC9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6C9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74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B8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8E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53D641E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CB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246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BB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3C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BD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62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B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530F96" w:rsidRPr="00530F96" w14:paraId="255A89B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D74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760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EB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173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$1,387.67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2F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$1,402.34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86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$14.67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26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5C17DED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88A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7D0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A72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6F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$1,297.50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6D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A2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E6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91C1765" w14:textId="77777777" w:rsidTr="00082FCB">
        <w:trPr>
          <w:trHeight w:val="25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CB3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vertAlign w:val="superscript"/>
                <w:lang w:eastAsia="en-AU"/>
              </w:rPr>
              <w:t xml:space="preserve"># 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CE88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530F96" w:rsidRPr="00530F96" w14:paraId="21288560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4F5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6EEC80F5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17A7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3B86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59EA8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4740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56C4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7609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2672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581A262E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C3AF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0E778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0C94E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BB8E2A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EDC8CE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16E24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3553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538ADE2D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99E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Basic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77E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A11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7E67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887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24F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3CD6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3B2D2F58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9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Living Allowance rates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18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DAC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55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4E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A86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0E6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CA0754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7C1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E37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B6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719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441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A4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93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BC0CD60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D04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79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E9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8F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91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A1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08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692E2490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409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tertiary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DAD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65C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053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$34.30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F0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580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$0.50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2A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7F4F4E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C3A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6D6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A72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4E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$249.20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5F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A8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3CE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14190FA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877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90D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040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9A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$299.80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98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8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599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334DEA5" w14:textId="77777777" w:rsidTr="00530F96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D94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and Foster Care Allowance paid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339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04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EE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E33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D6EC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6CDF3E79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1A7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1BF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16E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1F3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$249.20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87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81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D6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2C66FB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1CA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9B6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11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EF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$249.20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54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69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6B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15BB41A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2E4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A0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70A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29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$299.80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21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E4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E6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79A741C4" w14:textId="77777777" w:rsidTr="00530F96">
        <w:trPr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D13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only (no Foster Care Allowance paid)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C5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8A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A2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57F0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6469D729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32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F30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D1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915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4A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C8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02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6722FAC0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9CF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2D7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760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C79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C8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AF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BC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7B8B37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975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1F2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5F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0FD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176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6C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09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38C66F08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2F9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1A1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244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91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52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46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4C8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4DB0E2E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1D8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06F" w14:textId="77777777" w:rsidR="00530F96" w:rsidRPr="00530F96" w:rsidRDefault="00530F96" w:rsidP="00530F9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1C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80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0F7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E36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638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39EBDB7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5E3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A3F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95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BD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F26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8B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78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84F116A" w14:textId="77777777" w:rsidR="004F30B3" w:rsidRDefault="004F30B3">
      <w:r>
        <w:br w:type="page"/>
      </w:r>
    </w:p>
    <w:tbl>
      <w:tblPr>
        <w:tblW w:w="10613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39"/>
      </w:tblGrid>
      <w:tr w:rsidR="00C9769F" w:rsidRPr="00530F96" w14:paraId="64E7C207" w14:textId="77777777" w:rsidTr="006A5497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BD749" w14:textId="77777777" w:rsidR="00C9769F" w:rsidRPr="00530F96" w:rsidRDefault="00C9769F" w:rsidP="002E3B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 (continued)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F0C2B" w14:textId="77777777" w:rsidR="00C9769F" w:rsidRPr="00530F96" w:rsidRDefault="00C9769F" w:rsidP="002E3B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2C92D" w14:textId="77777777" w:rsidR="00C9769F" w:rsidRPr="00530F96" w:rsidRDefault="00C9769F" w:rsidP="002E3B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7CCB157" w14:textId="77777777" w:rsidR="00C9769F" w:rsidRPr="00530F96" w:rsidRDefault="00C9769F" w:rsidP="002E3B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02BC4953" w14:textId="77777777" w:rsidR="00C9769F" w:rsidRPr="00530F96" w:rsidRDefault="00C9769F" w:rsidP="002E3B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0C55AC3A" w14:textId="77777777" w:rsidR="00C9769F" w:rsidRPr="00530F96" w:rsidRDefault="00C9769F" w:rsidP="002E3B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CF3F4" w14:textId="77777777" w:rsidR="00C9769F" w:rsidRPr="00530F96" w:rsidRDefault="00C9769F" w:rsidP="002E3B6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734ACE5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4C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E1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61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4AB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11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3E4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BF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7C94351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ECC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015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367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51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1B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484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54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9BBA6AE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1D7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8E9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60A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69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2F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F5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47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6FECACA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581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CF8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72B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BD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$249.20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E2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4B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4D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3675FB5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12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68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039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31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$249.20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BC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$253.20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E5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4C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B1D29C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CEC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78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939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E7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$299.80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03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54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$4.80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22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5717B33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28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EE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46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8D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526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BD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D5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7511DC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BFC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C50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3C4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3B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15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92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DB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3442EF6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8AE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90D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2DD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DF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$455.20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2D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2B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D4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0E00D7F7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449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40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A2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AE3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0D6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85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60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CDDAAF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966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082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EFE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21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26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931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E4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D41F25B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84E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B65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156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C9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09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43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14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A84F922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B7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B0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DC2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F1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31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33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6D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BE11059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B93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886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24B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82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$499.90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E8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6E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41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2A77046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B0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E20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640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35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$499.90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88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$507.90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03E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B1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6F209D1B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76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Masters and Doctorate Students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F2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23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DCF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$1,058.50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6C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$1,074.60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3B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$16.10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D6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0BF8A15A" w14:textId="77777777" w:rsidTr="006A5497">
        <w:trPr>
          <w:trHeight w:val="37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157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250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9E7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47C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079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059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1496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2FDD0123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A0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81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10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4F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E2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CB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AE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CC56AE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9CA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E91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E8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78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4B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94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A9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7B05FF6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4D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22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31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C0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C3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44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AB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13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82B2496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4D0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 years,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E3D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95B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80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$873.34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46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2D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$6.66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34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DF08F5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2BE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494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76B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97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$958.84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F6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BD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DD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047A41DA" w14:textId="77777777" w:rsidTr="006A5497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EA14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home, no dependants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335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5B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0F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AA7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$12.16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E0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84C20F9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C9C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126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EE6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D3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$1,461.00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0F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$1,476.84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B0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$15.84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CF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501F7905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E3C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C1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626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E7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$1,297.50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85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96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0C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610A8AF4" w14:textId="77777777" w:rsidTr="006A5497">
        <w:trPr>
          <w:trHeight w:val="39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D06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Parental income threshold for ABSTUDY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CEF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964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CC4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995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2E0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91F8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769F" w:rsidRPr="00530F96" w14:paraId="3C372E4F" w14:textId="77777777" w:rsidTr="006A5497">
        <w:trPr>
          <w:trHeight w:val="25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8C7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C5B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899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1B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$53,728.00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FE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$54,677.00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74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$949.00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F0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037F68F" w14:textId="77777777" w:rsidTr="006A5497">
        <w:trPr>
          <w:trHeight w:val="42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661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Supplementary assistance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4E9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75E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2B2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5F0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133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6FB0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587E88C0" w14:textId="77777777" w:rsidTr="006A5497">
        <w:trPr>
          <w:trHeight w:val="27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15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School Fees Allowance (boarding)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B5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E5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13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2E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FB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E8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4672B041" w14:textId="77777777" w:rsidTr="006A5497">
        <w:trPr>
          <w:trHeight w:val="151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A11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94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3D3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03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$10,838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52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FB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$173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B1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78E8042" w14:textId="77777777" w:rsidTr="006A5497">
        <w:trPr>
          <w:trHeight w:val="24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1B8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Non income testing component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D19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5F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CA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$8,422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1F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99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7C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2F3675EF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89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Incidentals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5A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EA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A7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98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00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6D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525CF786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70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27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22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95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$88.00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1C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4E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$1.40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60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19DBEB8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19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705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37D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92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$154.30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30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4E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71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0B7E84EB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DE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9E5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B62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55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53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$311.70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5E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$4.90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EB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20C07319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BD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1A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2EA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95B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$623.50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19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$633.50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7D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39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6EBFBFD3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3A0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Incidentals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3D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C7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F4A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18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DE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81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10ABC763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575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13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EC4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00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$151.50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6A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$153.90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33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C2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6AA8B73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BA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CA1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0B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8B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$300.10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23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$304.90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C8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$4.80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75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029FEAE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FB9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36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50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8D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$599.80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DE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$609.40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22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37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0337067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CB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9F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C2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52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$1,201.40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DF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$1,220.60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54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$19.20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D7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244702" w:rsidRPr="00530F96" w14:paraId="0064A6F2" w14:textId="77777777" w:rsidTr="006A5497">
        <w:trPr>
          <w:trHeight w:val="52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932" w14:textId="77777777" w:rsidR="00244702" w:rsidRPr="00530F96" w:rsidRDefault="00244702" w:rsidP="00FE21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Education Provider Administration and Audit Costs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9D2" w14:textId="77777777" w:rsidR="00244702" w:rsidRPr="00530F96" w:rsidRDefault="00244702" w:rsidP="00FE21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1FF" w14:textId="77777777" w:rsidR="00244702" w:rsidRPr="00530F96" w:rsidRDefault="00244702" w:rsidP="00FE214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322" w14:textId="77777777" w:rsidR="00244702" w:rsidRPr="00530F96" w:rsidRDefault="00244702" w:rsidP="00FE214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D9E" w14:textId="77777777" w:rsidR="00244702" w:rsidRPr="00530F96" w:rsidRDefault="00244702" w:rsidP="00F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E12" w14:textId="77777777" w:rsidR="00244702" w:rsidRPr="00530F96" w:rsidRDefault="00244702" w:rsidP="00F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995" w14:textId="77777777" w:rsidR="00244702" w:rsidRPr="00530F96" w:rsidRDefault="00244702" w:rsidP="00F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702" w:rsidRPr="00530F96" w14:paraId="22C8A31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5EA" w14:textId="77777777" w:rsidR="00244702" w:rsidRPr="00530F96" w:rsidRDefault="00244702" w:rsidP="00FE214B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E19" w14:textId="77777777" w:rsidR="00244702" w:rsidRPr="00530F96" w:rsidRDefault="00244702" w:rsidP="00FE214B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002" w14:textId="77777777" w:rsidR="00244702" w:rsidRPr="00530F96" w:rsidRDefault="00244702" w:rsidP="00FE214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F24" w14:textId="77777777" w:rsidR="00244702" w:rsidRPr="00530F96" w:rsidRDefault="00244702" w:rsidP="00FE214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$4,953.00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FEF" w14:textId="77777777" w:rsidR="00244702" w:rsidRPr="00530F96" w:rsidRDefault="00244702" w:rsidP="00FE214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$5,032.00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DDD" w14:textId="77777777" w:rsidR="00244702" w:rsidRPr="00530F96" w:rsidRDefault="00244702" w:rsidP="00FE214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$79.00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6F1" w14:textId="77777777" w:rsidR="00244702" w:rsidRPr="00530F96" w:rsidRDefault="00244702" w:rsidP="00FE21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7D13B59F" w14:textId="77777777" w:rsidTr="006A5497">
        <w:trPr>
          <w:trHeight w:val="52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B1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Boarding School Scholarship Approval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DF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025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37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FE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D0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12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CA38E7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2F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Scholarship value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8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7F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58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$6,000.00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F0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$6,096.00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F8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D3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36DFFAB0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84D" w14:textId="77777777" w:rsidR="00C9769F" w:rsidRPr="00530F96" w:rsidRDefault="00C9769F" w:rsidP="00C9769F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716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D3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343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A5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E0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DE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4E432A09" w14:textId="77777777" w:rsidTr="006A5497">
        <w:trPr>
          <w:trHeight w:val="285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05A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ED9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CC15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3DD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00E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A91E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520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C9769F" w:rsidRPr="00530F96" w14:paraId="2C15D8C5" w14:textId="77777777" w:rsidTr="006A5497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794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Recipients not receiving Youth Disability Supplement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D9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5B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78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39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EF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66A367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6E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635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04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F37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F06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EBF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05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2BBEFAD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43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B2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D72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45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AB5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C7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E2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15243" w:rsidRPr="00530F96" w14:paraId="265312B3" w14:textId="77777777" w:rsidTr="006A5497">
        <w:trPr>
          <w:trHeight w:val="27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4BA" w14:textId="50FA1A5E" w:rsidR="00215243" w:rsidRPr="00530F96" w:rsidRDefault="00215243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Recipients receiving Youth Disability Supplement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76B" w14:textId="77777777" w:rsidR="00215243" w:rsidRPr="00530F96" w:rsidRDefault="00215243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12A" w14:textId="77777777" w:rsidR="00215243" w:rsidRPr="00530F96" w:rsidRDefault="00215243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210" w14:textId="77777777" w:rsidR="00215243" w:rsidRPr="00530F96" w:rsidRDefault="00215243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66E" w14:textId="77777777" w:rsidR="00215243" w:rsidRPr="00530F96" w:rsidRDefault="00215243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2E6" w14:textId="77777777" w:rsidR="00215243" w:rsidRPr="00530F96" w:rsidRDefault="00215243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496ABF6" w14:textId="77777777" w:rsidTr="006A5497">
        <w:trPr>
          <w:trHeight w:val="8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B2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42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BA2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2E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569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53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AA6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5144B3D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50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E8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487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43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B7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567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02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66C09434" w14:textId="77777777" w:rsidTr="006A5497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0AEB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9A6D0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49BC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7ED3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52AD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9EA6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238F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3A335FE7" w14:textId="77777777" w:rsidTr="006A5497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2706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Other Student payments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DD26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E078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79453E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064DC0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858E69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2C24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602674B4" w14:textId="77777777" w:rsidTr="006A5497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F96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Assistance for Isolated Children (AIC)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6F87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72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0DB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F07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DE4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FA26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462C5F2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01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Allowances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4D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84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FA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869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19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F3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0385FB6" w14:textId="77777777" w:rsidTr="006A5497">
        <w:trPr>
          <w:trHeight w:val="186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4D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Basic Boarding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45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D8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BB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$8,422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3F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05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0D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138C88A0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51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Boarding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7B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E8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EA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$2,416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FA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$2,454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57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78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2B0C24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F89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Home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11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3A5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72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$6,397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28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$6,499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12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7C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8992C46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4A8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Distance Education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E5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B8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5E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$4,211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18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$4,278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E9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B0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5DED46B3" w14:textId="77777777" w:rsidTr="006A5497">
        <w:trPr>
          <w:trHeight w:val="32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66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Thresholds and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EC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92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7A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943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CF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B2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5D26FF99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89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 for AIC Boarding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0A8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D3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6E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$10,838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E5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09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$173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71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67F2BE19" w14:textId="77777777" w:rsidTr="006A5497">
        <w:trPr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D61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Minimum boarding charge threshold for Additional Boarding Allowance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22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$8,172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E0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$8,307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32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CF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05E8B59C" w14:textId="77777777" w:rsidTr="006A5497">
        <w:trPr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44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Second Home Allowance for each family (three children)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08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$19,191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30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$19,497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02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$306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54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237E809" w14:textId="77777777" w:rsidTr="006A5497">
        <w:trPr>
          <w:trHeight w:val="3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9B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Test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C9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10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1B6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E4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259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4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5B0A98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A8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Parental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3E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2E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14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$53,728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2D8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$54,677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6D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$949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F4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23945491" w14:textId="77777777" w:rsidTr="006A5497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D1B2" w14:textId="6AB763A3" w:rsidR="00C9769F" w:rsidRPr="00530F96" w:rsidRDefault="00CE424D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student payments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8D3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E12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5AA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BAA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119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4447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02266127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A6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 Relocation Scholarship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59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87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4A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C2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6D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F0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54611CA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4B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Initial full payment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605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78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130" w14:textId="58EB8664" w:rsidR="00C9769F" w:rsidRPr="00530F96" w:rsidRDefault="00C9769F" w:rsidP="001F6E1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$4,553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4AF" w14:textId="026E93A7" w:rsidR="00C9769F" w:rsidRPr="00530F96" w:rsidRDefault="00C9769F" w:rsidP="001F6E1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$4,626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8AE5" w14:textId="16E49CFB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1F6E1F">
              <w:rPr>
                <w:rFonts w:eastAsia="Times New Roman" w:cs="Arial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D8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763FF5D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57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metropolitan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E0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7B5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9F6" w14:textId="4F7EE129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$1,138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679" w14:textId="368B27AB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46F" w14:textId="462161FB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F3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14744829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FF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regional/remote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34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C8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EF3" w14:textId="38125210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$2,278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897" w14:textId="7158168F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$2,314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80E" w14:textId="67551EAF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AB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04415C65" w14:textId="77777777" w:rsidTr="006A5497">
        <w:trPr>
          <w:trHeight w:val="33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C4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 Payment Parameters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09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76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22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72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55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65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986BF1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16B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 Income Bank Balance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E9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CB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C69" w14:textId="7EBF8103" w:rsidR="00C9769F" w:rsidRPr="00530F96" w:rsidRDefault="00C9769F" w:rsidP="001F6E1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$10,900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744" w14:textId="09066DD3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1F6E1F">
              <w:rPr>
                <w:rFonts w:eastAsia="Times New Roman" w:cs="Arial"/>
                <w:sz w:val="18"/>
                <w:szCs w:val="18"/>
                <w:lang w:eastAsia="en-AU"/>
              </w:rPr>
              <w:t>10,900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D7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0A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405ABE3F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E3B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Merit and Equity Based Scholarship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4B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5B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151" w14:textId="44ABCEB1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$8,223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25D" w14:textId="4B69DA78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$8,355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CDA2" w14:textId="7D800E5B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$132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D2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61A2D3E4" w14:textId="77777777" w:rsidTr="006A5497">
        <w:trPr>
          <w:trHeight w:val="34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D9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 Start-Up Payment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6A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18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6B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70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F2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3E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32D1F0BD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5E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Student Start-Up Loan Payment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38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AD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4E9" w14:textId="28AA45CA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$1,077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575" w14:textId="40DBAC45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$1,094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B12" w14:textId="1707A59C" w:rsidR="00C9769F" w:rsidRPr="00530F96" w:rsidRDefault="001F6E1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E2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8104FD" w:rsidRPr="00530F96" w14:paraId="17401AAC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474C" w14:textId="77777777" w:rsidR="008104FD" w:rsidRPr="00530F96" w:rsidRDefault="008104FD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F0C6" w14:textId="77777777" w:rsidR="008104FD" w:rsidRPr="00530F96" w:rsidRDefault="008104FD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9E51" w14:textId="77777777" w:rsidR="008104FD" w:rsidRPr="00530F96" w:rsidRDefault="008104FD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60B9" w14:textId="77777777" w:rsidR="008104FD" w:rsidRPr="00530F96" w:rsidRDefault="008104FD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3DC6" w14:textId="77777777" w:rsidR="008104FD" w:rsidRPr="00530F96" w:rsidRDefault="008104FD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A0FC" w14:textId="77777777" w:rsidR="008104FD" w:rsidRPr="00530F96" w:rsidRDefault="008104FD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A509" w14:textId="77777777" w:rsidR="008104FD" w:rsidRPr="00530F96" w:rsidRDefault="008104FD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C9769F" w:rsidRPr="00530F96" w14:paraId="1FDC1681" w14:textId="77777777" w:rsidTr="006A5497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BE82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574A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8569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F0D1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504B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2BB8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0AB6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53342AD8" w14:textId="77777777" w:rsidTr="006A5497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80EC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Disability Support Pension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B6AB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A4AE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A99020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AF056A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13A46A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433C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59074C2C" w14:textId="77777777" w:rsidTr="006A5497">
        <w:trPr>
          <w:trHeight w:val="510"/>
        </w:trPr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857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Maximum rates of payment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471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899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1055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7E754027" w14:textId="77777777" w:rsidTr="006A5497">
        <w:trPr>
          <w:trHeight w:val="255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53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Basic Rate including Youth Disability Supplement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0F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C6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7F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F81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78D99005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230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C8A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2C7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B32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22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43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61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47E1681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91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92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F2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F8B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71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3A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C6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E81A575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E6E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B4F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E85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8F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C8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$385.10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19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9F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6759DBE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A5A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829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217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3F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$585.00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D4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0C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92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095C814B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F88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17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A3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95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D0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B4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72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B51E5D0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E79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295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B0A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A3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$429.60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B6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25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$6.90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0D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88A957A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7BF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CC3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C0C8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74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$585.00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E6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AA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B1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2B176E9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81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Member of a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02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20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CB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$585.00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F0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$594.40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10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$9.40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94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5219489F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B5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Youth Disability Supplement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D0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09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4E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$129.80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D9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17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817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9DF1829" w14:textId="77777777" w:rsidTr="006A5497">
        <w:trPr>
          <w:trHeight w:val="510"/>
        </w:trPr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D36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Income limits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EA5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F5F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A1B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E41C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6E01A64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9B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27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98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9F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FF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75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05B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1FC025C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FB5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DCA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2D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677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DE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49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61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8F5B1CE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42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F6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67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A9B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6E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49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61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ED2C76B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051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461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7F0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61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$956.20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1A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$968.40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60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$12.20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17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8DB9EE1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A00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BA7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4B7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B4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$1,374.60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30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$1,393.40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28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$18.80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B4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4A2CD57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7A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A4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DF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1B2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1E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BE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5D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7D51FC4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E60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44A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56F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94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$1,058.80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59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$1,072.60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19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$13.80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D3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7EB41D8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D8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116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653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3D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$1,374.60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40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$1,393.40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95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$18.80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86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6216C1F0" w14:textId="77777777" w:rsidTr="006A5497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33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165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A6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DB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$2,696.80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81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$2,734.40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6F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$37.60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67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</w:tbl>
    <w:p w14:paraId="1B64539E" w14:textId="77777777" w:rsidR="006A5497" w:rsidRDefault="006A5497">
      <w:r>
        <w:br w:type="page"/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20"/>
        <w:gridCol w:w="1291"/>
        <w:gridCol w:w="24"/>
        <w:gridCol w:w="1244"/>
        <w:gridCol w:w="28"/>
        <w:gridCol w:w="1240"/>
        <w:gridCol w:w="32"/>
        <w:gridCol w:w="407"/>
        <w:gridCol w:w="33"/>
      </w:tblGrid>
      <w:tr w:rsidR="006A5497" w:rsidRPr="00530F96" w14:paraId="0531CA15" w14:textId="77777777" w:rsidTr="006A5497">
        <w:trPr>
          <w:trHeight w:val="315"/>
        </w:trPr>
        <w:tc>
          <w:tcPr>
            <w:tcW w:w="6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9F2B3" w14:textId="3E2C7DD1" w:rsidR="006A5497" w:rsidRPr="00530F96" w:rsidRDefault="006A5497" w:rsidP="006A549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Disability Support Pension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8F0B7D5" w14:textId="77777777" w:rsidR="006A5497" w:rsidRPr="00530F96" w:rsidRDefault="006A5497" w:rsidP="00271D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5C95B6B" w14:textId="77777777" w:rsidR="006A5497" w:rsidRPr="00530F96" w:rsidRDefault="006A5497" w:rsidP="00271D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8C4E738" w14:textId="77777777" w:rsidR="006A5497" w:rsidRPr="00530F96" w:rsidRDefault="006A5497" w:rsidP="00271D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736E6" w14:textId="77777777" w:rsidR="006A5497" w:rsidRPr="00530F96" w:rsidRDefault="006A5497" w:rsidP="00271D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7C3845E3" w14:textId="77777777" w:rsidTr="00FE214B">
        <w:trPr>
          <w:gridAfter w:val="1"/>
          <w:wAfter w:w="33" w:type="dxa"/>
          <w:trHeight w:val="390"/>
        </w:trPr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0DCC" w14:textId="0DDA3AB0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Part pension assets limits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1D6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FD0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2FB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A27D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769F" w:rsidRPr="00530F96" w14:paraId="72ED1B05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85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Homeowners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E3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931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12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5D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83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84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4F25AB5A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1F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B1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FB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54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2C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64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7C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010907B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1AB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57D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CB9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501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$393,750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C7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$395,750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77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F4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7FD5F063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1C5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2C5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A151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A6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$463,500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B5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$466,500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4B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8C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6AB25BB7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2B8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75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C8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30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21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06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80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59A4593E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743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1E0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4BB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20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$410,750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EC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$413,250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E8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$2,500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34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6FBBCB3A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92E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522C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F1F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9A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$463,500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B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$466,500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7A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F3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1CF2B99B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6A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B6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B1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18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$793,000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9D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$799,000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32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D2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5B048E47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E8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Non-Homeowners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21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DE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5F9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FC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F6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51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D454C01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25B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1B9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8ED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A52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6B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89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07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39915383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AD2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691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F11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99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$604,250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38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$606,250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ED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57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3A28D4F7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009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BC6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EBE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514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$674,000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0B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$677,000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FD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00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55431CFF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1F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F1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3F6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477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9B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FB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04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3D26ECD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E3D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57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2C0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A3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$621,250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67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$623,750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E9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$2,500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53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649CA181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1F1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1B9" w14:textId="77777777" w:rsidR="00C9769F" w:rsidRPr="00530F96" w:rsidRDefault="00C9769F" w:rsidP="00C9769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AFB" w14:textId="77777777" w:rsidR="00C9769F" w:rsidRPr="00530F96" w:rsidRDefault="00C9769F" w:rsidP="00C976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3E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$674,000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5A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$677,000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00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AE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4268B45C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1F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F3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004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73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$1,003,500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39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$1,009,500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88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$6,000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3E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27389" w:rsidRPr="00530F96" w14:paraId="70422383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01CB" w14:textId="77777777" w:rsidR="00727389" w:rsidRPr="00530F96" w:rsidRDefault="00727389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9074" w14:textId="77777777" w:rsidR="00727389" w:rsidRPr="00530F96" w:rsidRDefault="00727389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8575" w14:textId="77777777" w:rsidR="00727389" w:rsidRPr="00530F96" w:rsidRDefault="00727389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D91B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C776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CDDC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6283" w14:textId="77777777" w:rsidR="00727389" w:rsidRPr="00530F96" w:rsidRDefault="00727389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C9769F" w:rsidRPr="00530F96" w14:paraId="694F67E8" w14:textId="77777777" w:rsidTr="00FE214B">
        <w:trPr>
          <w:gridAfter w:val="1"/>
          <w:wAfter w:w="33" w:type="dxa"/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59565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159D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03C9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20CA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C56A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54BC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864C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794438B1" w14:textId="77777777" w:rsidTr="00FE214B">
        <w:trPr>
          <w:gridAfter w:val="1"/>
          <w:wAfter w:w="33" w:type="dxa"/>
          <w:trHeight w:val="292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216E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Rates and Other Amounts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45A42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8B6B51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044E468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9F405E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3417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62404D76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7C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Pharmaceutical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3B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84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EA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43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4C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C7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78077890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0FE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40C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6A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58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5B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67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6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7FDBD2D9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E0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31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A33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82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60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CB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72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033A859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C45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07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993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1C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65A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C9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3EE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21926D00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B5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EF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8C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B3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7F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BB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82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176505C8" w14:textId="77777777" w:rsidTr="00FE214B">
        <w:trPr>
          <w:gridAfter w:val="1"/>
          <w:wAfter w:w="33" w:type="dxa"/>
          <w:trHeight w:val="3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D2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Double Orphan Pension -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D9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2F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26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12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D3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C36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4AA04ADB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D36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Double Orphan Pension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2E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076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D9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$65.10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C9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$66.10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C2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$1.00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12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34CEC8E7" w14:textId="77777777" w:rsidTr="00FE214B">
        <w:trPr>
          <w:gridAfter w:val="1"/>
          <w:wAfter w:w="33" w:type="dxa"/>
          <w:trHeight w:val="31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26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Allowance - Rate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B0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6A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32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EF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39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FC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5189A800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24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Carer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2C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67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14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$129.80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4C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63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B1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31CE6C5E" w14:textId="77777777" w:rsidTr="00FE214B">
        <w:trPr>
          <w:gridAfter w:val="1"/>
          <w:wAfter w:w="33" w:type="dxa"/>
          <w:trHeight w:val="323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18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Payment - Care Receivers Income and Asset Limits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BB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CD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72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46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0A1E4876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06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limit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A2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7C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4E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$114,359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B7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$116,189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CA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$1,830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B1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C9769F" w:rsidRPr="00530F96" w14:paraId="7D96F739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0F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Lower asset limit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84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A5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13C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$705,500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0E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$716,750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22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$11,250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8A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7308FAE8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6E3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Higher asset limit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BA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665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3E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$1,048,000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07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$1,064,750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36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$16,750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E3A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C9769F" w:rsidRPr="00530F96" w14:paraId="09F2DEE5" w14:textId="77777777" w:rsidTr="00FE214B">
        <w:trPr>
          <w:gridAfter w:val="1"/>
          <w:wAfter w:w="33" w:type="dxa"/>
          <w:trHeight w:val="36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F7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Mobility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0F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E6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2D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974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C1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E7C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13CF6F5D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47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 rate - single or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2D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BD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38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$97.90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6A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$99.50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60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$1.60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72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27709DE4" w14:textId="77777777" w:rsidTr="00FE214B">
        <w:trPr>
          <w:gridAfter w:val="1"/>
          <w:wAfter w:w="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98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Increased rate - single or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452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1AB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BE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$136.90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48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$139.10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ECF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$2.20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BC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1E35C97" w14:textId="77777777" w:rsidTr="00407692">
        <w:trPr>
          <w:trHeight w:val="414"/>
        </w:trPr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838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Child Amounts (paid under some social security agreements)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59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38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81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5A1310EA" w14:textId="77777777" w:rsidTr="00FE214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591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under 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721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376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A8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$129.20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04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$131.30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B9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A7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ED710D1" w14:textId="77777777" w:rsidTr="00FE214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A4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13 - 15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98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72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E83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$179.90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DE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$182.80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4A6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$2.90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63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2D029A81" w14:textId="77777777" w:rsidTr="00FE214B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084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to single parent</w:t>
            </w:r>
            <w:r w:rsidRPr="00530F96">
              <w:rPr>
                <w:rFonts w:ascii="Symbol" w:eastAsia="Times New Roman" w:hAnsi="Symbol" w:cs="Arial"/>
                <w:color w:val="000000"/>
                <w:sz w:val="18"/>
                <w:szCs w:val="18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4E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0AA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F1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$61.50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9B0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$62.50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EF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$1.00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E0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3022B06" w14:textId="77777777" w:rsidTr="00FE214B">
        <w:trPr>
          <w:trHeight w:val="255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949" w14:textId="77777777" w:rsidR="00C9769F" w:rsidRPr="00530F96" w:rsidRDefault="00C9769F" w:rsidP="00C9769F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ascii="Symbol" w:eastAsia="Times New Roman" w:hAnsi="Symbol" w:cs="Arial"/>
                <w:color w:val="000000"/>
                <w:sz w:val="16"/>
                <w:szCs w:val="16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Formerly Guardian Allowance.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7DD" w14:textId="77777777" w:rsidR="00C9769F" w:rsidRPr="00530F96" w:rsidRDefault="00C9769F" w:rsidP="00C9769F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C9769F" w:rsidRPr="00530F96" w14:paraId="3BFFB925" w14:textId="77777777" w:rsidTr="006A5497">
        <w:trPr>
          <w:trHeight w:val="37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B0B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Permissible Child Earnings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43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6BC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46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8F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F2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C25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727F1C12" w14:textId="77777777" w:rsidTr="00FE214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41A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under 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41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7C6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2F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$213.60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642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$217.00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D5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$3.40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B8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pw </w:t>
            </w:r>
          </w:p>
        </w:tc>
      </w:tr>
      <w:tr w:rsidR="00C9769F" w:rsidRPr="00530F96" w14:paraId="489DB8B4" w14:textId="77777777" w:rsidTr="00FE214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78D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16 - 21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D2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06D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BBD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$11,706.30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269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$11,893.60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A4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$187.30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55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65C3AC47" w14:textId="77777777" w:rsidR="007B0256" w:rsidRPr="00B91E3E" w:rsidRDefault="007B0256" w:rsidP="00B91E3E"/>
    <w:sectPr w:rsidR="007B0256" w:rsidRPr="00B91E3E" w:rsidSect="0064311B"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2AE2" w14:textId="77777777" w:rsidR="00331558" w:rsidRDefault="00331558" w:rsidP="00B04ED8">
      <w:pPr>
        <w:spacing w:after="0" w:line="240" w:lineRule="auto"/>
      </w:pPr>
      <w:r>
        <w:separator/>
      </w:r>
    </w:p>
  </w:endnote>
  <w:endnote w:type="continuationSeparator" w:id="0">
    <w:p w14:paraId="6292663C" w14:textId="77777777" w:rsidR="00331558" w:rsidRDefault="0033155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91B1" w14:textId="77777777" w:rsidR="00331558" w:rsidRDefault="00331558" w:rsidP="00B04ED8">
      <w:pPr>
        <w:spacing w:after="0" w:line="240" w:lineRule="auto"/>
      </w:pPr>
      <w:r>
        <w:separator/>
      </w:r>
    </w:p>
  </w:footnote>
  <w:footnote w:type="continuationSeparator" w:id="0">
    <w:p w14:paraId="2D8BD911" w14:textId="77777777" w:rsidR="00331558" w:rsidRDefault="00331558" w:rsidP="00B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6"/>
    <w:rsid w:val="00005633"/>
    <w:rsid w:val="00080FD4"/>
    <w:rsid w:val="00082FCB"/>
    <w:rsid w:val="0014746C"/>
    <w:rsid w:val="0017255A"/>
    <w:rsid w:val="001E630D"/>
    <w:rsid w:val="001F6E1F"/>
    <w:rsid w:val="00215243"/>
    <w:rsid w:val="00244702"/>
    <w:rsid w:val="00284DC9"/>
    <w:rsid w:val="002E3B6A"/>
    <w:rsid w:val="00323581"/>
    <w:rsid w:val="00331558"/>
    <w:rsid w:val="003B2BB8"/>
    <w:rsid w:val="003D34FF"/>
    <w:rsid w:val="00407692"/>
    <w:rsid w:val="004B54CA"/>
    <w:rsid w:val="004D22EE"/>
    <w:rsid w:val="004E5CBF"/>
    <w:rsid w:val="004F30B3"/>
    <w:rsid w:val="00530F96"/>
    <w:rsid w:val="005C3AA9"/>
    <w:rsid w:val="00621FC5"/>
    <w:rsid w:val="00637B02"/>
    <w:rsid w:val="0064311B"/>
    <w:rsid w:val="00683A84"/>
    <w:rsid w:val="006A4CE7"/>
    <w:rsid w:val="006A5497"/>
    <w:rsid w:val="00707078"/>
    <w:rsid w:val="00727389"/>
    <w:rsid w:val="00785261"/>
    <w:rsid w:val="007B0256"/>
    <w:rsid w:val="007F15E5"/>
    <w:rsid w:val="008104FD"/>
    <w:rsid w:val="00814573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9769F"/>
    <w:rsid w:val="00CB5863"/>
    <w:rsid w:val="00CE424D"/>
    <w:rsid w:val="00D11ECA"/>
    <w:rsid w:val="00DA243A"/>
    <w:rsid w:val="00E273E4"/>
    <w:rsid w:val="00E30E3C"/>
    <w:rsid w:val="00F245AF"/>
    <w:rsid w:val="00F30AFE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2EA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D47493D-F39C-4B1D-9DED-4C3EA0F0C6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541EC0A91790149BB005CF9507C6CD4" ma:contentTypeVersion="" ma:contentTypeDescription="PDMS Document Site Content Type" ma:contentTypeScope="" ma:versionID="4dd4c00eb3f9d9fef44dfd1b2eae401a">
  <xsd:schema xmlns:xsd="http://www.w3.org/2001/XMLSchema" xmlns:xs="http://www.w3.org/2001/XMLSchema" xmlns:p="http://schemas.microsoft.com/office/2006/metadata/properties" xmlns:ns2="8D47493D-F39C-4B1D-9DED-4C3EA0F0C6C8" targetNamespace="http://schemas.microsoft.com/office/2006/metadata/properties" ma:root="true" ma:fieldsID="89fa4b8dc3a5e0573d947fbb658b821f" ns2:_="">
    <xsd:import namespace="8D47493D-F39C-4B1D-9DED-4C3EA0F0C6C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493D-F39C-4B1D-9DED-4C3EA0F0C6C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3B473-B34C-470B-9ADE-7B652CE37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4733B-C605-47AC-AE6D-43B116B7FC68}">
  <ds:schemaRefs>
    <ds:schemaRef ds:uri="http://schemas.microsoft.com/office/2006/metadata/properties"/>
    <ds:schemaRef ds:uri="http://schemas.microsoft.com/office/infopath/2007/PartnerControls"/>
    <ds:schemaRef ds:uri="8D47493D-F39C-4B1D-9DED-4C3EA0F0C6C8"/>
  </ds:schemaRefs>
</ds:datastoreItem>
</file>

<file path=customXml/itemProps3.xml><?xml version="1.0" encoding="utf-8"?>
<ds:datastoreItem xmlns:ds="http://schemas.openxmlformats.org/officeDocument/2006/customXml" ds:itemID="{A5B33741-BE4C-4717-8FEA-4514134C3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7493D-F39C-4B1D-9DED-4C3EA0F0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2019-11-19T04:52:00Z</dcterms:created>
  <dcterms:modified xsi:type="dcterms:W3CDTF">2019-11-27T01:14:00Z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0x010100266966F133664895A6EE3632470D45F500F541EC0A91790149BB005CF9507C6CD4</vt:lpwstr>
  </property>
</Properties>
</file>