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9F87" w14:textId="6BC62492" w:rsidR="00111250" w:rsidRPr="00111250" w:rsidRDefault="00111250" w:rsidP="00111250">
      <w:pPr>
        <w:pStyle w:val="OrgTitle"/>
        <w:rPr>
          <w:sz w:val="22"/>
        </w:rPr>
      </w:pPr>
      <w:r w:rsidRPr="00111250">
        <w:t>Organisational Structure</w:t>
      </w:r>
    </w:p>
    <w:p w14:paraId="1D400404" w14:textId="77777777" w:rsidR="00950F83" w:rsidRPr="00950F83" w:rsidRDefault="00950F83" w:rsidP="00111250">
      <w:pPr>
        <w:rPr>
          <w:lang w:val="en" w:eastAsia="en-AU"/>
        </w:rPr>
      </w:pPr>
      <w:r w:rsidRPr="00950F83">
        <w:rPr>
          <w:lang w:val="en" w:eastAsia="en-AU"/>
        </w:rPr>
        <w:t>DSS Executive</w:t>
      </w:r>
    </w:p>
    <w:p w14:paraId="3BE6DE9A" w14:textId="5685411C" w:rsidR="00111250" w:rsidRDefault="00950F83" w:rsidP="00111250">
      <w:pPr>
        <w:rPr>
          <w:rFonts w:asciiTheme="minorHAnsi" w:hAnsiTheme="minorHAnsi" w:cstheme="minorHAnsi"/>
          <w:sz w:val="25"/>
          <w:szCs w:val="25"/>
          <w:lang w:val="en" w:eastAsia="en-AU"/>
        </w:rPr>
      </w:pPr>
      <w:r w:rsidRPr="00111250">
        <w:rPr>
          <w:rFonts w:asciiTheme="minorHAnsi" w:hAnsiTheme="minorHAnsi" w:cstheme="minorHAnsi"/>
          <w:sz w:val="25"/>
          <w:szCs w:val="25"/>
          <w:lang w:val="en" w:eastAsia="en-AU"/>
        </w:rPr>
        <w:t xml:space="preserve">Secretary – </w:t>
      </w:r>
      <w:r w:rsidR="0036499C">
        <w:rPr>
          <w:rFonts w:asciiTheme="minorHAnsi" w:hAnsiTheme="minorHAnsi" w:cstheme="minorHAnsi"/>
          <w:sz w:val="25"/>
          <w:szCs w:val="25"/>
          <w:lang w:val="en" w:eastAsia="en-AU"/>
        </w:rPr>
        <w:t>Ray Griggs</w:t>
      </w:r>
    </w:p>
    <w:p w14:paraId="22F688EC" w14:textId="39F939A8" w:rsidR="00950F83" w:rsidRPr="00111250" w:rsidRDefault="00950F83" w:rsidP="00111250">
      <w:pPr>
        <w:rPr>
          <w:rFonts w:asciiTheme="majorHAnsi" w:hAnsiTheme="majorHAnsi"/>
          <w:b/>
          <w:sz w:val="32"/>
          <w:szCs w:val="32"/>
          <w:lang w:val="en" w:eastAsia="en-AU"/>
        </w:rPr>
      </w:pPr>
      <w:r w:rsidRPr="00111250">
        <w:rPr>
          <w:rFonts w:asciiTheme="majorHAnsi" w:hAnsiTheme="majorHAnsi"/>
          <w:b/>
          <w:sz w:val="32"/>
          <w:szCs w:val="32"/>
          <w:lang w:val="en" w:eastAsia="en-AU"/>
        </w:rPr>
        <w:t xml:space="preserve">Executives reporting to the </w:t>
      </w:r>
      <w:proofErr w:type="gramStart"/>
      <w:r w:rsidRPr="00111250">
        <w:rPr>
          <w:rFonts w:asciiTheme="majorHAnsi" w:hAnsiTheme="majorHAnsi"/>
          <w:b/>
          <w:sz w:val="32"/>
          <w:szCs w:val="32"/>
          <w:lang w:val="en" w:eastAsia="en-AU"/>
        </w:rPr>
        <w:t>Secretary</w:t>
      </w:r>
      <w:proofErr w:type="gramEnd"/>
    </w:p>
    <w:p w14:paraId="66EF8A71" w14:textId="0DC30019" w:rsidR="00950F83" w:rsidRPr="00527FAF" w:rsidRDefault="005E015A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>
        <w:rPr>
          <w:rFonts w:asciiTheme="minorHAnsi" w:hAnsiTheme="minorHAnsi" w:cstheme="minorHAnsi"/>
          <w:szCs w:val="20"/>
          <w:lang w:val="en" w:eastAsia="en-AU"/>
        </w:rPr>
        <w:t xml:space="preserve">Acting </w:t>
      </w:r>
      <w:r w:rsidR="00950F83" w:rsidRPr="00527FAF">
        <w:rPr>
          <w:rFonts w:asciiTheme="minorHAnsi" w:hAnsiTheme="minorHAnsi" w:cstheme="minorHAnsi"/>
          <w:szCs w:val="20"/>
          <w:lang w:val="en" w:eastAsia="en-AU"/>
        </w:rPr>
        <w:t>Deputy Secretary –</w:t>
      </w:r>
      <w:r w:rsidR="002D7D3A">
        <w:rPr>
          <w:rFonts w:asciiTheme="minorHAnsi" w:hAnsiTheme="minorHAnsi" w:cstheme="minorHAnsi"/>
          <w:szCs w:val="20"/>
          <w:lang w:val="en" w:eastAsia="en-AU"/>
        </w:rPr>
        <w:t xml:space="preserve"> </w:t>
      </w:r>
      <w:r>
        <w:rPr>
          <w:rFonts w:asciiTheme="minorHAnsi" w:hAnsiTheme="minorHAnsi" w:cstheme="minorHAnsi"/>
          <w:szCs w:val="20"/>
          <w:lang w:val="en" w:eastAsia="en-AU"/>
        </w:rPr>
        <w:t>Troy Sloan</w:t>
      </w:r>
      <w:r w:rsidR="00950F83" w:rsidRPr="00527FAF">
        <w:rPr>
          <w:rFonts w:asciiTheme="minorHAnsi" w:hAnsiTheme="minorHAnsi" w:cstheme="minorHAnsi"/>
          <w:szCs w:val="20"/>
          <w:lang w:val="en" w:eastAsia="en-AU"/>
        </w:rPr>
        <w:t>, Social Security</w:t>
      </w:r>
    </w:p>
    <w:p w14:paraId="0E9F008C" w14:textId="51E9E3CC" w:rsidR="00950F83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>Deputy Secretary –</w:t>
      </w:r>
      <w:r w:rsidR="0036499C">
        <w:rPr>
          <w:rFonts w:asciiTheme="minorHAnsi" w:hAnsiTheme="minorHAnsi" w:cstheme="minorHAnsi"/>
          <w:szCs w:val="20"/>
          <w:lang w:val="en" w:eastAsia="en-AU"/>
        </w:rPr>
        <w:t xml:space="preserve"> Le</w:t>
      </w:r>
      <w:r w:rsidR="00AF4487">
        <w:rPr>
          <w:rFonts w:asciiTheme="minorHAnsi" w:hAnsiTheme="minorHAnsi" w:cstheme="minorHAnsi"/>
          <w:szCs w:val="20"/>
          <w:lang w:val="en" w:eastAsia="en-AU"/>
        </w:rPr>
        <w:t>t</w:t>
      </w:r>
      <w:r w:rsidR="0036499C">
        <w:rPr>
          <w:rFonts w:asciiTheme="minorHAnsi" w:hAnsiTheme="minorHAnsi" w:cstheme="minorHAnsi"/>
          <w:szCs w:val="20"/>
          <w:lang w:val="en" w:eastAsia="en-AU"/>
        </w:rPr>
        <w:t>itia Hope</w:t>
      </w:r>
      <w:r w:rsidR="001124A6">
        <w:rPr>
          <w:rFonts w:asciiTheme="minorHAnsi" w:hAnsiTheme="minorHAnsi" w:cstheme="minorHAnsi"/>
          <w:szCs w:val="20"/>
          <w:lang w:val="en" w:eastAsia="en-AU"/>
        </w:rPr>
        <w:t xml:space="preserve">, </w:t>
      </w:r>
      <w:r w:rsidRPr="00527FAF">
        <w:rPr>
          <w:rFonts w:asciiTheme="minorHAnsi" w:hAnsiTheme="minorHAnsi" w:cstheme="minorHAnsi"/>
          <w:szCs w:val="20"/>
          <w:lang w:val="en" w:eastAsia="en-AU"/>
        </w:rPr>
        <w:t>Families and Communities</w:t>
      </w:r>
    </w:p>
    <w:p w14:paraId="406C0400" w14:textId="5E96128B" w:rsidR="00E06FED" w:rsidRDefault="00E06FED" w:rsidP="00E06FED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>Chief Operating Officer –</w:t>
      </w:r>
      <w:r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1C7838">
        <w:rPr>
          <w:rFonts w:asciiTheme="minorHAnsi" w:hAnsiTheme="minorHAnsi" w:cstheme="minorHAnsi"/>
          <w:szCs w:val="20"/>
          <w:lang w:val="en" w:eastAsia="en-AU"/>
        </w:rPr>
        <w:t>Patrick Hetherington</w:t>
      </w:r>
    </w:p>
    <w:p w14:paraId="559ED84A" w14:textId="6CA1970C" w:rsidR="00950F83" w:rsidRDefault="00950F83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>Deputy Secretary –</w:t>
      </w:r>
      <w:r w:rsidR="008D6A99"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283441">
        <w:rPr>
          <w:rFonts w:asciiTheme="minorHAnsi" w:hAnsiTheme="minorHAnsi" w:cstheme="minorHAnsi"/>
          <w:szCs w:val="20"/>
          <w:lang w:val="en" w:eastAsia="en-AU"/>
        </w:rPr>
        <w:t>Robyn Shannon</w:t>
      </w:r>
      <w:r w:rsidRPr="00BB79DE">
        <w:rPr>
          <w:rFonts w:asciiTheme="minorHAnsi" w:hAnsiTheme="minorHAnsi" w:cstheme="minorHAnsi"/>
          <w:szCs w:val="20"/>
          <w:lang w:val="en" w:eastAsia="en-AU"/>
        </w:rPr>
        <w:t>, Disability and Carers</w:t>
      </w:r>
    </w:p>
    <w:p w14:paraId="7F9E103A" w14:textId="482FC650" w:rsidR="00482930" w:rsidRDefault="00482930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>
        <w:rPr>
          <w:rFonts w:asciiTheme="minorHAnsi" w:hAnsiTheme="minorHAnsi" w:cstheme="minorHAnsi"/>
          <w:szCs w:val="20"/>
          <w:lang w:val="en" w:eastAsia="en-AU"/>
        </w:rPr>
        <w:t>Chief of Staff</w:t>
      </w:r>
      <w:r w:rsidR="0047145C">
        <w:rPr>
          <w:rFonts w:asciiTheme="minorHAnsi" w:hAnsiTheme="minorHAnsi" w:cstheme="minorHAnsi"/>
          <w:szCs w:val="20"/>
          <w:lang w:val="en" w:eastAsia="en-AU"/>
        </w:rPr>
        <w:t xml:space="preserve"> (</w:t>
      </w:r>
      <w:r w:rsidR="004D506F">
        <w:rPr>
          <w:rFonts w:asciiTheme="minorHAnsi" w:hAnsiTheme="minorHAnsi" w:cstheme="minorHAnsi"/>
          <w:szCs w:val="20"/>
          <w:lang w:val="en" w:eastAsia="en-AU"/>
        </w:rPr>
        <w:t>Branch Manager</w:t>
      </w:r>
      <w:r w:rsidR="0047145C">
        <w:rPr>
          <w:rFonts w:asciiTheme="minorHAnsi" w:hAnsiTheme="minorHAnsi" w:cstheme="minorHAnsi"/>
          <w:szCs w:val="20"/>
          <w:lang w:val="en" w:eastAsia="en-AU"/>
        </w:rPr>
        <w:t>)</w:t>
      </w:r>
      <w:r>
        <w:rPr>
          <w:rFonts w:asciiTheme="minorHAnsi" w:hAnsiTheme="minorHAnsi" w:cstheme="minorHAnsi"/>
          <w:szCs w:val="20"/>
          <w:lang w:val="en" w:eastAsia="en-AU"/>
        </w:rPr>
        <w:t xml:space="preserve"> –</w:t>
      </w:r>
      <w:r w:rsidR="00553189"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D9188E">
        <w:rPr>
          <w:rFonts w:asciiTheme="minorHAnsi" w:hAnsiTheme="minorHAnsi" w:cstheme="minorHAnsi"/>
          <w:szCs w:val="20"/>
          <w:lang w:val="en" w:eastAsia="en-AU"/>
        </w:rPr>
        <w:t>Sarah Peascod</w:t>
      </w:r>
    </w:p>
    <w:p w14:paraId="2DA8944F" w14:textId="2062A285" w:rsidR="00F17D62" w:rsidRPr="00E4046B" w:rsidRDefault="00F17D62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E4046B">
        <w:rPr>
          <w:rFonts w:asciiTheme="minorHAnsi" w:hAnsiTheme="minorHAnsi" w:cstheme="minorHAnsi"/>
          <w:szCs w:val="20"/>
          <w:lang w:val="en" w:eastAsia="en-AU"/>
        </w:rPr>
        <w:t>Chief Counsel –</w:t>
      </w:r>
      <w:r w:rsidR="00783C45"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A304B3">
        <w:rPr>
          <w:rFonts w:asciiTheme="minorHAnsi" w:hAnsiTheme="minorHAnsi" w:cstheme="minorHAnsi"/>
          <w:szCs w:val="20"/>
          <w:lang w:val="en" w:eastAsia="en-AU"/>
        </w:rPr>
        <w:t>Bronwyn Worswick</w:t>
      </w:r>
      <w:r w:rsidRPr="00E4046B">
        <w:rPr>
          <w:rFonts w:asciiTheme="minorHAnsi" w:hAnsiTheme="minorHAnsi" w:cstheme="minorHAnsi"/>
          <w:szCs w:val="20"/>
          <w:lang w:val="en" w:eastAsia="en-AU"/>
        </w:rPr>
        <w:t>, Legal Services</w:t>
      </w:r>
    </w:p>
    <w:p w14:paraId="3D19ACB9" w14:textId="77777777" w:rsidR="000A2C4C" w:rsidRDefault="000A2C4C" w:rsidP="00E25F41">
      <w:pPr>
        <w:pStyle w:val="NoSpacing"/>
        <w:ind w:left="720"/>
        <w:rPr>
          <w:rFonts w:asciiTheme="minorHAnsi" w:hAnsiTheme="minorHAnsi" w:cstheme="minorHAnsi"/>
          <w:szCs w:val="20"/>
          <w:lang w:val="en" w:eastAsia="en-AU"/>
        </w:rPr>
      </w:pPr>
    </w:p>
    <w:p w14:paraId="2AA6F07B" w14:textId="77777777" w:rsidR="00111250" w:rsidRPr="00513811" w:rsidRDefault="00111250" w:rsidP="00111250">
      <w:pPr>
        <w:pStyle w:val="OrgHead1"/>
      </w:pPr>
      <w:r>
        <w:t>Executive</w:t>
      </w:r>
      <w:r w:rsidRPr="007877BA">
        <w:t xml:space="preserve"> Areas of Responsibility</w:t>
      </w:r>
      <w:bookmarkStart w:id="0" w:name="mswilson"/>
      <w:bookmarkEnd w:id="0"/>
    </w:p>
    <w:p w14:paraId="63122526" w14:textId="0CE76573" w:rsidR="00950F83" w:rsidRPr="00527FAF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Social Security –</w:t>
      </w:r>
      <w:r w:rsidR="00553189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="005E015A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Troy Sloan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</w:t>
      </w:r>
      <w:r w:rsidR="005E015A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Acting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Deputy Secretary</w:t>
      </w:r>
    </w:p>
    <w:p w14:paraId="7C504962" w14:textId="3E524539" w:rsidR="00111250" w:rsidRDefault="00950F83" w:rsidP="00111250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Participation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and Family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Payments –</w:t>
      </w:r>
      <w:r w:rsidR="001B36EB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D74B0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Ben Peoples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  <w:r w:rsidR="009A265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</w:p>
    <w:p w14:paraId="2F1C3B66" w14:textId="6BB78D6C" w:rsidR="00950F83" w:rsidRPr="002F70C8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2F70C8">
        <w:rPr>
          <w:rFonts w:asciiTheme="minorHAnsi" w:hAnsiTheme="minorHAnsi" w:cstheme="minorHAnsi"/>
          <w:sz w:val="20"/>
          <w:szCs w:val="20"/>
          <w:lang w:val="en" w:eastAsia="en-AU"/>
        </w:rPr>
        <w:t>Participation and Supplementary Payments</w:t>
      </w:r>
      <w:r w:rsidR="00110F7D" w:rsidRPr="002F70C8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736E1B" w:rsidRPr="002F70C8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3C19EA">
        <w:rPr>
          <w:rFonts w:asciiTheme="minorHAnsi" w:hAnsiTheme="minorHAnsi" w:cstheme="minorHAnsi"/>
          <w:sz w:val="20"/>
          <w:szCs w:val="20"/>
          <w:lang w:val="en" w:eastAsia="en-AU"/>
        </w:rPr>
        <w:t xml:space="preserve"> Katrina Chatham</w:t>
      </w:r>
      <w:r w:rsidRPr="002F70C8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3C534E" w:rsidRPr="002F70C8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2F70C8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91F8933" w14:textId="7BB959BF" w:rsidR="00950F83" w:rsidRPr="00950A77" w:rsidRDefault="00960D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950A77">
        <w:rPr>
          <w:rFonts w:asciiTheme="minorHAnsi" w:hAnsiTheme="minorHAnsi" w:cstheme="minorHAnsi"/>
          <w:sz w:val="20"/>
          <w:szCs w:val="20"/>
          <w:lang w:val="en" w:eastAsia="en-AU"/>
        </w:rPr>
        <w:t>Carer</w:t>
      </w:r>
      <w:r w:rsidR="00412E3D" w:rsidRPr="00950A77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Pr="00950A77">
        <w:rPr>
          <w:rFonts w:asciiTheme="minorHAnsi" w:hAnsiTheme="minorHAnsi" w:cstheme="minorHAnsi"/>
          <w:sz w:val="20"/>
          <w:szCs w:val="20"/>
          <w:lang w:val="en" w:eastAsia="en-AU"/>
        </w:rPr>
        <w:t xml:space="preserve"> Disability and Student Payments </w:t>
      </w:r>
      <w:r w:rsidR="00950F83" w:rsidRPr="00950A77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950A77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3C19EA">
        <w:rPr>
          <w:rFonts w:asciiTheme="minorHAnsi" w:hAnsiTheme="minorHAnsi" w:cstheme="minorHAnsi"/>
          <w:sz w:val="20"/>
          <w:szCs w:val="20"/>
          <w:lang w:val="en" w:eastAsia="en-AU"/>
        </w:rPr>
        <w:t>Caroline Stevens</w:t>
      </w:r>
      <w:r w:rsidR="00950F83" w:rsidRPr="00950A77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7C2369" w:rsidRPr="00950A77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950F83" w:rsidRPr="00950A77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9DF5EDD" w14:textId="45736B97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Families and Payment Support –</w:t>
      </w:r>
      <w:r w:rsidR="001C7838">
        <w:rPr>
          <w:rFonts w:asciiTheme="minorHAnsi" w:hAnsiTheme="minorHAnsi" w:cstheme="minorHAnsi"/>
          <w:sz w:val="20"/>
          <w:szCs w:val="20"/>
          <w:lang w:val="en" w:eastAsia="en-AU"/>
        </w:rPr>
        <w:t xml:space="preserve"> Agnieszka Nelson</w:t>
      </w:r>
      <w:r w:rsidRPr="00FA29E4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9472F5D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AF0A5A1" w14:textId="242BA041" w:rsid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Pensions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Housing and Homelessness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55318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5E015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Kath Paton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="005E015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Acting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4D0ED6B9" w14:textId="2F31A42E" w:rsidR="00950F83" w:rsidRPr="00650CC9" w:rsidRDefault="00371A9B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650CC9">
        <w:rPr>
          <w:rFonts w:asciiTheme="minorHAnsi" w:hAnsiTheme="minorHAnsi" w:cstheme="minorHAnsi"/>
          <w:sz w:val="20"/>
          <w:szCs w:val="20"/>
          <w:lang w:val="en" w:eastAsia="en-AU"/>
        </w:rPr>
        <w:t xml:space="preserve">Payment Structures and Seniors </w:t>
      </w:r>
      <w:r w:rsidR="00950F83" w:rsidRPr="00650CC9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 xml:space="preserve"> Gillian Beer</w:t>
      </w:r>
      <w:r w:rsidR="00257236" w:rsidRPr="00650CC9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>B</w:t>
      </w:r>
      <w:r w:rsidR="00950F83" w:rsidRPr="00650CC9">
        <w:rPr>
          <w:rFonts w:asciiTheme="minorHAnsi" w:hAnsiTheme="minorHAnsi" w:cstheme="minorHAnsi"/>
          <w:sz w:val="20"/>
          <w:szCs w:val="20"/>
          <w:lang w:val="en" w:eastAsia="en-AU"/>
        </w:rPr>
        <w:t>ranch Manager</w:t>
      </w:r>
    </w:p>
    <w:p w14:paraId="4D504AC0" w14:textId="3D2BB098" w:rsidR="00950F83" w:rsidRPr="00111250" w:rsidRDefault="00960D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International Payments and Compliance</w:t>
      </w:r>
      <w:r w:rsidR="00B32346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Andrew Seebach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C5095E6" w14:textId="38AFAF49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Policy – </w:t>
      </w:r>
      <w:r w:rsidR="005E015A">
        <w:rPr>
          <w:rFonts w:asciiTheme="minorHAnsi" w:hAnsiTheme="minorHAnsi" w:cstheme="minorHAnsi"/>
          <w:sz w:val="20"/>
          <w:szCs w:val="20"/>
          <w:lang w:val="en" w:eastAsia="en-AU"/>
        </w:rPr>
        <w:t>Rachel Feeney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5E015A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5A934C7B" w14:textId="20CF7F45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Housing and Homelessness Program Delivery –</w:t>
      </w:r>
      <w:r w:rsidR="00A304B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E12DAE">
        <w:rPr>
          <w:rFonts w:asciiTheme="minorHAnsi" w:hAnsiTheme="minorHAnsi" w:cstheme="minorHAnsi"/>
          <w:sz w:val="20"/>
          <w:szCs w:val="20"/>
          <w:lang w:val="en" w:eastAsia="en-AU"/>
        </w:rPr>
        <w:t>Marcela Bonilla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8BA3272" w14:textId="7B9A1367" w:rsidR="00B32346" w:rsidRDefault="00B32346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</w:t>
      </w:r>
      <w:r w:rsidR="00110F28">
        <w:rPr>
          <w:rFonts w:asciiTheme="minorHAnsi" w:hAnsiTheme="minorHAnsi" w:cstheme="minorHAnsi"/>
          <w:sz w:val="20"/>
          <w:szCs w:val="20"/>
          <w:lang w:val="en" w:eastAsia="en-AU"/>
        </w:rPr>
        <w:t xml:space="preserve">Strategy and Data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6757E0">
        <w:rPr>
          <w:rFonts w:asciiTheme="minorHAnsi" w:hAnsiTheme="minorHAnsi" w:cstheme="minorHAnsi"/>
          <w:sz w:val="20"/>
          <w:szCs w:val="20"/>
          <w:lang w:val="en" w:eastAsia="en-AU"/>
        </w:rPr>
        <w:t xml:space="preserve"> Scott Marshall</w:t>
      </w:r>
      <w:r w:rsidRPr="006757E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6757E0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6757E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5FE9DFCD" w14:textId="77777777" w:rsidR="00111250" w:rsidRPr="00111250" w:rsidRDefault="00111250" w:rsidP="00887265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A3BA280" w14:textId="6E310CAB" w:rsidR="00950F83" w:rsidRPr="00111250" w:rsidRDefault="00887265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Data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and Evaluation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D9188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Gemma Van Halderen</w:t>
      </w:r>
      <w:r w:rsidR="005D087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8924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4CD5D8F9" w14:textId="4FCB15C7" w:rsidR="00656A48" w:rsidRPr="00111250" w:rsidRDefault="009B485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Data Access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53189">
        <w:rPr>
          <w:rFonts w:asciiTheme="minorHAnsi" w:hAnsiTheme="minorHAnsi" w:cstheme="minorHAnsi"/>
          <w:sz w:val="20"/>
          <w:szCs w:val="20"/>
          <w:lang w:val="en" w:eastAsia="en-AU"/>
        </w:rPr>
        <w:t xml:space="preserve"> Kayelle Drinkwater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B64C9D9" w14:textId="565DBE10" w:rsidR="00656A48" w:rsidRDefault="009B485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Performance and Evaluation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Danielle Aeuckens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124A6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="00666C99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9265389" w14:textId="62C9C7B1" w:rsidR="009304E6" w:rsidRPr="009304E6" w:rsidRDefault="009304E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Data Strategy –</w:t>
      </w:r>
      <w:r w:rsidR="00553189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>Sharon Stuart</w:t>
      </w:r>
      <w:r w:rsidR="005D0876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F18876F" w14:textId="77777777" w:rsidR="00552496" w:rsidRPr="00E25F41" w:rsidRDefault="00552496" w:rsidP="00E25F41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6B3BF2D" w14:textId="39AEB56B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Families and Communities –</w:t>
      </w:r>
      <w:r w:rsidR="0036499C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Letitia Hope</w:t>
      </w:r>
      <w:r w:rsidR="00DF6EA5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,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Deputy Secretary</w:t>
      </w:r>
    </w:p>
    <w:p w14:paraId="1202F0D2" w14:textId="602577E7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Redress –</w:t>
      </w:r>
      <w:r w:rsidR="003C19E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Mark Harrigan</w:t>
      </w:r>
      <w:r w:rsidR="00DF6EA5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1B36EB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15DD5879" w14:textId="06C30A73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Strategy and Design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1B36EB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>John Riley</w:t>
      </w:r>
      <w:r w:rsidR="00DF6EA5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797C590" w14:textId="71FEABA9" w:rsidR="00950F83" w:rsidRPr="00111250" w:rsidRDefault="0081723E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Enabling </w:t>
      </w:r>
      <w:r w:rsidR="00D91A70" w:rsidRPr="00111250">
        <w:rPr>
          <w:rFonts w:asciiTheme="minorHAnsi" w:hAnsiTheme="minorHAnsi" w:cstheme="minorHAnsi"/>
          <w:sz w:val="20"/>
          <w:szCs w:val="20"/>
          <w:lang w:val="en" w:eastAsia="en-AU"/>
        </w:rPr>
        <w:t>Service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 xml:space="preserve"> Val Still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4831A93" w14:textId="037486C4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External Engagement 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>and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Communications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 Ingrid Penberthy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49F5D81" w14:textId="21DD9921" w:rsidR="00950F83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Service Delivery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E207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>Bruce Young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20D3117B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5C5259A6" w14:textId="0FE26493" w:rsidR="00111250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Communities –</w:t>
      </w:r>
      <w:r w:rsidR="008D6A9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Patrick</w:t>
      </w:r>
      <w:r w:rsidR="0036499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Burford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3B6914E2" w14:textId="2119F8CE" w:rsidR="005D43A0" w:rsidRDefault="001124A6" w:rsidP="005D43A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I</w:t>
      </w:r>
      <w:r w:rsidR="00EF32FA">
        <w:rPr>
          <w:rFonts w:asciiTheme="minorHAnsi" w:hAnsiTheme="minorHAnsi" w:cstheme="minorHAnsi"/>
          <w:sz w:val="20"/>
          <w:szCs w:val="20"/>
          <w:lang w:val="en" w:eastAsia="en-AU"/>
        </w:rPr>
        <w:t>n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come Management Policy and </w:t>
      </w:r>
      <w:r w:rsidR="00110F28">
        <w:rPr>
          <w:rFonts w:asciiTheme="minorHAnsi" w:hAnsiTheme="minorHAnsi" w:cstheme="minorHAnsi"/>
          <w:sz w:val="20"/>
          <w:szCs w:val="20"/>
          <w:lang w:val="en" w:eastAsia="en-AU"/>
        </w:rPr>
        <w:t xml:space="preserve">Data </w:t>
      </w:r>
      <w:r w:rsidR="005D43A0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Patrick Boneham</w:t>
      </w:r>
      <w:r w:rsidR="00006F79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5D43A0" w:rsidRPr="00D65297">
        <w:rPr>
          <w:rFonts w:asciiTheme="minorHAnsi" w:hAnsiTheme="minorHAnsi" w:cstheme="minorHAnsi"/>
          <w:sz w:val="20"/>
          <w:szCs w:val="20"/>
          <w:lang w:val="en" w:eastAsia="en-AU"/>
        </w:rPr>
        <w:t>Branch</w:t>
      </w:r>
      <w:r w:rsidR="005D43A0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Manager</w:t>
      </w:r>
    </w:p>
    <w:p w14:paraId="412215F8" w14:textId="3C1998F0" w:rsidR="00E06FED" w:rsidRDefault="00950F83" w:rsidP="00E06FED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Financial Wellbeing – </w:t>
      </w:r>
      <w:r w:rsidR="00F17D62">
        <w:rPr>
          <w:rFonts w:asciiTheme="minorHAnsi" w:hAnsiTheme="minorHAnsi" w:cstheme="minorHAnsi"/>
          <w:sz w:val="20"/>
          <w:szCs w:val="20"/>
          <w:lang w:val="en" w:eastAsia="en-AU"/>
        </w:rPr>
        <w:t>Mary Hodge</w:t>
      </w:r>
      <w:r w:rsidR="009B5F1F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F17D62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E215664" w14:textId="480146AF" w:rsidR="005201A6" w:rsidRDefault="005201A6" w:rsidP="00E06FED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Income Management Engagement and Support Services – Justine Fievez, Branch Manager</w:t>
      </w:r>
    </w:p>
    <w:p w14:paraId="01B2CBBD" w14:textId="77777777" w:rsidR="005417D4" w:rsidRDefault="005417D4" w:rsidP="005201A6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C063744" w14:textId="77777777" w:rsidR="00755C2A" w:rsidRDefault="00755C2A">
      <w:pP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br w:type="page"/>
      </w:r>
    </w:p>
    <w:p w14:paraId="2BD428E0" w14:textId="2E41D8BB" w:rsidR="00950F83" w:rsidRPr="00111250" w:rsidRDefault="001B6FA6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lastRenderedPageBreak/>
        <w:t>Families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3F4AD4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226E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Tarja Saastamoinen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0530E402" w14:textId="7B27A729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Family Policy –</w:t>
      </w:r>
      <w:r w:rsidR="00A5514B">
        <w:rPr>
          <w:rFonts w:asciiTheme="minorHAnsi" w:hAnsiTheme="minorHAnsi" w:cstheme="minorHAnsi"/>
          <w:sz w:val="20"/>
          <w:szCs w:val="20"/>
          <w:lang w:val="en" w:eastAsia="en-AU"/>
        </w:rPr>
        <w:t xml:space="preserve"> Veronica Westacott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4062641" w14:textId="2862CE64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Children’s Policy –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 Tasma Vyver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E5AFA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A64D6B0" w14:textId="520C74D8" w:rsidR="00390F9C" w:rsidRDefault="00390F9C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Early Years Strategy </w:t>
      </w:r>
      <w:r w:rsidR="00B50269">
        <w:rPr>
          <w:rFonts w:asciiTheme="minorHAnsi" w:hAnsiTheme="minorHAnsi" w:cstheme="minorHAnsi"/>
          <w:sz w:val="20"/>
          <w:szCs w:val="20"/>
          <w:lang w:val="en" w:eastAsia="en-AU"/>
        </w:rPr>
        <w:t>Task Force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 xml:space="preserve"> Jacqueline Hrast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AF65A84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2CF0283" w14:textId="2ADAECBA" w:rsidR="00227839" w:rsidRDefault="003C19EA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Ending Gender-Based Violence</w:t>
      </w:r>
      <w:r w:rsidR="0022783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726F9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Anna Lutz</w:t>
      </w:r>
      <w:r w:rsidR="0022783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7FFEB737" w14:textId="6FC5FD7B" w:rsidR="00227839" w:rsidRPr="00364B3A" w:rsidRDefault="006A2C3C" w:rsidP="00364B3A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National 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>Policy –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 Tim Crosier</w:t>
      </w:r>
      <w:r w:rsidR="001C7838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14:paraId="33F07381" w14:textId="44DFC6BC" w:rsidR="00227839" w:rsidRPr="00364B3A" w:rsidRDefault="0021723D" w:rsidP="00364B3A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Prevention and Early Intervention</w:t>
      </w:r>
      <w:r w:rsidR="006A2C3C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3B1E60">
        <w:rPr>
          <w:rFonts w:asciiTheme="minorHAnsi" w:hAnsiTheme="minorHAnsi" w:cstheme="minorHAnsi"/>
          <w:sz w:val="20"/>
          <w:szCs w:val="20"/>
          <w:lang w:val="en" w:eastAsia="en-AU"/>
        </w:rPr>
        <w:t xml:space="preserve"> Lara Purdy</w:t>
      </w:r>
      <w:r w:rsidR="0087758B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D9552BE" w14:textId="46E45CE9" w:rsidR="00227839" w:rsidRPr="00364B3A" w:rsidRDefault="0021723D" w:rsidP="00364B3A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National Programs</w:t>
      </w:r>
      <w:r w:rsidR="006A2C3C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C37B65">
        <w:rPr>
          <w:rFonts w:asciiTheme="minorHAnsi" w:hAnsiTheme="minorHAnsi" w:cstheme="minorHAnsi"/>
          <w:sz w:val="20"/>
          <w:szCs w:val="20"/>
          <w:lang w:val="en" w:eastAsia="en-AU"/>
        </w:rPr>
        <w:t>Kate Hamilton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A7848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C37B65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CF4BE30" w14:textId="77777777" w:rsidR="00227839" w:rsidRPr="00364B3A" w:rsidRDefault="00227839" w:rsidP="00364B3A">
      <w:pPr>
        <w:pStyle w:val="ListParagraph"/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1DDE2D03" w14:textId="0686FF66" w:rsidR="005D0876" w:rsidRDefault="005D0876" w:rsidP="00886992">
      <w:pPr>
        <w:pStyle w:val="NoSpacing"/>
        <w:spacing w:after="120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88699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Community Policy and </w:t>
      </w:r>
      <w:r w:rsidR="0098173D" w:rsidRPr="0088699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Engagement</w:t>
      </w:r>
      <w:r w:rsidRPr="0088699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</w:t>
      </w:r>
      <w:r w:rsidR="0022769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Chris D’Souza</w:t>
      </w:r>
      <w:r w:rsidRPr="0088699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Group Manager </w:t>
      </w:r>
    </w:p>
    <w:p w14:paraId="52B9FE62" w14:textId="4EEFB0B0" w:rsidR="005D0876" w:rsidRDefault="005D0876" w:rsidP="005D087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886992">
        <w:rPr>
          <w:rFonts w:asciiTheme="minorHAnsi" w:hAnsiTheme="minorHAnsi" w:cstheme="minorHAnsi"/>
          <w:sz w:val="20"/>
          <w:szCs w:val="20"/>
          <w:lang w:val="en" w:eastAsia="en-AU"/>
        </w:rPr>
        <w:t>Community Cohesion –</w:t>
      </w:r>
      <w:r w:rsidR="003C534E">
        <w:rPr>
          <w:rFonts w:asciiTheme="minorHAnsi" w:hAnsiTheme="minorHAnsi" w:cstheme="minorHAnsi"/>
          <w:sz w:val="20"/>
          <w:szCs w:val="20"/>
          <w:lang w:val="en" w:eastAsia="en-AU"/>
        </w:rPr>
        <w:t xml:space="preserve"> Emily Hurley</w:t>
      </w:r>
      <w:r w:rsidRPr="00886992">
        <w:rPr>
          <w:rFonts w:asciiTheme="minorHAnsi" w:hAnsiTheme="minorHAnsi" w:cstheme="minorHAnsi"/>
          <w:sz w:val="20"/>
          <w:szCs w:val="20"/>
          <w:lang w:val="en" w:eastAsia="en-AU"/>
        </w:rPr>
        <w:t xml:space="preserve">, Branch Manager </w:t>
      </w:r>
    </w:p>
    <w:p w14:paraId="2271D4B9" w14:textId="5C4EC43A" w:rsidR="00111250" w:rsidRDefault="00B83D47" w:rsidP="00755C2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714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Community </w:t>
      </w:r>
      <w:r w:rsidR="003F4AD4">
        <w:rPr>
          <w:rFonts w:asciiTheme="minorHAnsi" w:hAnsiTheme="minorHAnsi" w:cstheme="minorHAnsi"/>
          <w:sz w:val="20"/>
          <w:szCs w:val="20"/>
          <w:lang w:val="en" w:eastAsia="en-AU"/>
        </w:rPr>
        <w:t>Partnerships</w:t>
      </w:r>
      <w:r w:rsidR="005D0876" w:rsidRPr="00714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 </w:t>
      </w:r>
      <w:r w:rsidR="004D506F" w:rsidRPr="00714F97">
        <w:rPr>
          <w:rFonts w:asciiTheme="minorHAnsi" w:hAnsiTheme="minorHAnsi" w:cstheme="minorHAnsi"/>
          <w:sz w:val="20"/>
          <w:szCs w:val="20"/>
          <w:lang w:val="en" w:eastAsia="en-AU"/>
        </w:rPr>
        <w:t>Marnie Wettenhall</w:t>
      </w:r>
      <w:r w:rsidR="005D0876" w:rsidRPr="00714F97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2F36C56" w14:textId="6C34D213" w:rsidR="00D9188E" w:rsidRDefault="00D9188E" w:rsidP="00D9188E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Closing the Gap Task Force – Alexis Diamond, Branch Manager</w:t>
      </w:r>
    </w:p>
    <w:p w14:paraId="54CACBA5" w14:textId="77777777" w:rsidR="00D9188E" w:rsidRPr="00714F97" w:rsidRDefault="00D9188E" w:rsidP="00AE58FD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12D522D" w14:textId="42307E09" w:rsidR="00E06FED" w:rsidRDefault="00E06FED" w:rsidP="00E06FED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Chief Operating Officer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</w:t>
      </w:r>
      <w:r w:rsidR="001C7838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Patrick Hetherington</w:t>
      </w:r>
    </w:p>
    <w:p w14:paraId="3242C935" w14:textId="41CD24DF" w:rsidR="009477BA" w:rsidRPr="00111250" w:rsidRDefault="009477BA" w:rsidP="009477BA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Community Grants Hub –</w:t>
      </w:r>
      <w:r w:rsidR="00726F9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5E015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Emma Kate McGuirk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72DBEB6" w14:textId="1E797F90" w:rsidR="009477BA" w:rsidRPr="00111250" w:rsidRDefault="009477BA" w:rsidP="009477B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Hub Operations –</w:t>
      </w:r>
      <w:r w:rsidR="003F4AD4">
        <w:rPr>
          <w:rFonts w:asciiTheme="minorHAnsi" w:hAnsiTheme="minorHAnsi" w:cstheme="minorHAnsi"/>
          <w:sz w:val="20"/>
          <w:szCs w:val="20"/>
          <w:lang w:val="en" w:eastAsia="en-AU"/>
        </w:rPr>
        <w:t xml:space="preserve"> Catherine Nelson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0FA1865" w14:textId="3F98BBC9" w:rsidR="009477BA" w:rsidRPr="00E25F41" w:rsidRDefault="009477BA" w:rsidP="009477B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>Gra</w:t>
      </w:r>
      <w:r w:rsidRPr="008F4E65">
        <w:rPr>
          <w:rFonts w:asciiTheme="minorHAnsi" w:hAnsiTheme="minorHAnsi" w:cstheme="minorHAnsi"/>
          <w:sz w:val="20"/>
          <w:szCs w:val="20"/>
          <w:lang w:val="en" w:eastAsia="en-AU"/>
        </w:rPr>
        <w:t>nts Services Office 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Eve Cordeiro</w:t>
      </w:r>
      <w:r w:rsidRPr="008F4E65">
        <w:rPr>
          <w:rFonts w:asciiTheme="minorHAnsi" w:hAnsiTheme="minorHAnsi" w:cstheme="minorHAnsi"/>
          <w:sz w:val="20"/>
          <w:szCs w:val="20"/>
          <w:lang w:val="en" w:eastAsia="en-AU"/>
        </w:rPr>
        <w:t>, Branch M</w:t>
      </w: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anager </w:t>
      </w:r>
    </w:p>
    <w:p w14:paraId="5586B115" w14:textId="07911E35" w:rsidR="009477BA" w:rsidRPr="00111250" w:rsidRDefault="009477BA" w:rsidP="009477B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Health Grants 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Warren Pearson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B445D07" w14:textId="21E4ED3B" w:rsidR="009477BA" w:rsidRPr="00111250" w:rsidRDefault="009477BA" w:rsidP="009477B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State Network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2D7D3A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3F4AD4">
        <w:rPr>
          <w:rFonts w:asciiTheme="minorHAnsi" w:hAnsiTheme="minorHAnsi" w:cstheme="minorHAnsi"/>
          <w:sz w:val="20"/>
          <w:szCs w:val="20"/>
          <w:lang w:val="en" w:eastAsia="en-AU"/>
        </w:rPr>
        <w:t>Tracy Creech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8B1ACAE" w14:textId="1BF2FCBE" w:rsidR="009477BA" w:rsidRDefault="009477BA" w:rsidP="009477B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Employment Services Grants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3F4AD4">
        <w:rPr>
          <w:rFonts w:asciiTheme="minorHAnsi" w:hAnsiTheme="minorHAnsi" w:cstheme="minorHAnsi"/>
          <w:sz w:val="20"/>
          <w:szCs w:val="20"/>
          <w:lang w:val="en" w:eastAsia="en-AU"/>
        </w:rPr>
        <w:t xml:space="preserve"> Tanya George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4B26746" w14:textId="77777777" w:rsidR="009477BA" w:rsidRDefault="009477BA" w:rsidP="00541A19">
      <w:pPr>
        <w:pStyle w:val="NoSpacing"/>
        <w:ind w:left="36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7E3C95A" w14:textId="75162EF8" w:rsidR="00075919" w:rsidRPr="00111250" w:rsidRDefault="00075919" w:rsidP="00075919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Finance –</w:t>
      </w:r>
      <w:r w:rsidR="001B36EB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Andrew Harvey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Chief Finance Officer and Group Manager</w:t>
      </w:r>
    </w:p>
    <w:p w14:paraId="68B057F0" w14:textId="4488F021" w:rsidR="00075919" w:rsidRPr="00111250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Budget Development 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Cheryl-Ann</w:t>
      </w:r>
      <w:r w:rsidR="00065B4D">
        <w:rPr>
          <w:rFonts w:asciiTheme="minorHAnsi" w:hAnsiTheme="minorHAnsi" w:cstheme="minorHAnsi"/>
          <w:sz w:val="20"/>
          <w:szCs w:val="20"/>
          <w:lang w:val="en" w:eastAsia="en-AU"/>
        </w:rPr>
        <w:t>e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Navarro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02A6EA6" w14:textId="138CE4A4" w:rsidR="00075919" w:rsidRPr="00111250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Services –</w:t>
      </w:r>
      <w:r w:rsidR="003F4AD4">
        <w:rPr>
          <w:rFonts w:asciiTheme="minorHAnsi" w:hAnsiTheme="minorHAnsi" w:cstheme="minorHAnsi"/>
          <w:sz w:val="20"/>
          <w:szCs w:val="20"/>
          <w:lang w:val="en" w:eastAsia="en-AU"/>
        </w:rPr>
        <w:t xml:space="preserve"> Greg Mitchell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6E3B5B1" w14:textId="10A2F026" w:rsidR="00075919" w:rsidRPr="003C4C0C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Management –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477BA">
        <w:rPr>
          <w:rFonts w:asciiTheme="minorHAnsi" w:hAnsiTheme="minorHAnsi" w:cstheme="minorHAnsi"/>
          <w:sz w:val="20"/>
          <w:szCs w:val="20"/>
          <w:lang w:val="en" w:eastAsia="en-AU"/>
        </w:rPr>
        <w:t>Hitesh Rohra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5B44136" w14:textId="77777777" w:rsidR="00075919" w:rsidRPr="00111250" w:rsidRDefault="00075919" w:rsidP="00541A19">
      <w:pPr>
        <w:pStyle w:val="NoSpacing"/>
        <w:ind w:left="36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61BBAD98" w14:textId="53B18563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Corporate –</w:t>
      </w:r>
      <w:r w:rsidR="0036499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311B2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Bruce Taloni</w:t>
      </w:r>
      <w:r w:rsidR="008E7D6F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77FF8B83" w14:textId="0C1DF557" w:rsidR="00950F83" w:rsidRDefault="00CA1FC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Campaigns and Strategic Communication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Mardi Stewart</w:t>
      </w:r>
      <w:r w:rsidR="0087758B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88699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402D033" w14:textId="666254AD" w:rsidR="005D6096" w:rsidRPr="00111250" w:rsidRDefault="005D6096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Corporate Communication</w:t>
      </w:r>
      <w:r w:rsidR="00CA1FC2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 Media Relations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2D7D3A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837CCC">
        <w:rPr>
          <w:rFonts w:asciiTheme="minorHAnsi" w:hAnsiTheme="minorHAnsi" w:cstheme="minorHAnsi"/>
          <w:sz w:val="20"/>
          <w:szCs w:val="20"/>
          <w:lang w:val="en" w:eastAsia="en-AU"/>
        </w:rPr>
        <w:t>Sam Ursich</w:t>
      </w:r>
      <w:r w:rsidR="00D74B09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219824FE" w14:textId="5D09FAD3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People Services –</w:t>
      </w:r>
      <w:r w:rsidR="003C534E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A7848">
        <w:rPr>
          <w:rFonts w:asciiTheme="minorHAnsi" w:hAnsiTheme="minorHAnsi" w:cstheme="minorHAnsi"/>
          <w:sz w:val="20"/>
          <w:szCs w:val="20"/>
          <w:lang w:val="en" w:eastAsia="en-AU"/>
        </w:rPr>
        <w:t>Sita Jackson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4CFD640" w14:textId="285E6734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Property</w:t>
      </w:r>
      <w:r w:rsidR="006824EF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Security</w:t>
      </w:r>
      <w:r w:rsidR="000A207F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Chris Mitchell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A0D6CD0" w14:textId="340F7EBE" w:rsidR="00111250" w:rsidRPr="00111250" w:rsidRDefault="009320AF" w:rsidP="009320AF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Information Management and Technology – </w:t>
      </w:r>
      <w:r w:rsidR="009753A0">
        <w:rPr>
          <w:rFonts w:asciiTheme="minorHAnsi" w:hAnsiTheme="minorHAnsi" w:cstheme="minorHAnsi"/>
          <w:sz w:val="20"/>
          <w:szCs w:val="20"/>
          <w:lang w:val="en" w:eastAsia="en-AU"/>
        </w:rPr>
        <w:t>Alana Lundy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C7838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6C0BCFC" w14:textId="77777777" w:rsidR="005458FA" w:rsidRPr="00111250" w:rsidRDefault="005458FA" w:rsidP="00AE58FD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0142E4C" w14:textId="5C56FBEF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Portfolio Coordination –</w:t>
      </w:r>
      <w:r w:rsidR="001C783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311B2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Richard Baumgart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6140DF11" w14:textId="06D67279" w:rsidR="00950F83" w:rsidRPr="00FC141D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Portfolio </w:t>
      </w:r>
      <w:r w:rsidR="00656A48" w:rsidRPr="00FC141D">
        <w:rPr>
          <w:rFonts w:asciiTheme="minorHAnsi" w:hAnsiTheme="minorHAnsi" w:cstheme="minorHAnsi"/>
          <w:sz w:val="20"/>
          <w:szCs w:val="20"/>
          <w:lang w:val="en" w:eastAsia="en-AU"/>
        </w:rPr>
        <w:t>Governance</w:t>
      </w:r>
      <w:r w:rsidR="00CC36B3"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A7848">
        <w:rPr>
          <w:rFonts w:asciiTheme="minorHAnsi" w:hAnsiTheme="minorHAnsi" w:cstheme="minorHAnsi"/>
          <w:sz w:val="20"/>
          <w:szCs w:val="20"/>
          <w:lang w:val="en" w:eastAsia="en-AU"/>
        </w:rPr>
        <w:t>Kraig Lowes</w:t>
      </w: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B6FA6"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0BA77A1" w14:textId="1487561C" w:rsidR="00950F83" w:rsidRPr="00E4439E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Government and Executive Services –</w:t>
      </w:r>
      <w:r w:rsidR="00A5514B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1C7838">
        <w:rPr>
          <w:rFonts w:asciiTheme="minorHAnsi" w:hAnsiTheme="minorHAnsi" w:cstheme="minorHAnsi"/>
          <w:sz w:val="20"/>
          <w:szCs w:val="20"/>
          <w:lang w:val="en" w:eastAsia="en-AU"/>
        </w:rPr>
        <w:t>Joanna Carey</w:t>
      </w: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6F11308" w14:textId="011DC2C4" w:rsidR="00777F57" w:rsidRDefault="00777F57" w:rsidP="00777F5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Audit and Assurance – </w:t>
      </w:r>
      <w:r w:rsidR="000A207F">
        <w:rPr>
          <w:rFonts w:asciiTheme="minorHAnsi" w:hAnsiTheme="minorHAnsi" w:cstheme="minorHAnsi"/>
          <w:sz w:val="20"/>
          <w:szCs w:val="20"/>
          <w:lang w:val="en" w:eastAsia="en-AU"/>
        </w:rPr>
        <w:t>Rob Stedman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5579DB3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10013F14" w14:textId="4E0368C6" w:rsidR="00604D36" w:rsidRPr="00604D36" w:rsidRDefault="00D26B9E" w:rsidP="009935AB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Legal Services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0A207F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Bronwyn Worswick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Chief 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Counsel 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and Group Manager</w:t>
      </w:r>
    </w:p>
    <w:p w14:paraId="3CD20597" w14:textId="00BDCECF" w:rsidR="00075919" w:rsidRDefault="00886992" w:rsidP="00604D3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Corporate and Commercial</w:t>
      </w:r>
      <w:r w:rsidR="00604D36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3F4AD4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>Emma White</w:t>
      </w:r>
      <w:r w:rsidR="00604D36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37839BA6" w14:textId="07522591" w:rsidR="00886992" w:rsidRDefault="00886992" w:rsidP="00604D3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Public Law –</w:t>
      </w:r>
      <w:r w:rsidR="00783C45">
        <w:rPr>
          <w:rFonts w:asciiTheme="minorHAnsi" w:hAnsiTheme="minorHAnsi" w:cstheme="minorHAnsi"/>
          <w:sz w:val="20"/>
          <w:szCs w:val="20"/>
          <w:lang w:val="en" w:eastAsia="en-AU"/>
        </w:rPr>
        <w:t xml:space="preserve"> Catherine Seaberg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, Branch Manager </w:t>
      </w:r>
    </w:p>
    <w:p w14:paraId="354FDDFF" w14:textId="77777777" w:rsidR="005D5C96" w:rsidRDefault="005D5C96">
      <w:pP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br w:type="page"/>
      </w:r>
    </w:p>
    <w:p w14:paraId="0216BC57" w14:textId="4AE6B38E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lastRenderedPageBreak/>
        <w:t>Disability and Carers –</w:t>
      </w:r>
      <w:r w:rsidR="008D6A99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="0028344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Robyn Shannon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</w:t>
      </w:r>
      <w:r w:rsidR="00C94B3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Deputy Secretary</w:t>
      </w:r>
    </w:p>
    <w:p w14:paraId="7334BDCC" w14:textId="7F0CFDC9" w:rsidR="00950F83" w:rsidRPr="00111250" w:rsidRDefault="00A5514B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NDIS </w:t>
      </w:r>
      <w:r w:rsidR="00EE26A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Markets and Safeguards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BF6B04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F33D3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Amanda Lee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9B1041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F33D3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roup Manager</w:t>
      </w:r>
    </w:p>
    <w:p w14:paraId="552624DD" w14:textId="1BEED75B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Quality 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and Safeguards Policy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B255E3">
        <w:rPr>
          <w:rFonts w:asciiTheme="minorHAnsi" w:hAnsiTheme="minorHAnsi" w:cstheme="minorHAnsi"/>
          <w:sz w:val="20"/>
          <w:szCs w:val="20"/>
          <w:lang w:val="en" w:eastAsia="en-AU"/>
        </w:rPr>
        <w:t>Siobhan Campbell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D3BA538" w14:textId="0BCED64F" w:rsidR="007F011C" w:rsidRDefault="007F011C" w:rsidP="00755C2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Markets and Workforce Policy </w:t>
      </w:r>
      <w:r w:rsidR="00F42B37"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Ross Schafer</w:t>
      </w:r>
      <w:r w:rsidR="003916CE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F42B37"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Branch Manage</w:t>
      </w:r>
      <w:r w:rsidR="00124D21">
        <w:rPr>
          <w:rFonts w:asciiTheme="minorHAnsi" w:hAnsiTheme="minorHAnsi" w:cstheme="minorHAnsi"/>
          <w:sz w:val="20"/>
          <w:szCs w:val="20"/>
          <w:lang w:val="en" w:eastAsia="en-AU"/>
        </w:rPr>
        <w:t>r</w:t>
      </w:r>
    </w:p>
    <w:p w14:paraId="7FE591FE" w14:textId="77777777" w:rsidR="0087758B" w:rsidRDefault="0087758B" w:rsidP="006D0DD1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D176751" w14:textId="29265984" w:rsidR="00950F83" w:rsidRPr="00111250" w:rsidRDefault="00EE26AC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NDIS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Participants and Performance –</w:t>
      </w:r>
      <w:r w:rsidR="00110F2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1C783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James MacIsaac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532627B7" w14:textId="79BFF6C3" w:rsidR="00950F83" w:rsidRDefault="00950F83" w:rsidP="00C87EF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C87EF8">
        <w:rPr>
          <w:rFonts w:asciiTheme="minorHAnsi" w:hAnsiTheme="minorHAnsi" w:cstheme="minorHAnsi"/>
          <w:sz w:val="20"/>
          <w:szCs w:val="20"/>
          <w:lang w:val="en" w:eastAsia="en-AU"/>
        </w:rPr>
        <w:t>NDIS Finance and Performance –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A5514B">
        <w:rPr>
          <w:rFonts w:asciiTheme="minorHAnsi" w:hAnsiTheme="minorHAnsi" w:cstheme="minorHAnsi"/>
          <w:sz w:val="20"/>
          <w:szCs w:val="20"/>
          <w:lang w:val="en" w:eastAsia="en-AU"/>
        </w:rPr>
        <w:t>Sidesh Naikar</w:t>
      </w:r>
      <w:r w:rsidRPr="00C87EF8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32FBB4D" w14:textId="0DFAF557" w:rsidR="00165E83" w:rsidRPr="00C87EF8" w:rsidRDefault="00165E83" w:rsidP="00C87EF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Commonwealth/State Engagement – Edwina </w:t>
      </w:r>
      <w:proofErr w:type="spellStart"/>
      <w:r>
        <w:rPr>
          <w:rFonts w:asciiTheme="minorHAnsi" w:hAnsiTheme="minorHAnsi" w:cstheme="minorHAnsi"/>
          <w:sz w:val="20"/>
          <w:szCs w:val="20"/>
          <w:lang w:val="en" w:eastAsia="en-AU"/>
        </w:rPr>
        <w:t>Dohle</w:t>
      </w:r>
      <w:proofErr w:type="spellEnd"/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35BC1DC4" w14:textId="48B37D4F" w:rsidR="00EE26AC" w:rsidRDefault="00950F83" w:rsidP="00877B04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NDIS Governance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>, Policy and Legislation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317A06">
        <w:rPr>
          <w:rFonts w:asciiTheme="minorHAnsi" w:hAnsiTheme="minorHAnsi" w:cstheme="minorHAnsi"/>
          <w:sz w:val="20"/>
          <w:szCs w:val="20"/>
          <w:lang w:val="en" w:eastAsia="en-AU"/>
        </w:rPr>
        <w:t xml:space="preserve"> Julie Yeend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F707CBA" w14:textId="017D8EF5" w:rsidR="00311B28" w:rsidRPr="00877B04" w:rsidRDefault="00311B28" w:rsidP="00877B04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NDIS Governance, Policy and Legislation – Sarah Hawke, Branch Manager</w:t>
      </w:r>
    </w:p>
    <w:p w14:paraId="01035B46" w14:textId="552776E2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452DA5D" w14:textId="154E940F" w:rsidR="00075919" w:rsidRPr="00E4439E" w:rsidRDefault="00075919" w:rsidP="00075919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Disability </w:t>
      </w:r>
      <w:r w:rsidR="00A5514B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Reforms and Royal Commission </w:t>
      </w:r>
      <w:r w:rsidR="003D71B1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DB16B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283441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Luke Mansfield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Pr="00E4439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29901B9F" w14:textId="4BFF1A43" w:rsidR="00075919" w:rsidRPr="00E4439E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Australia’s Disability</w:t>
      </w:r>
      <w:r w:rsidRPr="00E166B1">
        <w:rPr>
          <w:rFonts w:asciiTheme="minorHAnsi" w:hAnsiTheme="minorHAnsi" w:cstheme="minorHAnsi"/>
          <w:sz w:val="20"/>
          <w:szCs w:val="20"/>
          <w:lang w:val="en" w:eastAsia="en-AU"/>
        </w:rPr>
        <w:t xml:space="preserve"> Strategy –</w:t>
      </w:r>
      <w:r w:rsidR="002D7D3A">
        <w:rPr>
          <w:rFonts w:asciiTheme="minorHAnsi" w:hAnsiTheme="minorHAnsi" w:cstheme="minorHAnsi"/>
          <w:sz w:val="20"/>
          <w:szCs w:val="20"/>
          <w:lang w:val="en" w:eastAsia="en-AU"/>
        </w:rPr>
        <w:t xml:space="preserve"> Jodi Cassar</w:t>
      </w:r>
      <w:r w:rsidR="005D0876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02557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341CC80A" w14:textId="0292B55B" w:rsidR="00075919" w:rsidRPr="004D333A" w:rsidRDefault="00A5514B" w:rsidP="00075919">
      <w:pPr>
        <w:pStyle w:val="NoSpacing"/>
        <w:numPr>
          <w:ilvl w:val="0"/>
          <w:numId w:val="20"/>
        </w:numP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Foundational Supports and Early Childhood Reform </w:t>
      </w:r>
      <w:r w:rsidR="00075919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0A207F">
        <w:rPr>
          <w:rFonts w:asciiTheme="minorHAnsi" w:hAnsiTheme="minorHAnsi" w:cstheme="minorHAnsi"/>
          <w:sz w:val="20"/>
          <w:szCs w:val="20"/>
          <w:lang w:val="en" w:eastAsia="en-AU"/>
        </w:rPr>
        <w:t>Lisha Jackman</w:t>
      </w:r>
      <w:r w:rsidR="00E72B22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075919" w:rsidRPr="00E25F41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608A29A" w14:textId="77777777" w:rsidR="00075919" w:rsidRDefault="00075919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8D1411A" w14:textId="3F44E615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Disability Employment –</w:t>
      </w:r>
      <w:r w:rsidR="009320AF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2C760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Kellie Spence,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Group Manager</w:t>
      </w:r>
    </w:p>
    <w:p w14:paraId="7FBE6FCE" w14:textId="04009AD0" w:rsidR="00A5514B" w:rsidRDefault="00A5514B" w:rsidP="00A5514B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Disability Employment Programs –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 Pene Futcher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1C7838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8CCABD2" w14:textId="69238DE7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Disability Employment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Reforms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6A7848">
        <w:rPr>
          <w:rFonts w:asciiTheme="minorHAnsi" w:hAnsiTheme="minorHAnsi" w:cstheme="minorHAnsi"/>
          <w:sz w:val="20"/>
          <w:szCs w:val="20"/>
          <w:lang w:val="en" w:eastAsia="en-AU"/>
        </w:rPr>
        <w:t xml:space="preserve"> Jacinda Still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6399771" w14:textId="10E0C4CC" w:rsidR="00B32346" w:rsidRDefault="00B32346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19EA7385" w14:textId="263FDE3A" w:rsidR="00A5514B" w:rsidRPr="001C7838" w:rsidRDefault="00A5514B" w:rsidP="001C7838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C783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Disability and Carer Programs – Andrew</w:t>
      </w:r>
      <w:r w:rsidR="0098173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Whitecross</w:t>
      </w:r>
      <w:r w:rsidRPr="001C783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1DFCE31" w14:textId="517E217A" w:rsidR="00A5514B" w:rsidRDefault="00A5514B" w:rsidP="001C783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Advocacy and Inclusion Programs – </w:t>
      </w:r>
      <w:r w:rsidR="00F159D3">
        <w:rPr>
          <w:rFonts w:asciiTheme="minorHAnsi" w:hAnsiTheme="minorHAnsi" w:cstheme="minorHAnsi"/>
          <w:sz w:val="20"/>
          <w:szCs w:val="20"/>
          <w:lang w:val="en" w:eastAsia="en-AU"/>
        </w:rPr>
        <w:t>Anna Fieldhouse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311B28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14:paraId="11DB35D6" w14:textId="5447867B" w:rsidR="00A5514B" w:rsidRPr="00111250" w:rsidRDefault="00A5514B" w:rsidP="001C783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Carers and Early Childhood – Lydia Ross, Branch Manager</w:t>
      </w:r>
    </w:p>
    <w:p w14:paraId="3776F8A0" w14:textId="56B93A22" w:rsidR="00950F83" w:rsidRPr="00111250" w:rsidRDefault="00A5514B" w:rsidP="00950F83">
      <w:pPr>
        <w:shd w:val="clear" w:color="auto" w:fill="FFFFFF"/>
        <w:spacing w:before="180" w:after="120" w:line="240" w:lineRule="auto"/>
        <w:outlineLvl w:val="1"/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  <w:br/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  <w:t>The Department of Social Services Portfolio Bodies and Statutory Office Holders</w:t>
      </w:r>
    </w:p>
    <w:p w14:paraId="6A2CD75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Department of Social Services – </w:t>
      </w:r>
      <w:hyperlink r:id="rId8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https://www.dss.gov.au</w:t>
        </w:r>
      </w:hyperlink>
    </w:p>
    <w:p w14:paraId="554EB7F7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Services Australia – </w:t>
      </w:r>
      <w:hyperlink r:id="rId9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https://www.servicesaustralia.gov.au</w:t>
        </w:r>
      </w:hyperlink>
    </w:p>
    <w:p w14:paraId="47F46CE0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National Disability Insurance Agency – </w:t>
      </w:r>
      <w:hyperlink r:id="rId10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https://www.ndis.gov.au</w:t>
        </w:r>
      </w:hyperlink>
    </w:p>
    <w:p w14:paraId="0701A7A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NDIS Quality and Safeguards Commission – </w:t>
      </w:r>
      <w:hyperlink r:id="rId11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www.ndiscommission.gov.au</w:t>
        </w:r>
      </w:hyperlink>
    </w:p>
    <w:p w14:paraId="7943ED66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Australian Institute of Family Studies – </w:t>
      </w:r>
      <w:hyperlink r:id="rId12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https://aifs.gov.au</w:t>
        </w:r>
      </w:hyperlink>
    </w:p>
    <w:p w14:paraId="3DF758E4" w14:textId="3021CDD8" w:rsidR="00950F83" w:rsidRPr="005D0876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Hearing Australia – </w:t>
      </w:r>
      <w:hyperlink r:id="rId13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https://www.hearing.com.au</w:t>
        </w:r>
      </w:hyperlink>
    </w:p>
    <w:p w14:paraId="1BE2B50F" w14:textId="10E601B6" w:rsidR="00F545F0" w:rsidRPr="00111250" w:rsidRDefault="00F545F0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5D0876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Domestic, Family and Sexual Violence Commission </w:t>
      </w:r>
      <w:r w:rsidR="00A5514B" w:rsidRPr="00950F83">
        <w:rPr>
          <w:rFonts w:eastAsia="Times New Roman" w:cs="Arial"/>
          <w:color w:val="2C2A29"/>
          <w:sz w:val="20"/>
          <w:szCs w:val="20"/>
          <w:lang w:val="en" w:eastAsia="en-AU"/>
        </w:rPr>
        <w:t>–</w:t>
      </w:r>
      <w:r w:rsidRPr="005D0876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</w:t>
      </w:r>
      <w:hyperlink r:id="rId14" w:history="1">
        <w:r w:rsidR="00D25A09" w:rsidRPr="002C3ADE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https://dfsvc.gov.au/</w:t>
        </w:r>
      </w:hyperlink>
    </w:p>
    <w:p w14:paraId="5519FFF7" w14:textId="77777777" w:rsidR="00111250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005A70"/>
          <w:sz w:val="20"/>
          <w:szCs w:val="20"/>
          <w:u w:val="single"/>
          <w:lang w:val="en" w:eastAsia="en-AU"/>
        </w:rPr>
      </w:pPr>
    </w:p>
    <w:p w14:paraId="09F1A21F" w14:textId="467F673C" w:rsidR="0033736B" w:rsidRPr="00260BB3" w:rsidRDefault="00111250" w:rsidP="0087758B">
      <w:pPr>
        <w:pStyle w:val="OrgList"/>
        <w:numPr>
          <w:ilvl w:val="0"/>
          <w:numId w:val="0"/>
        </w:numPr>
        <w:ind w:left="360" w:hanging="360"/>
      </w:pPr>
      <w:r>
        <w:t xml:space="preserve">As </w:t>
      </w:r>
      <w:proofErr w:type="gramStart"/>
      <w:r>
        <w:t>at</w:t>
      </w:r>
      <w:proofErr w:type="gramEnd"/>
      <w:r w:rsidR="00102557">
        <w:t xml:space="preserve"> </w:t>
      </w:r>
      <w:r w:rsidR="009753A0">
        <w:t>11</w:t>
      </w:r>
      <w:r w:rsidR="00C37B65">
        <w:t xml:space="preserve"> June 2024</w:t>
      </w:r>
    </w:p>
    <w:p w14:paraId="25756154" w14:textId="77777777"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14:paraId="23238BDD" w14:textId="77777777" w:rsidR="007B0256" w:rsidRPr="00B91E3E" w:rsidRDefault="007B0256" w:rsidP="00B91E3E"/>
    <w:sectPr w:rsidR="007B0256" w:rsidRPr="00B91E3E" w:rsidSect="00EC5C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6C73" w14:textId="77777777" w:rsidR="00A67A04" w:rsidRDefault="00A67A04" w:rsidP="00B04ED8">
      <w:pPr>
        <w:spacing w:after="0" w:line="240" w:lineRule="auto"/>
      </w:pPr>
      <w:r>
        <w:separator/>
      </w:r>
    </w:p>
  </w:endnote>
  <w:endnote w:type="continuationSeparator" w:id="0">
    <w:p w14:paraId="62EA72CB" w14:textId="77777777" w:rsidR="00A67A04" w:rsidRDefault="00A67A0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7CAE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7BE8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301E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CE57" w14:textId="77777777" w:rsidR="00A67A04" w:rsidRDefault="00A67A04" w:rsidP="00B04ED8">
      <w:pPr>
        <w:spacing w:after="0" w:line="240" w:lineRule="auto"/>
      </w:pPr>
      <w:r>
        <w:separator/>
      </w:r>
    </w:p>
  </w:footnote>
  <w:footnote w:type="continuationSeparator" w:id="0">
    <w:p w14:paraId="48E31B0D" w14:textId="77777777" w:rsidR="00A67A04" w:rsidRDefault="00A67A0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005C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EECC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CB69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094"/>
    <w:multiLevelType w:val="hybridMultilevel"/>
    <w:tmpl w:val="73F624F8"/>
    <w:lvl w:ilvl="0" w:tplc="9EA6C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7DF4"/>
    <w:multiLevelType w:val="multilevel"/>
    <w:tmpl w:val="B5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979BB"/>
    <w:multiLevelType w:val="multilevel"/>
    <w:tmpl w:val="7E7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F1F7D"/>
    <w:multiLevelType w:val="multilevel"/>
    <w:tmpl w:val="50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01CAE"/>
    <w:multiLevelType w:val="multilevel"/>
    <w:tmpl w:val="D1A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66FC9"/>
    <w:multiLevelType w:val="hybridMultilevel"/>
    <w:tmpl w:val="8DB26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DBC"/>
    <w:multiLevelType w:val="multilevel"/>
    <w:tmpl w:val="960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B41FA"/>
    <w:multiLevelType w:val="multilevel"/>
    <w:tmpl w:val="A28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7631A"/>
    <w:multiLevelType w:val="multilevel"/>
    <w:tmpl w:val="577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D57FC"/>
    <w:multiLevelType w:val="multilevel"/>
    <w:tmpl w:val="58E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E01BA"/>
    <w:multiLevelType w:val="multilevel"/>
    <w:tmpl w:val="DEF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0533E"/>
    <w:multiLevelType w:val="hybridMultilevel"/>
    <w:tmpl w:val="64104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71E60"/>
    <w:multiLevelType w:val="multilevel"/>
    <w:tmpl w:val="1B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34A4A"/>
    <w:multiLevelType w:val="multilevel"/>
    <w:tmpl w:val="7B8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E74062"/>
    <w:multiLevelType w:val="multilevel"/>
    <w:tmpl w:val="6DB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D4AF5"/>
    <w:multiLevelType w:val="hybridMultilevel"/>
    <w:tmpl w:val="CA82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B62CF"/>
    <w:multiLevelType w:val="hybridMultilevel"/>
    <w:tmpl w:val="DF58E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740B7"/>
    <w:multiLevelType w:val="multilevel"/>
    <w:tmpl w:val="FB7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E30E9F"/>
    <w:multiLevelType w:val="multilevel"/>
    <w:tmpl w:val="4E0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C62F3F"/>
    <w:multiLevelType w:val="hybridMultilevel"/>
    <w:tmpl w:val="958EE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F5E29"/>
    <w:multiLevelType w:val="hybridMultilevel"/>
    <w:tmpl w:val="3B023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E4A2D"/>
    <w:multiLevelType w:val="multilevel"/>
    <w:tmpl w:val="DBD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4C425E"/>
    <w:multiLevelType w:val="multilevel"/>
    <w:tmpl w:val="B4E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471B02"/>
    <w:multiLevelType w:val="multilevel"/>
    <w:tmpl w:val="9B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009661">
    <w:abstractNumId w:val="10"/>
  </w:num>
  <w:num w:numId="2" w16cid:durableId="1818572498">
    <w:abstractNumId w:val="3"/>
  </w:num>
  <w:num w:numId="3" w16cid:durableId="1620061852">
    <w:abstractNumId w:val="14"/>
  </w:num>
  <w:num w:numId="4" w16cid:durableId="1948535899">
    <w:abstractNumId w:val="9"/>
  </w:num>
  <w:num w:numId="5" w16cid:durableId="1081491475">
    <w:abstractNumId w:val="22"/>
  </w:num>
  <w:num w:numId="6" w16cid:durableId="396442394">
    <w:abstractNumId w:val="24"/>
  </w:num>
  <w:num w:numId="7" w16cid:durableId="1091052297">
    <w:abstractNumId w:val="8"/>
  </w:num>
  <w:num w:numId="8" w16cid:durableId="340478090">
    <w:abstractNumId w:val="13"/>
  </w:num>
  <w:num w:numId="9" w16cid:durableId="793913541">
    <w:abstractNumId w:val="7"/>
  </w:num>
  <w:num w:numId="10" w16cid:durableId="804198789">
    <w:abstractNumId w:val="19"/>
  </w:num>
  <w:num w:numId="11" w16cid:durableId="1762028552">
    <w:abstractNumId w:val="2"/>
  </w:num>
  <w:num w:numId="12" w16cid:durableId="1545292810">
    <w:abstractNumId w:val="1"/>
  </w:num>
  <w:num w:numId="13" w16cid:durableId="419957213">
    <w:abstractNumId w:val="23"/>
  </w:num>
  <w:num w:numId="14" w16cid:durableId="147404299">
    <w:abstractNumId w:val="4"/>
  </w:num>
  <w:num w:numId="15" w16cid:durableId="293143291">
    <w:abstractNumId w:val="6"/>
  </w:num>
  <w:num w:numId="16" w16cid:durableId="1720126434">
    <w:abstractNumId w:val="17"/>
  </w:num>
  <w:num w:numId="17" w16cid:durableId="1382510738">
    <w:abstractNumId w:val="12"/>
  </w:num>
  <w:num w:numId="18" w16cid:durableId="1958831633">
    <w:abstractNumId w:val="16"/>
  </w:num>
  <w:num w:numId="19" w16cid:durableId="389577451">
    <w:abstractNumId w:val="21"/>
  </w:num>
  <w:num w:numId="20" w16cid:durableId="815491488">
    <w:abstractNumId w:val="15"/>
  </w:num>
  <w:num w:numId="21" w16cid:durableId="1573084364">
    <w:abstractNumId w:val="18"/>
  </w:num>
  <w:num w:numId="22" w16cid:durableId="847715219">
    <w:abstractNumId w:val="20"/>
  </w:num>
  <w:num w:numId="23" w16cid:durableId="211964021">
    <w:abstractNumId w:val="5"/>
  </w:num>
  <w:num w:numId="24" w16cid:durableId="1185708119">
    <w:abstractNumId w:val="11"/>
  </w:num>
  <w:num w:numId="25" w16cid:durableId="8658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83"/>
    <w:rsid w:val="00000707"/>
    <w:rsid w:val="00004F84"/>
    <w:rsid w:val="00005633"/>
    <w:rsid w:val="00006F79"/>
    <w:rsid w:val="00030130"/>
    <w:rsid w:val="00034392"/>
    <w:rsid w:val="00036EF2"/>
    <w:rsid w:val="00037629"/>
    <w:rsid w:val="00040B98"/>
    <w:rsid w:val="00045710"/>
    <w:rsid w:val="000463B5"/>
    <w:rsid w:val="000560D8"/>
    <w:rsid w:val="00056F23"/>
    <w:rsid w:val="00060B79"/>
    <w:rsid w:val="000637B9"/>
    <w:rsid w:val="00064863"/>
    <w:rsid w:val="00065B4D"/>
    <w:rsid w:val="000665CF"/>
    <w:rsid w:val="00075919"/>
    <w:rsid w:val="00083150"/>
    <w:rsid w:val="00090D85"/>
    <w:rsid w:val="00093D31"/>
    <w:rsid w:val="00094EE2"/>
    <w:rsid w:val="0009604E"/>
    <w:rsid w:val="000A207F"/>
    <w:rsid w:val="000A2B8F"/>
    <w:rsid w:val="000A2C4C"/>
    <w:rsid w:val="000C02CD"/>
    <w:rsid w:val="000C0A7F"/>
    <w:rsid w:val="000C163C"/>
    <w:rsid w:val="000C584C"/>
    <w:rsid w:val="000C6207"/>
    <w:rsid w:val="000D208B"/>
    <w:rsid w:val="000D218A"/>
    <w:rsid w:val="000D3721"/>
    <w:rsid w:val="000D3AA9"/>
    <w:rsid w:val="000D7980"/>
    <w:rsid w:val="000E2308"/>
    <w:rsid w:val="000F4CB6"/>
    <w:rsid w:val="000F750E"/>
    <w:rsid w:val="00102557"/>
    <w:rsid w:val="001025E9"/>
    <w:rsid w:val="00107260"/>
    <w:rsid w:val="00110BFE"/>
    <w:rsid w:val="00110F28"/>
    <w:rsid w:val="00110F7D"/>
    <w:rsid w:val="00111250"/>
    <w:rsid w:val="0011230D"/>
    <w:rsid w:val="001124A6"/>
    <w:rsid w:val="0011345C"/>
    <w:rsid w:val="00116B49"/>
    <w:rsid w:val="00124D21"/>
    <w:rsid w:val="00133625"/>
    <w:rsid w:val="001347CC"/>
    <w:rsid w:val="001403DB"/>
    <w:rsid w:val="00141E8E"/>
    <w:rsid w:val="00144C8A"/>
    <w:rsid w:val="00164462"/>
    <w:rsid w:val="00164DF7"/>
    <w:rsid w:val="00165E83"/>
    <w:rsid w:val="00171178"/>
    <w:rsid w:val="00171DCB"/>
    <w:rsid w:val="00173FBC"/>
    <w:rsid w:val="00182CC2"/>
    <w:rsid w:val="001842AF"/>
    <w:rsid w:val="001A4B7C"/>
    <w:rsid w:val="001B0FB6"/>
    <w:rsid w:val="001B36EB"/>
    <w:rsid w:val="001B3FC3"/>
    <w:rsid w:val="001B4566"/>
    <w:rsid w:val="001B5193"/>
    <w:rsid w:val="001B6FA6"/>
    <w:rsid w:val="001C03B7"/>
    <w:rsid w:val="001C055C"/>
    <w:rsid w:val="001C4FCD"/>
    <w:rsid w:val="001C7838"/>
    <w:rsid w:val="001D3305"/>
    <w:rsid w:val="001D7D6F"/>
    <w:rsid w:val="001E19D2"/>
    <w:rsid w:val="001E22CE"/>
    <w:rsid w:val="001E630D"/>
    <w:rsid w:val="001F14E7"/>
    <w:rsid w:val="001F1DBE"/>
    <w:rsid w:val="001F6C9E"/>
    <w:rsid w:val="00204491"/>
    <w:rsid w:val="00206346"/>
    <w:rsid w:val="002079C4"/>
    <w:rsid w:val="00212DDB"/>
    <w:rsid w:val="002133D2"/>
    <w:rsid w:val="00217001"/>
    <w:rsid w:val="0021723D"/>
    <w:rsid w:val="00217649"/>
    <w:rsid w:val="00220416"/>
    <w:rsid w:val="0022543C"/>
    <w:rsid w:val="00226EF2"/>
    <w:rsid w:val="00226F8B"/>
    <w:rsid w:val="0022769C"/>
    <w:rsid w:val="00227839"/>
    <w:rsid w:val="00245583"/>
    <w:rsid w:val="0024718E"/>
    <w:rsid w:val="00247320"/>
    <w:rsid w:val="00252AEF"/>
    <w:rsid w:val="00257236"/>
    <w:rsid w:val="002642F0"/>
    <w:rsid w:val="00274C6F"/>
    <w:rsid w:val="002750D7"/>
    <w:rsid w:val="00276313"/>
    <w:rsid w:val="00276BE6"/>
    <w:rsid w:val="00276E4F"/>
    <w:rsid w:val="00276F98"/>
    <w:rsid w:val="002826BF"/>
    <w:rsid w:val="00283441"/>
    <w:rsid w:val="00284DC9"/>
    <w:rsid w:val="00286A33"/>
    <w:rsid w:val="002903BB"/>
    <w:rsid w:val="0029133F"/>
    <w:rsid w:val="00297C2E"/>
    <w:rsid w:val="002A0E5D"/>
    <w:rsid w:val="002B09FD"/>
    <w:rsid w:val="002B2231"/>
    <w:rsid w:val="002B476F"/>
    <w:rsid w:val="002B6093"/>
    <w:rsid w:val="002C3ADE"/>
    <w:rsid w:val="002C5C6B"/>
    <w:rsid w:val="002C7609"/>
    <w:rsid w:val="002D4465"/>
    <w:rsid w:val="002D537E"/>
    <w:rsid w:val="002D647F"/>
    <w:rsid w:val="002D7D3A"/>
    <w:rsid w:val="002E29B6"/>
    <w:rsid w:val="002E3448"/>
    <w:rsid w:val="002E6D10"/>
    <w:rsid w:val="002E7500"/>
    <w:rsid w:val="002E7D84"/>
    <w:rsid w:val="002F1C78"/>
    <w:rsid w:val="002F70C8"/>
    <w:rsid w:val="00307EB2"/>
    <w:rsid w:val="003107D2"/>
    <w:rsid w:val="00311B28"/>
    <w:rsid w:val="00313ACB"/>
    <w:rsid w:val="00315FEC"/>
    <w:rsid w:val="00317A06"/>
    <w:rsid w:val="00320BBE"/>
    <w:rsid w:val="003323C3"/>
    <w:rsid w:val="00332845"/>
    <w:rsid w:val="0033736B"/>
    <w:rsid w:val="00345C49"/>
    <w:rsid w:val="003536FC"/>
    <w:rsid w:val="0036499C"/>
    <w:rsid w:val="00364B3A"/>
    <w:rsid w:val="00367A79"/>
    <w:rsid w:val="00371A9B"/>
    <w:rsid w:val="00381703"/>
    <w:rsid w:val="00381F29"/>
    <w:rsid w:val="003851D0"/>
    <w:rsid w:val="0038589A"/>
    <w:rsid w:val="00390F9C"/>
    <w:rsid w:val="003916CE"/>
    <w:rsid w:val="00392E28"/>
    <w:rsid w:val="003931C9"/>
    <w:rsid w:val="00396AD7"/>
    <w:rsid w:val="003B1E60"/>
    <w:rsid w:val="003B2BB8"/>
    <w:rsid w:val="003B7073"/>
    <w:rsid w:val="003C19EA"/>
    <w:rsid w:val="003C1ACF"/>
    <w:rsid w:val="003C4C0C"/>
    <w:rsid w:val="003C534E"/>
    <w:rsid w:val="003D34FF"/>
    <w:rsid w:val="003D3549"/>
    <w:rsid w:val="003D71B1"/>
    <w:rsid w:val="003E50C8"/>
    <w:rsid w:val="003E5AA5"/>
    <w:rsid w:val="003E7798"/>
    <w:rsid w:val="003F4AD4"/>
    <w:rsid w:val="00405948"/>
    <w:rsid w:val="004065AA"/>
    <w:rsid w:val="00406D36"/>
    <w:rsid w:val="00407B5C"/>
    <w:rsid w:val="004107FA"/>
    <w:rsid w:val="00412E3D"/>
    <w:rsid w:val="00430BC2"/>
    <w:rsid w:val="00432182"/>
    <w:rsid w:val="00432AEF"/>
    <w:rsid w:val="004366A5"/>
    <w:rsid w:val="0045503F"/>
    <w:rsid w:val="00456438"/>
    <w:rsid w:val="00456B4B"/>
    <w:rsid w:val="004605F1"/>
    <w:rsid w:val="00463BDC"/>
    <w:rsid w:val="004672CB"/>
    <w:rsid w:val="00470232"/>
    <w:rsid w:val="0047145C"/>
    <w:rsid w:val="004758D2"/>
    <w:rsid w:val="00475D80"/>
    <w:rsid w:val="00482930"/>
    <w:rsid w:val="004835DF"/>
    <w:rsid w:val="00491717"/>
    <w:rsid w:val="004932D0"/>
    <w:rsid w:val="004949EF"/>
    <w:rsid w:val="00494FC6"/>
    <w:rsid w:val="0049554C"/>
    <w:rsid w:val="004A168F"/>
    <w:rsid w:val="004A3A70"/>
    <w:rsid w:val="004A7A4A"/>
    <w:rsid w:val="004B00AF"/>
    <w:rsid w:val="004B54CA"/>
    <w:rsid w:val="004B6FF2"/>
    <w:rsid w:val="004C0B56"/>
    <w:rsid w:val="004C0BCD"/>
    <w:rsid w:val="004C28FD"/>
    <w:rsid w:val="004C49E3"/>
    <w:rsid w:val="004D0E14"/>
    <w:rsid w:val="004D333A"/>
    <w:rsid w:val="004D36DC"/>
    <w:rsid w:val="004D506F"/>
    <w:rsid w:val="004D5BAA"/>
    <w:rsid w:val="004E2403"/>
    <w:rsid w:val="004E28EF"/>
    <w:rsid w:val="004E31C7"/>
    <w:rsid w:val="004E5CBF"/>
    <w:rsid w:val="004F0244"/>
    <w:rsid w:val="005120A7"/>
    <w:rsid w:val="00514A10"/>
    <w:rsid w:val="005201A6"/>
    <w:rsid w:val="0052162A"/>
    <w:rsid w:val="0052170F"/>
    <w:rsid w:val="00527FAF"/>
    <w:rsid w:val="00530141"/>
    <w:rsid w:val="00531823"/>
    <w:rsid w:val="00531AC4"/>
    <w:rsid w:val="00536153"/>
    <w:rsid w:val="0053789B"/>
    <w:rsid w:val="005417D4"/>
    <w:rsid w:val="00541A19"/>
    <w:rsid w:val="005430BF"/>
    <w:rsid w:val="005458FA"/>
    <w:rsid w:val="00552496"/>
    <w:rsid w:val="00553189"/>
    <w:rsid w:val="00562271"/>
    <w:rsid w:val="00566101"/>
    <w:rsid w:val="00576D3D"/>
    <w:rsid w:val="0058400C"/>
    <w:rsid w:val="005870DE"/>
    <w:rsid w:val="00591ABB"/>
    <w:rsid w:val="00591CE3"/>
    <w:rsid w:val="00592606"/>
    <w:rsid w:val="005A0D95"/>
    <w:rsid w:val="005A2148"/>
    <w:rsid w:val="005A2FD2"/>
    <w:rsid w:val="005A5CF0"/>
    <w:rsid w:val="005A6900"/>
    <w:rsid w:val="005A7544"/>
    <w:rsid w:val="005C1BD8"/>
    <w:rsid w:val="005C3AA9"/>
    <w:rsid w:val="005C5277"/>
    <w:rsid w:val="005D0876"/>
    <w:rsid w:val="005D2E8C"/>
    <w:rsid w:val="005D43A0"/>
    <w:rsid w:val="005D5C96"/>
    <w:rsid w:val="005D6096"/>
    <w:rsid w:val="005E015A"/>
    <w:rsid w:val="005E2072"/>
    <w:rsid w:val="00601524"/>
    <w:rsid w:val="006026C6"/>
    <w:rsid w:val="00604D36"/>
    <w:rsid w:val="00605248"/>
    <w:rsid w:val="00605EF8"/>
    <w:rsid w:val="0060760A"/>
    <w:rsid w:val="00607DBB"/>
    <w:rsid w:val="006140CD"/>
    <w:rsid w:val="0061492B"/>
    <w:rsid w:val="0061783E"/>
    <w:rsid w:val="006201AC"/>
    <w:rsid w:val="00621FC5"/>
    <w:rsid w:val="00634288"/>
    <w:rsid w:val="00635F35"/>
    <w:rsid w:val="00637B02"/>
    <w:rsid w:val="00650047"/>
    <w:rsid w:val="00650CC9"/>
    <w:rsid w:val="00651829"/>
    <w:rsid w:val="006529E2"/>
    <w:rsid w:val="00656A48"/>
    <w:rsid w:val="00656AB3"/>
    <w:rsid w:val="00657FCD"/>
    <w:rsid w:val="00660AF7"/>
    <w:rsid w:val="00663242"/>
    <w:rsid w:val="00666C99"/>
    <w:rsid w:val="00667F4B"/>
    <w:rsid w:val="006720F6"/>
    <w:rsid w:val="006757E0"/>
    <w:rsid w:val="00677444"/>
    <w:rsid w:val="0068231F"/>
    <w:rsid w:val="006824EF"/>
    <w:rsid w:val="00683A84"/>
    <w:rsid w:val="00692A7B"/>
    <w:rsid w:val="0069447D"/>
    <w:rsid w:val="006957BD"/>
    <w:rsid w:val="006A1E3D"/>
    <w:rsid w:val="006A2C3C"/>
    <w:rsid w:val="006A3488"/>
    <w:rsid w:val="006A4CE7"/>
    <w:rsid w:val="006A6611"/>
    <w:rsid w:val="006A7768"/>
    <w:rsid w:val="006A7848"/>
    <w:rsid w:val="006B414C"/>
    <w:rsid w:val="006C1DAC"/>
    <w:rsid w:val="006C1F5C"/>
    <w:rsid w:val="006D0DD1"/>
    <w:rsid w:val="006D14F0"/>
    <w:rsid w:val="006E178B"/>
    <w:rsid w:val="006E2A71"/>
    <w:rsid w:val="006E4831"/>
    <w:rsid w:val="006E4FAE"/>
    <w:rsid w:val="006E6241"/>
    <w:rsid w:val="006F7C3A"/>
    <w:rsid w:val="007008D1"/>
    <w:rsid w:val="0070189A"/>
    <w:rsid w:val="00703605"/>
    <w:rsid w:val="007039E3"/>
    <w:rsid w:val="00705F90"/>
    <w:rsid w:val="00707F7D"/>
    <w:rsid w:val="007118CE"/>
    <w:rsid w:val="00714F97"/>
    <w:rsid w:val="00725AC9"/>
    <w:rsid w:val="00726094"/>
    <w:rsid w:val="00726F97"/>
    <w:rsid w:val="00731DB5"/>
    <w:rsid w:val="00736E1B"/>
    <w:rsid w:val="00743D73"/>
    <w:rsid w:val="00755C2A"/>
    <w:rsid w:val="00756B3A"/>
    <w:rsid w:val="00760C34"/>
    <w:rsid w:val="00761C74"/>
    <w:rsid w:val="00766AF9"/>
    <w:rsid w:val="0077070F"/>
    <w:rsid w:val="00770975"/>
    <w:rsid w:val="00772A1D"/>
    <w:rsid w:val="00773FD6"/>
    <w:rsid w:val="00777F57"/>
    <w:rsid w:val="00781631"/>
    <w:rsid w:val="0078251D"/>
    <w:rsid w:val="00783C45"/>
    <w:rsid w:val="0078516C"/>
    <w:rsid w:val="00785261"/>
    <w:rsid w:val="007A020A"/>
    <w:rsid w:val="007A6E8B"/>
    <w:rsid w:val="007B0256"/>
    <w:rsid w:val="007B53AD"/>
    <w:rsid w:val="007B614D"/>
    <w:rsid w:val="007C18BE"/>
    <w:rsid w:val="007C2369"/>
    <w:rsid w:val="007C53FF"/>
    <w:rsid w:val="007D0014"/>
    <w:rsid w:val="007D309B"/>
    <w:rsid w:val="007D3AED"/>
    <w:rsid w:val="007D4C7F"/>
    <w:rsid w:val="007E018C"/>
    <w:rsid w:val="007E3AC7"/>
    <w:rsid w:val="007E7AE3"/>
    <w:rsid w:val="007F011C"/>
    <w:rsid w:val="007F14BB"/>
    <w:rsid w:val="007F322E"/>
    <w:rsid w:val="007F6934"/>
    <w:rsid w:val="00803A08"/>
    <w:rsid w:val="00806596"/>
    <w:rsid w:val="00807B44"/>
    <w:rsid w:val="00810486"/>
    <w:rsid w:val="00812D30"/>
    <w:rsid w:val="0081420D"/>
    <w:rsid w:val="0081723E"/>
    <w:rsid w:val="0081769D"/>
    <w:rsid w:val="00824773"/>
    <w:rsid w:val="0083177B"/>
    <w:rsid w:val="00837CCC"/>
    <w:rsid w:val="008471A5"/>
    <w:rsid w:val="0086002A"/>
    <w:rsid w:val="00866B1A"/>
    <w:rsid w:val="00871895"/>
    <w:rsid w:val="00872B5C"/>
    <w:rsid w:val="00873F3A"/>
    <w:rsid w:val="00875741"/>
    <w:rsid w:val="0087758B"/>
    <w:rsid w:val="00877B04"/>
    <w:rsid w:val="00885BD9"/>
    <w:rsid w:val="00886992"/>
    <w:rsid w:val="00887265"/>
    <w:rsid w:val="008924ED"/>
    <w:rsid w:val="008944C8"/>
    <w:rsid w:val="00894684"/>
    <w:rsid w:val="008A7DC2"/>
    <w:rsid w:val="008A7F1F"/>
    <w:rsid w:val="008B66E3"/>
    <w:rsid w:val="008C1AF8"/>
    <w:rsid w:val="008C2B08"/>
    <w:rsid w:val="008C3E25"/>
    <w:rsid w:val="008C5510"/>
    <w:rsid w:val="008C6012"/>
    <w:rsid w:val="008C77C5"/>
    <w:rsid w:val="008D00A6"/>
    <w:rsid w:val="008D0156"/>
    <w:rsid w:val="008D12D5"/>
    <w:rsid w:val="008D4220"/>
    <w:rsid w:val="008D4DD5"/>
    <w:rsid w:val="008D673A"/>
    <w:rsid w:val="008D6A99"/>
    <w:rsid w:val="008D6EA2"/>
    <w:rsid w:val="008E186C"/>
    <w:rsid w:val="008E42EC"/>
    <w:rsid w:val="008E4727"/>
    <w:rsid w:val="008E7D6F"/>
    <w:rsid w:val="008F40B0"/>
    <w:rsid w:val="008F4E65"/>
    <w:rsid w:val="00906C46"/>
    <w:rsid w:val="00911171"/>
    <w:rsid w:val="00913CE3"/>
    <w:rsid w:val="00914CF2"/>
    <w:rsid w:val="009225F0"/>
    <w:rsid w:val="00922F87"/>
    <w:rsid w:val="009304E6"/>
    <w:rsid w:val="00930F95"/>
    <w:rsid w:val="009320AF"/>
    <w:rsid w:val="00932188"/>
    <w:rsid w:val="0093462C"/>
    <w:rsid w:val="009477BA"/>
    <w:rsid w:val="00950A77"/>
    <w:rsid w:val="00950F83"/>
    <w:rsid w:val="009522ED"/>
    <w:rsid w:val="00953795"/>
    <w:rsid w:val="00955F5A"/>
    <w:rsid w:val="00956C09"/>
    <w:rsid w:val="00960D83"/>
    <w:rsid w:val="009670FC"/>
    <w:rsid w:val="00971CD6"/>
    <w:rsid w:val="00974189"/>
    <w:rsid w:val="009753A0"/>
    <w:rsid w:val="0097566B"/>
    <w:rsid w:val="00976F7C"/>
    <w:rsid w:val="00977287"/>
    <w:rsid w:val="0098173D"/>
    <w:rsid w:val="00982E24"/>
    <w:rsid w:val="00991889"/>
    <w:rsid w:val="009935AB"/>
    <w:rsid w:val="0099469D"/>
    <w:rsid w:val="0099649C"/>
    <w:rsid w:val="00996FF5"/>
    <w:rsid w:val="009A265A"/>
    <w:rsid w:val="009B1041"/>
    <w:rsid w:val="009B2302"/>
    <w:rsid w:val="009B4858"/>
    <w:rsid w:val="009B5BF8"/>
    <w:rsid w:val="009B5F1F"/>
    <w:rsid w:val="009B6CFB"/>
    <w:rsid w:val="009B73F6"/>
    <w:rsid w:val="009C1E25"/>
    <w:rsid w:val="009D27B8"/>
    <w:rsid w:val="009D436C"/>
    <w:rsid w:val="009D446F"/>
    <w:rsid w:val="009D5115"/>
    <w:rsid w:val="009D6082"/>
    <w:rsid w:val="009D6628"/>
    <w:rsid w:val="009D6BDE"/>
    <w:rsid w:val="009D7940"/>
    <w:rsid w:val="009E05E0"/>
    <w:rsid w:val="009E2401"/>
    <w:rsid w:val="009F2520"/>
    <w:rsid w:val="009F3E89"/>
    <w:rsid w:val="009F4392"/>
    <w:rsid w:val="009F6FDF"/>
    <w:rsid w:val="00A02BF1"/>
    <w:rsid w:val="00A0607B"/>
    <w:rsid w:val="00A272BA"/>
    <w:rsid w:val="00A304B3"/>
    <w:rsid w:val="00A31337"/>
    <w:rsid w:val="00A3297D"/>
    <w:rsid w:val="00A33F1D"/>
    <w:rsid w:val="00A36637"/>
    <w:rsid w:val="00A377B7"/>
    <w:rsid w:val="00A44004"/>
    <w:rsid w:val="00A442CC"/>
    <w:rsid w:val="00A44B61"/>
    <w:rsid w:val="00A460BF"/>
    <w:rsid w:val="00A4728B"/>
    <w:rsid w:val="00A5514B"/>
    <w:rsid w:val="00A574DA"/>
    <w:rsid w:val="00A622A3"/>
    <w:rsid w:val="00A64194"/>
    <w:rsid w:val="00A67A04"/>
    <w:rsid w:val="00A70570"/>
    <w:rsid w:val="00A70580"/>
    <w:rsid w:val="00A85907"/>
    <w:rsid w:val="00A90F86"/>
    <w:rsid w:val="00AA5B62"/>
    <w:rsid w:val="00AB0A95"/>
    <w:rsid w:val="00AB3A4D"/>
    <w:rsid w:val="00AB7B51"/>
    <w:rsid w:val="00AC1AB6"/>
    <w:rsid w:val="00AC4EBC"/>
    <w:rsid w:val="00AD0FD1"/>
    <w:rsid w:val="00AD2BBA"/>
    <w:rsid w:val="00AD64EE"/>
    <w:rsid w:val="00AD6E33"/>
    <w:rsid w:val="00AE28D6"/>
    <w:rsid w:val="00AE58FD"/>
    <w:rsid w:val="00AF10C5"/>
    <w:rsid w:val="00AF4487"/>
    <w:rsid w:val="00AF5DD9"/>
    <w:rsid w:val="00AF69CA"/>
    <w:rsid w:val="00B035F7"/>
    <w:rsid w:val="00B04ED8"/>
    <w:rsid w:val="00B11FF2"/>
    <w:rsid w:val="00B13BA3"/>
    <w:rsid w:val="00B255E3"/>
    <w:rsid w:val="00B32346"/>
    <w:rsid w:val="00B3762D"/>
    <w:rsid w:val="00B4523A"/>
    <w:rsid w:val="00B45F18"/>
    <w:rsid w:val="00B50269"/>
    <w:rsid w:val="00B5047B"/>
    <w:rsid w:val="00B546BF"/>
    <w:rsid w:val="00B56876"/>
    <w:rsid w:val="00B56C7C"/>
    <w:rsid w:val="00B70654"/>
    <w:rsid w:val="00B83017"/>
    <w:rsid w:val="00B83D47"/>
    <w:rsid w:val="00B91E3E"/>
    <w:rsid w:val="00BA2DB9"/>
    <w:rsid w:val="00BA708D"/>
    <w:rsid w:val="00BB79DE"/>
    <w:rsid w:val="00BB7AA1"/>
    <w:rsid w:val="00BB7E7E"/>
    <w:rsid w:val="00BC31A1"/>
    <w:rsid w:val="00BD47F8"/>
    <w:rsid w:val="00BD7729"/>
    <w:rsid w:val="00BE0FFA"/>
    <w:rsid w:val="00BE2D03"/>
    <w:rsid w:val="00BE3482"/>
    <w:rsid w:val="00BE5AFA"/>
    <w:rsid w:val="00BE7148"/>
    <w:rsid w:val="00BF160B"/>
    <w:rsid w:val="00BF2D7C"/>
    <w:rsid w:val="00BF68D7"/>
    <w:rsid w:val="00BF6B04"/>
    <w:rsid w:val="00BF7623"/>
    <w:rsid w:val="00C1009B"/>
    <w:rsid w:val="00C10370"/>
    <w:rsid w:val="00C10768"/>
    <w:rsid w:val="00C12CD2"/>
    <w:rsid w:val="00C173F8"/>
    <w:rsid w:val="00C26859"/>
    <w:rsid w:val="00C27CC5"/>
    <w:rsid w:val="00C32EB8"/>
    <w:rsid w:val="00C34A96"/>
    <w:rsid w:val="00C34D6E"/>
    <w:rsid w:val="00C371B6"/>
    <w:rsid w:val="00C37B65"/>
    <w:rsid w:val="00C40053"/>
    <w:rsid w:val="00C4796F"/>
    <w:rsid w:val="00C54B93"/>
    <w:rsid w:val="00C62E79"/>
    <w:rsid w:val="00C63BD2"/>
    <w:rsid w:val="00C76D98"/>
    <w:rsid w:val="00C82C85"/>
    <w:rsid w:val="00C84DD7"/>
    <w:rsid w:val="00C87EF8"/>
    <w:rsid w:val="00C91E42"/>
    <w:rsid w:val="00C94B31"/>
    <w:rsid w:val="00C95143"/>
    <w:rsid w:val="00C970E2"/>
    <w:rsid w:val="00CA0E77"/>
    <w:rsid w:val="00CA12E7"/>
    <w:rsid w:val="00CA1FC2"/>
    <w:rsid w:val="00CA27F0"/>
    <w:rsid w:val="00CA7F95"/>
    <w:rsid w:val="00CB0517"/>
    <w:rsid w:val="00CB448B"/>
    <w:rsid w:val="00CB54B2"/>
    <w:rsid w:val="00CB5863"/>
    <w:rsid w:val="00CB5EA3"/>
    <w:rsid w:val="00CB6A53"/>
    <w:rsid w:val="00CB6FEB"/>
    <w:rsid w:val="00CC07C9"/>
    <w:rsid w:val="00CC36B3"/>
    <w:rsid w:val="00CD64D0"/>
    <w:rsid w:val="00CE13A1"/>
    <w:rsid w:val="00CE3A56"/>
    <w:rsid w:val="00CE5C65"/>
    <w:rsid w:val="00CF2880"/>
    <w:rsid w:val="00CF34A5"/>
    <w:rsid w:val="00CF45B6"/>
    <w:rsid w:val="00CF5B0C"/>
    <w:rsid w:val="00D04BC6"/>
    <w:rsid w:val="00D0680D"/>
    <w:rsid w:val="00D130D2"/>
    <w:rsid w:val="00D139B1"/>
    <w:rsid w:val="00D1596C"/>
    <w:rsid w:val="00D24584"/>
    <w:rsid w:val="00D25A09"/>
    <w:rsid w:val="00D267D3"/>
    <w:rsid w:val="00D26B9E"/>
    <w:rsid w:val="00D26C6C"/>
    <w:rsid w:val="00D27142"/>
    <w:rsid w:val="00D3357D"/>
    <w:rsid w:val="00D4197C"/>
    <w:rsid w:val="00D44627"/>
    <w:rsid w:val="00D50538"/>
    <w:rsid w:val="00D6231F"/>
    <w:rsid w:val="00D643DC"/>
    <w:rsid w:val="00D65297"/>
    <w:rsid w:val="00D66F4C"/>
    <w:rsid w:val="00D704C5"/>
    <w:rsid w:val="00D72206"/>
    <w:rsid w:val="00D74B09"/>
    <w:rsid w:val="00D8586F"/>
    <w:rsid w:val="00D8647D"/>
    <w:rsid w:val="00D90C60"/>
    <w:rsid w:val="00D91668"/>
    <w:rsid w:val="00D9188E"/>
    <w:rsid w:val="00D91A70"/>
    <w:rsid w:val="00DA1408"/>
    <w:rsid w:val="00DA243A"/>
    <w:rsid w:val="00DB16B0"/>
    <w:rsid w:val="00DB642C"/>
    <w:rsid w:val="00DB714E"/>
    <w:rsid w:val="00DC591B"/>
    <w:rsid w:val="00DD33F4"/>
    <w:rsid w:val="00DD444C"/>
    <w:rsid w:val="00DD7761"/>
    <w:rsid w:val="00DE4D7E"/>
    <w:rsid w:val="00DE4F97"/>
    <w:rsid w:val="00DF6EA5"/>
    <w:rsid w:val="00E06FED"/>
    <w:rsid w:val="00E12917"/>
    <w:rsid w:val="00E12DAE"/>
    <w:rsid w:val="00E166B1"/>
    <w:rsid w:val="00E25F41"/>
    <w:rsid w:val="00E26042"/>
    <w:rsid w:val="00E26F7D"/>
    <w:rsid w:val="00E273E4"/>
    <w:rsid w:val="00E279FC"/>
    <w:rsid w:val="00E31F0F"/>
    <w:rsid w:val="00E31F1A"/>
    <w:rsid w:val="00E320EF"/>
    <w:rsid w:val="00E4046B"/>
    <w:rsid w:val="00E419F8"/>
    <w:rsid w:val="00E43422"/>
    <w:rsid w:val="00E4439E"/>
    <w:rsid w:val="00E45F82"/>
    <w:rsid w:val="00E46520"/>
    <w:rsid w:val="00E473E5"/>
    <w:rsid w:val="00E475A4"/>
    <w:rsid w:val="00E503E3"/>
    <w:rsid w:val="00E50C5D"/>
    <w:rsid w:val="00E516D2"/>
    <w:rsid w:val="00E51D8E"/>
    <w:rsid w:val="00E65F39"/>
    <w:rsid w:val="00E72B22"/>
    <w:rsid w:val="00E84263"/>
    <w:rsid w:val="00E87345"/>
    <w:rsid w:val="00E921F4"/>
    <w:rsid w:val="00E926FB"/>
    <w:rsid w:val="00E93B6A"/>
    <w:rsid w:val="00EA01C4"/>
    <w:rsid w:val="00EB2057"/>
    <w:rsid w:val="00EC3BAD"/>
    <w:rsid w:val="00EC3F33"/>
    <w:rsid w:val="00EC5C39"/>
    <w:rsid w:val="00EE26AC"/>
    <w:rsid w:val="00EE4F23"/>
    <w:rsid w:val="00EF32FA"/>
    <w:rsid w:val="00EF7E79"/>
    <w:rsid w:val="00F01E06"/>
    <w:rsid w:val="00F0569D"/>
    <w:rsid w:val="00F05BB9"/>
    <w:rsid w:val="00F069D1"/>
    <w:rsid w:val="00F1098B"/>
    <w:rsid w:val="00F159D3"/>
    <w:rsid w:val="00F1683E"/>
    <w:rsid w:val="00F17C60"/>
    <w:rsid w:val="00F17D62"/>
    <w:rsid w:val="00F21A69"/>
    <w:rsid w:val="00F27B16"/>
    <w:rsid w:val="00F30AFE"/>
    <w:rsid w:val="00F32B12"/>
    <w:rsid w:val="00F33CA0"/>
    <w:rsid w:val="00F33D38"/>
    <w:rsid w:val="00F40381"/>
    <w:rsid w:val="00F42B37"/>
    <w:rsid w:val="00F4495B"/>
    <w:rsid w:val="00F44D39"/>
    <w:rsid w:val="00F52799"/>
    <w:rsid w:val="00F545F0"/>
    <w:rsid w:val="00F5750D"/>
    <w:rsid w:val="00F60467"/>
    <w:rsid w:val="00F6254C"/>
    <w:rsid w:val="00F6344B"/>
    <w:rsid w:val="00F736AA"/>
    <w:rsid w:val="00F75AD6"/>
    <w:rsid w:val="00F843AA"/>
    <w:rsid w:val="00F91FFE"/>
    <w:rsid w:val="00F949A5"/>
    <w:rsid w:val="00F94F9E"/>
    <w:rsid w:val="00F97450"/>
    <w:rsid w:val="00FA29E4"/>
    <w:rsid w:val="00FA3BC1"/>
    <w:rsid w:val="00FA4769"/>
    <w:rsid w:val="00FB4807"/>
    <w:rsid w:val="00FB5855"/>
    <w:rsid w:val="00FC141D"/>
    <w:rsid w:val="00FC2BD6"/>
    <w:rsid w:val="00FC2ECD"/>
    <w:rsid w:val="00FC509F"/>
    <w:rsid w:val="00FC55EA"/>
    <w:rsid w:val="00FC68A3"/>
    <w:rsid w:val="00FC6D98"/>
    <w:rsid w:val="00FC78D4"/>
    <w:rsid w:val="00FD3D38"/>
    <w:rsid w:val="00FF0E6D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AF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0D2"/>
    <w:pPr>
      <w:spacing w:after="0" w:line="240" w:lineRule="auto"/>
    </w:pPr>
    <w:rPr>
      <w:rFonts w:ascii="Arial" w:hAnsi="Arial"/>
    </w:rPr>
  </w:style>
  <w:style w:type="paragraph" w:customStyle="1" w:styleId="OrgTitle">
    <w:name w:val="Org Title"/>
    <w:basedOn w:val="Normal"/>
    <w:link w:val="OrgTitleChar"/>
    <w:qFormat/>
    <w:rsid w:val="00111250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character" w:customStyle="1" w:styleId="OrgTitleChar">
    <w:name w:val="Org Title Char"/>
    <w:basedOn w:val="DefaultParagraphFont"/>
    <w:link w:val="OrgTitle"/>
    <w:rsid w:val="00111250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1">
    <w:name w:val="Org Head 1"/>
    <w:basedOn w:val="Normal"/>
    <w:link w:val="OrgHead1Char"/>
    <w:qFormat/>
    <w:rsid w:val="00111250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Head1Char">
    <w:name w:val="Org Head 1 Char"/>
    <w:basedOn w:val="DefaultParagraphFont"/>
    <w:link w:val="OrgHead1"/>
    <w:rsid w:val="00111250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111250"/>
    <w:pPr>
      <w:numPr>
        <w:numId w:val="2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ListChar">
    <w:name w:val="Org List Char"/>
    <w:basedOn w:val="DefaultParagraphFont"/>
    <w:link w:val="OrgList"/>
    <w:rsid w:val="00111250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4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2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2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" TargetMode="External"/><Relationship Id="rId13" Type="http://schemas.openxmlformats.org/officeDocument/2006/relationships/hyperlink" Target="https://www.hearing.com.a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ifs.gov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commission.gov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dis.gov.a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ervicesaustralia.gov.au/" TargetMode="External"/><Relationship Id="rId14" Type="http://schemas.openxmlformats.org/officeDocument/2006/relationships/hyperlink" Target="https://dfsvc.gov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49B7-77DD-4139-9530-9485AC6F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4995</Characters>
  <Application>Microsoft Office Word</Application>
  <DocSecurity>0</DocSecurity>
  <Lines>121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2024-05-29T22:38:00Z</dcterms:created>
  <dcterms:modified xsi:type="dcterms:W3CDTF">2024-06-11T05:12:00Z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800A3433678C44D9B800577A08879651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E1E7E1AB43AB274ACAED5C80300C123DDD9C3804</vt:lpwstr>
  </property>
  <property fmtid="{D5CDD505-2E9C-101B-9397-08002B2CF9AE}" pid="11" name="PM_OriginationTimeStamp">
    <vt:lpwstr>2024-02-29T23:00:21Z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2022.1</vt:lpwstr>
  </property>
  <property fmtid="{D5CDD505-2E9C-101B-9397-08002B2CF9AE}" pid="19" name="PM_Hash_Salt_Prev">
    <vt:lpwstr>BEDCBE5BAA852534CB7DE95C577ACB07</vt:lpwstr>
  </property>
  <property fmtid="{D5CDD505-2E9C-101B-9397-08002B2CF9AE}" pid="20" name="PM_Hash_Salt">
    <vt:lpwstr>50C7A89F2AC40310B233EE9F2D478F8D</vt:lpwstr>
  </property>
  <property fmtid="{D5CDD505-2E9C-101B-9397-08002B2CF9AE}" pid="21" name="PM_Hash_SHA1">
    <vt:lpwstr>94681066A7F54F3F3AFBCA82C86AC1CA911A7EC3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84B80F11B9F17AC2D573D9A746E0E9D4BFCF38199E97818C13EADF4F63764B7E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HMAC">
    <vt:lpwstr>v=2022.1;a=SHA256;h=DD8CE579F4A3E2A95B39C6780661123EEF6A7A5DFAF84C2312C3103BDA5631A2</vt:lpwstr>
  </property>
  <property fmtid="{D5CDD505-2E9C-101B-9397-08002B2CF9AE}" pid="28" name="MSIP_Label_eb34d90b-fc41-464d-af60-f74d721d0790_SetDate">
    <vt:lpwstr>2024-02-29T23:00:21Z</vt:lpwstr>
  </property>
  <property fmtid="{D5CDD505-2E9C-101B-9397-08002B2CF9AE}" pid="29" name="MSIP_Label_eb34d90b-fc41-464d-af60-f74d721d0790_Name">
    <vt:lpwstr>OFFICIAL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Enabled">
    <vt:lpwstr>true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cda35e7ad821489e833ef2e3b416abbe</vt:lpwstr>
  </property>
  <property fmtid="{D5CDD505-2E9C-101B-9397-08002B2CF9AE}" pid="35" name="PMUuid">
    <vt:lpwstr>v=2022.2;d=gov.au;g=46DD6D7C-8107-577B-BC6E-F348953B2E44</vt:lpwstr>
  </property>
</Properties>
</file>