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53F74" w:rsidRDefault="00195AFB" w:rsidP="00AA5DD0">
      <w:r>
        <w:rPr>
          <w:noProof/>
          <w:lang w:eastAsia="en-AU"/>
        </w:rPr>
        <mc:AlternateContent>
          <mc:Choice Requires="wps">
            <w:drawing>
              <wp:anchor distT="0" distB="0" distL="114300" distR="114300" simplePos="0" relativeHeight="251663360" behindDoc="0" locked="0" layoutInCell="1" allowOverlap="1" wp14:anchorId="76293D4C" wp14:editId="27218625">
                <wp:simplePos x="0" y="0"/>
                <wp:positionH relativeFrom="margin">
                  <wp:posOffset>-448574</wp:posOffset>
                </wp:positionH>
                <wp:positionV relativeFrom="paragraph">
                  <wp:posOffset>327804</wp:posOffset>
                </wp:positionV>
                <wp:extent cx="6429615"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429615" cy="1133475"/>
                        </a:xfrm>
                        <a:prstGeom prst="rect">
                          <a:avLst/>
                        </a:prstGeom>
                        <a:noFill/>
                        <a:ln>
                          <a:noFill/>
                        </a:ln>
                      </wps:spPr>
                      <wps:txbx>
                        <w:txbxContent>
                          <w:p w:rsidR="00AA5DD0" w:rsidRPr="00DC5A1A" w:rsidRDefault="00AA5DD0" w:rsidP="00792078">
                            <w:pPr>
                              <w:pStyle w:val="CoverOutcomeHeadline"/>
                              <w:spacing w:after="120"/>
                              <w:jc w:val="center"/>
                              <w:rPr>
                                <w:rFonts w:ascii="Bahnschrift" w:hAnsi="Bahnschrift"/>
                                <w:color w:val="E36C0A" w:themeColor="accent6" w:themeShade="BF"/>
                              </w:rPr>
                            </w:pPr>
                            <w:r w:rsidRPr="00DC5A1A">
                              <w:rPr>
                                <w:rFonts w:ascii="Bahnschrift" w:hAnsi="Bahnschrift"/>
                                <w:color w:val="E36C0A" w:themeColor="accent6" w:themeShade="BF"/>
                              </w:rPr>
                              <w:t>Children and Family Intensive Support</w:t>
                            </w:r>
                          </w:p>
                          <w:p w:rsidR="00AA5DD0" w:rsidRPr="00DC5A1A" w:rsidRDefault="00AA5DD0" w:rsidP="00792078">
                            <w:pPr>
                              <w:pStyle w:val="CoverOutcomeHeadline"/>
                              <w:spacing w:after="120"/>
                              <w:jc w:val="center"/>
                              <w:rPr>
                                <w:rFonts w:ascii="Bahnschrift" w:hAnsi="Bahnschrift"/>
                                <w:color w:val="E36C0A" w:themeColor="accent6" w:themeShade="BF"/>
                              </w:rPr>
                            </w:pPr>
                            <w:r w:rsidRPr="00DC5A1A">
                              <w:rPr>
                                <w:rFonts w:ascii="Bahnschrift" w:hAnsi="Bahnschrift"/>
                                <w:color w:val="E36C0A" w:themeColor="accent6" w:themeShade="BF"/>
                              </w:rPr>
                              <w:t>Newsletter 1</w:t>
                            </w:r>
                          </w:p>
                          <w:p w:rsidR="00AA5DD0" w:rsidRPr="00DC5A1A" w:rsidRDefault="00E66E23" w:rsidP="00792078">
                            <w:pPr>
                              <w:pStyle w:val="CoverOutcomeHeadline"/>
                              <w:spacing w:after="120"/>
                              <w:jc w:val="center"/>
                              <w:rPr>
                                <w:rFonts w:ascii="Bahnschrift" w:hAnsi="Bahnschrift"/>
                                <w:color w:val="E36C0A" w:themeColor="accent6" w:themeShade="BF"/>
                                <w:sz w:val="36"/>
                              </w:rPr>
                            </w:pPr>
                            <w:r>
                              <w:rPr>
                                <w:rFonts w:ascii="Bahnschrift" w:hAnsi="Bahnschrift"/>
                                <w:color w:val="E36C0A" w:themeColor="accent6" w:themeShade="BF"/>
                                <w:sz w:val="36"/>
                              </w:rPr>
                              <w:t>JUne</w:t>
                            </w:r>
                            <w:r w:rsidR="00D1502B">
                              <w:rPr>
                                <w:rFonts w:ascii="Bahnschrift" w:hAnsi="Bahnschrift"/>
                                <w:color w:val="E36C0A" w:themeColor="accent6" w:themeShade="BF"/>
                                <w:sz w:val="36"/>
                              </w:rPr>
                              <w:t xml:space="preserve"> </w:t>
                            </w:r>
                            <w:r w:rsidR="00AA5DD0" w:rsidRPr="00DC5A1A">
                              <w:rPr>
                                <w:rFonts w:ascii="Bahnschrift" w:hAnsi="Bahnschrift"/>
                                <w:color w:val="E36C0A" w:themeColor="accent6" w:themeShade="BF"/>
                                <w:sz w:val="36"/>
                              </w:rPr>
                              <w:t>202</w:t>
                            </w:r>
                            <w:r w:rsidR="00D1502B">
                              <w:rPr>
                                <w:rFonts w:ascii="Bahnschrift" w:hAnsi="Bahnschrift"/>
                                <w:color w:val="E36C0A" w:themeColor="accent6" w:themeShade="BF"/>
                                <w:sz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93D4C" id="_x0000_t202" coordsize="21600,21600" o:spt="202" path="m,l,21600r21600,l21600,xe">
                <v:stroke joinstyle="miter"/>
                <v:path gradientshapeok="t" o:connecttype="rect"/>
              </v:shapetype>
              <v:shape id="Text Box 1" o:spid="_x0000_s1026" type="#_x0000_t202" style="position:absolute;margin-left:-35.3pt;margin-top:25.8pt;width:506.25pt;height:8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" filled="f" stroked="f">
                <v:textbox>
                  <w:txbxContent>
                    <w:p w:rsidR="00AA5DD0" w:rsidRPr="00DC5A1A" w:rsidRDefault="00AA5DD0" w:rsidP="00792078">
                      <w:pPr>
                        <w:pStyle w:val="CoverOutcomeHeadline"/>
                        <w:spacing w:after="120"/>
                        <w:jc w:val="center"/>
                        <w:rPr>
                          <w:rFonts w:ascii="Bahnschrift" w:hAnsi="Bahnschrift"/>
                          <w:color w:val="E36C0A" w:themeColor="accent6" w:themeShade="BF"/>
                        </w:rPr>
                      </w:pPr>
                      <w:r w:rsidRPr="00DC5A1A">
                        <w:rPr>
                          <w:rFonts w:ascii="Bahnschrift" w:hAnsi="Bahnschrift"/>
                          <w:color w:val="E36C0A" w:themeColor="accent6" w:themeShade="BF"/>
                        </w:rPr>
                        <w:t>Children and Family Intensive Support</w:t>
                      </w:r>
                    </w:p>
                    <w:p w:rsidR="00AA5DD0" w:rsidRPr="00DC5A1A" w:rsidRDefault="00AA5DD0" w:rsidP="00792078">
                      <w:pPr>
                        <w:pStyle w:val="CoverOutcomeHeadline"/>
                        <w:spacing w:after="120"/>
                        <w:jc w:val="center"/>
                        <w:rPr>
                          <w:rFonts w:ascii="Bahnschrift" w:hAnsi="Bahnschrift"/>
                          <w:color w:val="E36C0A" w:themeColor="accent6" w:themeShade="BF"/>
                        </w:rPr>
                      </w:pPr>
                      <w:r w:rsidRPr="00DC5A1A">
                        <w:rPr>
                          <w:rFonts w:ascii="Bahnschrift" w:hAnsi="Bahnschrift"/>
                          <w:color w:val="E36C0A" w:themeColor="accent6" w:themeShade="BF"/>
                        </w:rPr>
                        <w:t>Newsletter 1</w:t>
                      </w:r>
                    </w:p>
                    <w:p w:rsidR="00AA5DD0" w:rsidRPr="00DC5A1A" w:rsidRDefault="00E66E23" w:rsidP="00792078">
                      <w:pPr>
                        <w:pStyle w:val="CoverOutcomeHeadline"/>
                        <w:spacing w:after="120"/>
                        <w:jc w:val="center"/>
                        <w:rPr>
                          <w:rFonts w:ascii="Bahnschrift" w:hAnsi="Bahnschrift"/>
                          <w:color w:val="E36C0A" w:themeColor="accent6" w:themeShade="BF"/>
                          <w:sz w:val="36"/>
                        </w:rPr>
                      </w:pPr>
                      <w:r>
                        <w:rPr>
                          <w:rFonts w:ascii="Bahnschrift" w:hAnsi="Bahnschrift"/>
                          <w:color w:val="E36C0A" w:themeColor="accent6" w:themeShade="BF"/>
                          <w:sz w:val="36"/>
                        </w:rPr>
                        <w:t>JUne</w:t>
                      </w:r>
                      <w:bookmarkStart w:id="1" w:name="_GoBack"/>
                      <w:bookmarkEnd w:id="1"/>
                      <w:r w:rsidR="00D1502B">
                        <w:rPr>
                          <w:rFonts w:ascii="Bahnschrift" w:hAnsi="Bahnschrift"/>
                          <w:color w:val="E36C0A" w:themeColor="accent6" w:themeShade="BF"/>
                          <w:sz w:val="36"/>
                        </w:rPr>
                        <w:t xml:space="preserve"> </w:t>
                      </w:r>
                      <w:r w:rsidR="00AA5DD0" w:rsidRPr="00DC5A1A">
                        <w:rPr>
                          <w:rFonts w:ascii="Bahnschrift" w:hAnsi="Bahnschrift"/>
                          <w:color w:val="E36C0A" w:themeColor="accent6" w:themeShade="BF"/>
                          <w:sz w:val="36"/>
                        </w:rPr>
                        <w:t>202</w:t>
                      </w:r>
                      <w:r w:rsidR="00D1502B">
                        <w:rPr>
                          <w:rFonts w:ascii="Bahnschrift" w:hAnsi="Bahnschrift"/>
                          <w:color w:val="E36C0A" w:themeColor="accent6" w:themeShade="BF"/>
                          <w:sz w:val="36"/>
                        </w:rPr>
                        <w:t>2</w:t>
                      </w:r>
                    </w:p>
                  </w:txbxContent>
                </v:textbox>
                <w10:wrap anchorx="margin"/>
              </v:shape>
            </w:pict>
          </mc:Fallback>
        </mc:AlternateContent>
      </w:r>
      <w:r>
        <w:rPr>
          <w:noProof/>
          <w:lang w:eastAsia="en-AU"/>
        </w:rPr>
        <w:drawing>
          <wp:anchor distT="0" distB="0" distL="114300" distR="114300" simplePos="0" relativeHeight="251697152" behindDoc="0" locked="0" layoutInCell="1" allowOverlap="1">
            <wp:simplePos x="0" y="0"/>
            <wp:positionH relativeFrom="margin">
              <wp:posOffset>-762000</wp:posOffset>
            </wp:positionH>
            <wp:positionV relativeFrom="paragraph">
              <wp:posOffset>-285750</wp:posOffset>
            </wp:positionV>
            <wp:extent cx="2204955" cy="447675"/>
            <wp:effectExtent l="0" t="0" r="508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4955" cy="447675"/>
                    </a:xfrm>
                    <a:prstGeom prst="rect">
                      <a:avLst/>
                    </a:prstGeom>
                    <a:noFill/>
                  </pic:spPr>
                </pic:pic>
              </a:graphicData>
            </a:graphic>
            <wp14:sizeRelH relativeFrom="margin">
              <wp14:pctWidth>0</wp14:pctWidth>
            </wp14:sizeRelH>
            <wp14:sizeRelV relativeFrom="margin">
              <wp14:pctHeight>0</wp14:pctHeight>
            </wp14:sizeRelV>
          </wp:anchor>
        </w:drawing>
      </w:r>
      <w:r w:rsidR="0006070E">
        <w:rPr>
          <w:noProof/>
          <w:lang w:eastAsia="en-AU"/>
        </w:rPr>
        <w:drawing>
          <wp:anchor distT="0" distB="0" distL="114300" distR="114300" simplePos="0" relativeHeight="251669504" behindDoc="0" locked="0" layoutInCell="1" allowOverlap="1">
            <wp:simplePos x="0" y="0"/>
            <wp:positionH relativeFrom="margin">
              <wp:align>center</wp:align>
            </wp:positionH>
            <wp:positionV relativeFrom="paragraph">
              <wp:posOffset>-919348</wp:posOffset>
            </wp:positionV>
            <wp:extent cx="7581900" cy="5810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7581900" cy="581025"/>
                    </a:xfrm>
                    <a:prstGeom prst="rect">
                      <a:avLst/>
                    </a:prstGeom>
                    <a:noFill/>
                  </pic:spPr>
                </pic:pic>
              </a:graphicData>
            </a:graphic>
            <wp14:sizeRelH relativeFrom="margin">
              <wp14:pctWidth>0</wp14:pctWidth>
            </wp14:sizeRelH>
            <wp14:sizeRelV relativeFrom="margin">
              <wp14:pctHeight>0</wp14:pctHeight>
            </wp14:sizeRelV>
          </wp:anchor>
        </w:drawing>
      </w:r>
      <w:r w:rsidR="0087434F">
        <w:rPr>
          <w:noProof/>
          <w:lang w:eastAsia="en-AU"/>
        </w:rPr>
        <mc:AlternateContent>
          <mc:Choice Requires="wpc">
            <w:drawing>
              <wp:anchor distT="0" distB="0" distL="114300" distR="114300" simplePos="0" relativeHeight="251689984" behindDoc="0" locked="0" layoutInCell="1" allowOverlap="1">
                <wp:simplePos x="0" y="0"/>
                <wp:positionH relativeFrom="column">
                  <wp:posOffset>-914400</wp:posOffset>
                </wp:positionH>
                <wp:positionV relativeFrom="paragraph">
                  <wp:posOffset>-914400</wp:posOffset>
                </wp:positionV>
                <wp:extent cx="1305560" cy="356235"/>
                <wp:effectExtent l="0" t="0" r="0" b="0"/>
                <wp:wrapNone/>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1"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2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4B5EB831" id="Canvas 23" o:spid="_x0000_s1026" editas="canvas" style="position:absolute;margin-left:-1in;margin-top:-1in;width:102.8pt;height:28.05pt;z-index:251689984" coordsize="13055,35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055;height:3562;visibility:visible;mso-wrap-style:square">
                  <v:fill o:detectmouseclick="t"/>
                  <v:path o:connecttype="none"/>
                </v:shape>
                <v:shape id="Picture 6" o:spid="_x0000_s1028" type="#_x0000_t75" style="position:absolute;width:12852;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">
                  <v:imagedata r:id="rId11" o:title=""/>
                </v:shape>
              </v:group>
            </w:pict>
          </mc:Fallback>
        </mc:AlternateContent>
      </w:r>
    </w:p>
    <w:p w:rsidR="00153F74" w:rsidRPr="00153F74" w:rsidRDefault="00153F74" w:rsidP="00153F74"/>
    <w:p w:rsidR="00153F74" w:rsidRPr="00153F74" w:rsidRDefault="00153F74" w:rsidP="00153F74"/>
    <w:p w:rsidR="00153F74" w:rsidRPr="00153F74" w:rsidRDefault="00153F74" w:rsidP="00153F74"/>
    <w:p w:rsidR="00153F74" w:rsidRPr="00153F74" w:rsidRDefault="00153F74" w:rsidP="00153F74"/>
    <w:p w:rsidR="00153F74" w:rsidRPr="00153F74" w:rsidRDefault="005F653E" w:rsidP="00153F74">
      <w:r>
        <w:rPr>
          <w:noProof/>
          <w:lang w:eastAsia="en-AU"/>
        </w:rPr>
        <mc:AlternateContent>
          <mc:Choice Requires="wps">
            <w:drawing>
              <wp:anchor distT="45720" distB="45720" distL="114300" distR="114300" simplePos="0" relativeHeight="251674624" behindDoc="0" locked="0" layoutInCell="1" allowOverlap="1">
                <wp:simplePos x="0" y="0"/>
                <wp:positionH relativeFrom="column">
                  <wp:posOffset>-435935</wp:posOffset>
                </wp:positionH>
                <wp:positionV relativeFrom="paragraph">
                  <wp:posOffset>163548</wp:posOffset>
                </wp:positionV>
                <wp:extent cx="2988000" cy="421049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000" cy="4210493"/>
                        </a:xfrm>
                        <a:prstGeom prst="rect">
                          <a:avLst/>
                        </a:prstGeom>
                        <a:noFill/>
                        <a:ln w="9525">
                          <a:noFill/>
                          <a:miter lim="800000"/>
                          <a:headEnd/>
                          <a:tailEnd/>
                        </a:ln>
                      </wps:spPr>
                      <wps:txbx>
                        <w:txbxContent>
                          <w:p w:rsidR="00B3462B" w:rsidRPr="00DC5A1A" w:rsidRDefault="00B3462B" w:rsidP="00792078">
                            <w:pPr>
                              <w:pStyle w:val="Majorheading"/>
                              <w:rPr>
                                <w:rFonts w:ascii="Bahnschrift" w:hAnsi="Bahnschrift"/>
                              </w:rPr>
                            </w:pPr>
                            <w:r w:rsidRPr="00DC5A1A">
                              <w:rPr>
                                <w:rFonts w:ascii="Bahnschrift" w:hAnsi="Bahnschrift"/>
                              </w:rPr>
                              <w:t>Welcome</w:t>
                            </w:r>
                          </w:p>
                          <w:p w:rsidR="005F653E" w:rsidRPr="00DC5A1A" w:rsidRDefault="00171E5A" w:rsidP="0006070E">
                            <w:pPr>
                              <w:kinsoku w:val="0"/>
                              <w:overflowPunct w:val="0"/>
                              <w:autoSpaceDE w:val="0"/>
                              <w:autoSpaceDN w:val="0"/>
                              <w:adjustRightInd w:val="0"/>
                              <w:snapToGrid w:val="0"/>
                              <w:spacing w:after="120" w:line="240" w:lineRule="auto"/>
                              <w:rPr>
                                <w:rFonts w:ascii="Bahnschrift" w:eastAsia="Times New Roman" w:hAnsi="Bahnschrift" w:cs="Arial"/>
                                <w:snapToGrid w:val="0"/>
                                <w:sz w:val="20"/>
                                <w:szCs w:val="20"/>
                              </w:rPr>
                            </w:pPr>
                            <w:r w:rsidRPr="00DC5A1A">
                              <w:rPr>
                                <w:rFonts w:ascii="Bahnschrift" w:eastAsia="Times New Roman" w:hAnsi="Bahnschrift" w:cs="Arial"/>
                                <w:snapToGrid w:val="0"/>
                                <w:sz w:val="20"/>
                                <w:szCs w:val="20"/>
                              </w:rPr>
                              <w:t>Welcome to</w:t>
                            </w:r>
                            <w:r w:rsidR="00195AFB" w:rsidRPr="00DC5A1A">
                              <w:rPr>
                                <w:rFonts w:ascii="Bahnschrift" w:eastAsia="Times New Roman" w:hAnsi="Bahnschrift" w:cs="Arial"/>
                                <w:snapToGrid w:val="0"/>
                                <w:sz w:val="20"/>
                                <w:szCs w:val="20"/>
                              </w:rPr>
                              <w:t xml:space="preserve"> the inaugural</w:t>
                            </w:r>
                            <w:r w:rsidRPr="00DC5A1A">
                              <w:rPr>
                                <w:rFonts w:ascii="Bahnschrift" w:eastAsia="Times New Roman" w:hAnsi="Bahnschrift" w:cs="Arial"/>
                                <w:snapToGrid w:val="0"/>
                                <w:sz w:val="20"/>
                                <w:szCs w:val="20"/>
                              </w:rPr>
                              <w:t xml:space="preserve"> Children and Family Intensive Support (CaFIS)</w:t>
                            </w:r>
                            <w:r w:rsidR="00CE1FD9" w:rsidRPr="00DC5A1A">
                              <w:rPr>
                                <w:rFonts w:ascii="Bahnschrift" w:eastAsia="Times New Roman" w:hAnsi="Bahnschrift" w:cs="Arial"/>
                                <w:snapToGrid w:val="0"/>
                                <w:sz w:val="20"/>
                                <w:szCs w:val="20"/>
                              </w:rPr>
                              <w:t xml:space="preserve"> newsletter</w:t>
                            </w:r>
                            <w:r w:rsidRPr="00DC5A1A">
                              <w:rPr>
                                <w:rFonts w:ascii="Bahnschrift" w:eastAsia="Times New Roman" w:hAnsi="Bahnschrift" w:cs="Arial"/>
                                <w:snapToGrid w:val="0"/>
                                <w:sz w:val="20"/>
                                <w:szCs w:val="20"/>
                              </w:rPr>
                              <w:t xml:space="preserve">. </w:t>
                            </w:r>
                            <w:r w:rsidR="00CE1FD9" w:rsidRPr="00DC5A1A">
                              <w:rPr>
                                <w:rFonts w:ascii="Bahnschrift" w:eastAsia="Times New Roman" w:hAnsi="Bahnschrift" w:cs="Arial"/>
                                <w:snapToGrid w:val="0"/>
                                <w:sz w:val="20"/>
                                <w:szCs w:val="20"/>
                              </w:rPr>
                              <w:t>The purpose</w:t>
                            </w:r>
                            <w:r w:rsidR="00CE1FD9" w:rsidRPr="00DC5A1A">
                              <w:rPr>
                                <w:rFonts w:ascii="Bahnschrift" w:eastAsia="Times New Roman" w:hAnsi="Bahnschrift" w:cs="Arial"/>
                                <w:snapToGrid w:val="0"/>
                                <w:color w:val="E36C0A" w:themeColor="accent6" w:themeShade="BF"/>
                                <w:sz w:val="20"/>
                                <w:szCs w:val="20"/>
                              </w:rPr>
                              <w:t xml:space="preserve"> </w:t>
                            </w:r>
                            <w:r w:rsidR="00CE1FD9" w:rsidRPr="00DC5A1A">
                              <w:rPr>
                                <w:rFonts w:ascii="Bahnschrift" w:eastAsia="Times New Roman" w:hAnsi="Bahnschrift" w:cs="Arial"/>
                                <w:snapToGrid w:val="0"/>
                                <w:sz w:val="20"/>
                                <w:szCs w:val="20"/>
                              </w:rPr>
                              <w:t>of the CaFIS newsletter is to update providers on recent developments</w:t>
                            </w:r>
                            <w:r w:rsidR="000D5593" w:rsidRPr="008C23F3">
                              <w:rPr>
                                <w:rFonts w:ascii="Bahnschrift" w:eastAsia="Times New Roman" w:hAnsi="Bahnschrift" w:cs="Arial"/>
                                <w:snapToGrid w:val="0"/>
                                <w:sz w:val="20"/>
                                <w:szCs w:val="20"/>
                              </w:rPr>
                              <w:t>,</w:t>
                            </w:r>
                            <w:r w:rsidR="00CE1FD9" w:rsidRPr="00DC5A1A">
                              <w:rPr>
                                <w:rFonts w:ascii="Bahnschrift" w:eastAsia="Times New Roman" w:hAnsi="Bahnschrift" w:cs="Arial"/>
                                <w:snapToGrid w:val="0"/>
                                <w:sz w:val="20"/>
                                <w:szCs w:val="20"/>
                              </w:rPr>
                              <w:t xml:space="preserve"> feature good news stories and highlight achievements by providers.</w:t>
                            </w:r>
                            <w:r w:rsidR="00BB6BFB" w:rsidRPr="00DC5A1A">
                              <w:rPr>
                                <w:rFonts w:ascii="Bahnschrift" w:eastAsia="Times New Roman" w:hAnsi="Bahnschrift" w:cs="Arial"/>
                                <w:snapToGrid w:val="0"/>
                                <w:sz w:val="20"/>
                                <w:szCs w:val="20"/>
                              </w:rPr>
                              <w:t xml:space="preserve"> </w:t>
                            </w:r>
                          </w:p>
                          <w:p w:rsidR="000D5593" w:rsidRDefault="00BB6BFB" w:rsidP="0006070E">
                            <w:pPr>
                              <w:kinsoku w:val="0"/>
                              <w:overflowPunct w:val="0"/>
                              <w:autoSpaceDE w:val="0"/>
                              <w:autoSpaceDN w:val="0"/>
                              <w:adjustRightInd w:val="0"/>
                              <w:snapToGrid w:val="0"/>
                              <w:spacing w:after="120" w:line="240" w:lineRule="auto"/>
                              <w:rPr>
                                <w:rFonts w:ascii="Bahnschrift" w:eastAsia="Times New Roman" w:hAnsi="Bahnschrift" w:cs="Arial"/>
                                <w:snapToGrid w:val="0"/>
                                <w:sz w:val="20"/>
                                <w:szCs w:val="20"/>
                              </w:rPr>
                            </w:pPr>
                            <w:r w:rsidRPr="00DC5A1A">
                              <w:rPr>
                                <w:rFonts w:ascii="Bahnschrift" w:eastAsia="Times New Roman" w:hAnsi="Bahnschrift" w:cs="Arial"/>
                                <w:snapToGrid w:val="0"/>
                                <w:sz w:val="20"/>
                                <w:szCs w:val="20"/>
                              </w:rPr>
                              <w:t>Newsletters will be published a few times a year</w:t>
                            </w:r>
                            <w:r w:rsidR="00717FC5">
                              <w:rPr>
                                <w:rFonts w:ascii="Bahnschrift" w:eastAsia="Times New Roman" w:hAnsi="Bahnschrift" w:cs="Arial"/>
                                <w:snapToGrid w:val="0"/>
                                <w:sz w:val="20"/>
                                <w:szCs w:val="20"/>
                              </w:rPr>
                              <w:t xml:space="preserve"> when there </w:t>
                            </w:r>
                            <w:r w:rsidR="000D5593">
                              <w:rPr>
                                <w:rFonts w:ascii="Bahnschrift" w:eastAsia="Times New Roman" w:hAnsi="Bahnschrift" w:cs="Arial"/>
                                <w:snapToGrid w:val="0"/>
                                <w:sz w:val="20"/>
                                <w:szCs w:val="20"/>
                              </w:rPr>
                              <w:t>is</w:t>
                            </w:r>
                            <w:r w:rsidR="00CE1FD9" w:rsidRPr="00DC5A1A">
                              <w:rPr>
                                <w:rFonts w:ascii="Bahnschrift" w:eastAsia="Times New Roman" w:hAnsi="Bahnschrift" w:cs="Arial"/>
                                <w:snapToGrid w:val="0"/>
                                <w:sz w:val="20"/>
                                <w:szCs w:val="20"/>
                              </w:rPr>
                              <w:t xml:space="preserve"> news </w:t>
                            </w:r>
                            <w:r w:rsidRPr="00DC5A1A">
                              <w:rPr>
                                <w:rFonts w:ascii="Bahnschrift" w:eastAsia="Times New Roman" w:hAnsi="Bahnschrift" w:cs="Arial"/>
                                <w:snapToGrid w:val="0"/>
                                <w:sz w:val="20"/>
                                <w:szCs w:val="20"/>
                              </w:rPr>
                              <w:t>to share</w:t>
                            </w:r>
                            <w:r w:rsidR="00CE1FD9" w:rsidRPr="00DC5A1A">
                              <w:rPr>
                                <w:rFonts w:ascii="Bahnschrift" w:eastAsia="Times New Roman" w:hAnsi="Bahnschrift" w:cs="Arial"/>
                                <w:snapToGrid w:val="0"/>
                                <w:sz w:val="20"/>
                                <w:szCs w:val="20"/>
                              </w:rPr>
                              <w:t>.</w:t>
                            </w:r>
                            <w:r w:rsidRPr="00DC5A1A">
                              <w:rPr>
                                <w:rFonts w:ascii="Bahnschrift" w:eastAsia="Times New Roman" w:hAnsi="Bahnschrift" w:cs="Arial"/>
                                <w:snapToGrid w:val="0"/>
                                <w:sz w:val="20"/>
                                <w:szCs w:val="20"/>
                              </w:rPr>
                              <w:t xml:space="preserve"> If you would like to share some information in the </w:t>
                            </w:r>
                            <w:r w:rsidR="000D5593" w:rsidRPr="008C23F3">
                              <w:rPr>
                                <w:rFonts w:ascii="Bahnschrift" w:eastAsia="Times New Roman" w:hAnsi="Bahnschrift" w:cs="Arial"/>
                                <w:snapToGrid w:val="0"/>
                                <w:sz w:val="20"/>
                                <w:szCs w:val="20"/>
                              </w:rPr>
                              <w:t>newsletter</w:t>
                            </w:r>
                            <w:r w:rsidR="00D83F26">
                              <w:rPr>
                                <w:rFonts w:ascii="Bahnschrift" w:eastAsia="Times New Roman" w:hAnsi="Bahnschrift" w:cs="Arial"/>
                                <w:snapToGrid w:val="0"/>
                                <w:sz w:val="20"/>
                                <w:szCs w:val="20"/>
                              </w:rPr>
                              <w:t xml:space="preserve"> or a good new</w:t>
                            </w:r>
                            <w:r w:rsidR="001E3FC9">
                              <w:rPr>
                                <w:rFonts w:ascii="Bahnschrift" w:eastAsia="Times New Roman" w:hAnsi="Bahnschrift" w:cs="Arial"/>
                                <w:snapToGrid w:val="0"/>
                                <w:sz w:val="20"/>
                                <w:szCs w:val="20"/>
                              </w:rPr>
                              <w:t>s</w:t>
                            </w:r>
                            <w:r w:rsidR="00D83F26">
                              <w:rPr>
                                <w:rFonts w:ascii="Bahnschrift" w:eastAsia="Times New Roman" w:hAnsi="Bahnschrift" w:cs="Arial"/>
                                <w:snapToGrid w:val="0"/>
                                <w:sz w:val="20"/>
                                <w:szCs w:val="20"/>
                              </w:rPr>
                              <w:t xml:space="preserve"> story</w:t>
                            </w:r>
                            <w:r w:rsidR="000D5593" w:rsidRPr="008C23F3">
                              <w:rPr>
                                <w:rFonts w:ascii="Bahnschrift" w:eastAsia="Times New Roman" w:hAnsi="Bahnschrift" w:cs="Arial"/>
                                <w:snapToGrid w:val="0"/>
                                <w:sz w:val="20"/>
                                <w:szCs w:val="20"/>
                              </w:rPr>
                              <w:t>,</w:t>
                            </w:r>
                            <w:r w:rsidRPr="00DC5A1A">
                              <w:rPr>
                                <w:rFonts w:ascii="Bahnschrift" w:eastAsia="Times New Roman" w:hAnsi="Bahnschrift" w:cs="Arial"/>
                                <w:snapToGrid w:val="0"/>
                                <w:sz w:val="20"/>
                                <w:szCs w:val="20"/>
                              </w:rPr>
                              <w:t xml:space="preserve"> please send cont</w:t>
                            </w:r>
                            <w:r w:rsidR="005F653E" w:rsidRPr="00DC5A1A">
                              <w:rPr>
                                <w:rFonts w:ascii="Bahnschrift" w:eastAsia="Times New Roman" w:hAnsi="Bahnschrift" w:cs="Arial"/>
                                <w:snapToGrid w:val="0"/>
                                <w:sz w:val="20"/>
                                <w:szCs w:val="20"/>
                              </w:rPr>
                              <w:t>en</w:t>
                            </w:r>
                            <w:r w:rsidRPr="00DC5A1A">
                              <w:rPr>
                                <w:rFonts w:ascii="Bahnschrift" w:eastAsia="Times New Roman" w:hAnsi="Bahnschrift" w:cs="Arial"/>
                                <w:snapToGrid w:val="0"/>
                                <w:sz w:val="20"/>
                                <w:szCs w:val="20"/>
                              </w:rPr>
                              <w:t xml:space="preserve">t to your Funding Arrangement Manager. </w:t>
                            </w:r>
                          </w:p>
                          <w:p w:rsidR="000D5593" w:rsidRDefault="000D5593" w:rsidP="0006070E">
                            <w:pPr>
                              <w:kinsoku w:val="0"/>
                              <w:overflowPunct w:val="0"/>
                              <w:autoSpaceDE w:val="0"/>
                              <w:autoSpaceDN w:val="0"/>
                              <w:adjustRightInd w:val="0"/>
                              <w:snapToGrid w:val="0"/>
                              <w:spacing w:after="120" w:line="240" w:lineRule="auto"/>
                              <w:rPr>
                                <w:rFonts w:ascii="Bahnschrift" w:eastAsia="Times New Roman" w:hAnsi="Bahnschrift" w:cs="Arial"/>
                                <w:snapToGrid w:val="0"/>
                                <w:sz w:val="20"/>
                                <w:szCs w:val="20"/>
                              </w:rPr>
                            </w:pPr>
                            <w:r>
                              <w:rPr>
                                <w:rFonts w:ascii="Bahnschrift" w:eastAsia="Times New Roman" w:hAnsi="Bahnschrift" w:cs="Arial"/>
                                <w:snapToGrid w:val="0"/>
                                <w:sz w:val="20"/>
                                <w:szCs w:val="20"/>
                              </w:rPr>
                              <w:t xml:space="preserve">The Department of Social Services (the department) </w:t>
                            </w:r>
                            <w:hyperlink r:id="rId12" w:history="1">
                              <w:r w:rsidRPr="00EA3751">
                                <w:rPr>
                                  <w:rStyle w:val="Hyperlink"/>
                                  <w:rFonts w:ascii="Bahnschrift" w:eastAsia="Times New Roman" w:hAnsi="Bahnschrift" w:cs="Arial"/>
                                  <w:snapToGrid w:val="0"/>
                                  <w:sz w:val="20"/>
                                  <w:szCs w:val="20"/>
                                </w:rPr>
                                <w:t>website</w:t>
                              </w:r>
                            </w:hyperlink>
                            <w:r>
                              <w:rPr>
                                <w:rFonts w:ascii="Bahnschrift" w:eastAsia="Times New Roman" w:hAnsi="Bahnschrift" w:cs="Arial"/>
                                <w:snapToGrid w:val="0"/>
                                <w:sz w:val="20"/>
                                <w:szCs w:val="20"/>
                              </w:rPr>
                              <w:t xml:space="preserve"> contains a number of useful resources for CaFIS providers including: </w:t>
                            </w:r>
                          </w:p>
                          <w:p w:rsidR="000D5593" w:rsidRDefault="000D5593" w:rsidP="00DC5A1A">
                            <w:pPr>
                              <w:pStyle w:val="ListParagraph"/>
                              <w:numPr>
                                <w:ilvl w:val="0"/>
                                <w:numId w:val="4"/>
                              </w:numPr>
                              <w:kinsoku w:val="0"/>
                              <w:overflowPunct w:val="0"/>
                              <w:autoSpaceDE w:val="0"/>
                              <w:autoSpaceDN w:val="0"/>
                              <w:adjustRightInd w:val="0"/>
                              <w:snapToGrid w:val="0"/>
                              <w:spacing w:after="120" w:line="240" w:lineRule="auto"/>
                              <w:rPr>
                                <w:rFonts w:ascii="Bahnschrift" w:eastAsia="Times New Roman" w:hAnsi="Bahnschrift" w:cs="Arial"/>
                                <w:snapToGrid w:val="0"/>
                                <w:sz w:val="20"/>
                                <w:szCs w:val="20"/>
                              </w:rPr>
                            </w:pPr>
                            <w:r>
                              <w:rPr>
                                <w:rFonts w:ascii="Bahnschrift" w:eastAsia="Times New Roman" w:hAnsi="Bahnschrift" w:cs="Arial"/>
                                <w:snapToGrid w:val="0"/>
                                <w:sz w:val="20"/>
                                <w:szCs w:val="20"/>
                              </w:rPr>
                              <w:t xml:space="preserve">Activity Work Plan template </w:t>
                            </w:r>
                          </w:p>
                          <w:p w:rsidR="000D5593" w:rsidRDefault="000D5593" w:rsidP="00DC5A1A">
                            <w:pPr>
                              <w:pStyle w:val="ListParagraph"/>
                              <w:numPr>
                                <w:ilvl w:val="0"/>
                                <w:numId w:val="4"/>
                              </w:numPr>
                              <w:kinsoku w:val="0"/>
                              <w:overflowPunct w:val="0"/>
                              <w:autoSpaceDE w:val="0"/>
                              <w:autoSpaceDN w:val="0"/>
                              <w:adjustRightInd w:val="0"/>
                              <w:snapToGrid w:val="0"/>
                              <w:spacing w:after="120" w:line="240" w:lineRule="auto"/>
                              <w:rPr>
                                <w:rFonts w:ascii="Bahnschrift" w:eastAsia="Times New Roman" w:hAnsi="Bahnschrift" w:cs="Arial"/>
                                <w:snapToGrid w:val="0"/>
                                <w:sz w:val="20"/>
                                <w:szCs w:val="20"/>
                              </w:rPr>
                            </w:pPr>
                            <w:r>
                              <w:rPr>
                                <w:rFonts w:ascii="Bahnschrift" w:eastAsia="Times New Roman" w:hAnsi="Bahnschrift" w:cs="Arial"/>
                                <w:snapToGrid w:val="0"/>
                                <w:sz w:val="20"/>
                                <w:szCs w:val="20"/>
                              </w:rPr>
                              <w:t xml:space="preserve">Critical Incident Report </w:t>
                            </w:r>
                            <w:r w:rsidR="00B4138D">
                              <w:rPr>
                                <w:rFonts w:ascii="Bahnschrift" w:eastAsia="Times New Roman" w:hAnsi="Bahnschrift" w:cs="Arial"/>
                                <w:snapToGrid w:val="0"/>
                                <w:sz w:val="20"/>
                                <w:szCs w:val="20"/>
                              </w:rPr>
                              <w:t>form</w:t>
                            </w:r>
                          </w:p>
                          <w:p w:rsidR="00CE1FD9" w:rsidRPr="00DC5A1A" w:rsidRDefault="000D5593" w:rsidP="00DC5A1A">
                            <w:pPr>
                              <w:pStyle w:val="ListParagraph"/>
                              <w:numPr>
                                <w:ilvl w:val="0"/>
                                <w:numId w:val="4"/>
                              </w:numPr>
                              <w:kinsoku w:val="0"/>
                              <w:overflowPunct w:val="0"/>
                              <w:autoSpaceDE w:val="0"/>
                              <w:autoSpaceDN w:val="0"/>
                              <w:adjustRightInd w:val="0"/>
                              <w:snapToGrid w:val="0"/>
                              <w:spacing w:after="120" w:line="240" w:lineRule="auto"/>
                              <w:rPr>
                                <w:rFonts w:ascii="Bahnschrift" w:eastAsia="Times New Roman" w:hAnsi="Bahnschrift" w:cs="Arial"/>
                                <w:snapToGrid w:val="0"/>
                                <w:sz w:val="20"/>
                                <w:szCs w:val="20"/>
                              </w:rPr>
                            </w:pPr>
                            <w:r>
                              <w:rPr>
                                <w:rFonts w:ascii="Bahnschrift" w:eastAsia="Times New Roman" w:hAnsi="Bahnschrift" w:cs="Arial"/>
                                <w:snapToGrid w:val="0"/>
                                <w:sz w:val="20"/>
                                <w:szCs w:val="20"/>
                              </w:rPr>
                              <w:t>CaFIS Operational Guidelines.</w:t>
                            </w:r>
                            <w:r w:rsidRPr="00DC5A1A">
                              <w:rPr>
                                <w:rFonts w:ascii="Bahnschrift" w:eastAsia="Times New Roman" w:hAnsi="Bahnschrift" w:cs="Arial"/>
                                <w:snapToGrid w:val="0"/>
                                <w:sz w:val="20"/>
                                <w:szCs w:val="20"/>
                              </w:rPr>
                              <w:t xml:space="preserve"> </w:t>
                            </w:r>
                          </w:p>
                          <w:p w:rsidR="00140D3A" w:rsidRDefault="00195AFB" w:rsidP="0006070E">
                            <w:pPr>
                              <w:kinsoku w:val="0"/>
                              <w:overflowPunct w:val="0"/>
                              <w:autoSpaceDE w:val="0"/>
                              <w:autoSpaceDN w:val="0"/>
                              <w:adjustRightInd w:val="0"/>
                              <w:snapToGrid w:val="0"/>
                              <w:spacing w:after="120" w:line="240" w:lineRule="auto"/>
                              <w:rPr>
                                <w:rFonts w:ascii="Bahnschrift" w:eastAsia="Times New Roman" w:hAnsi="Bahnschrift" w:cs="Arial"/>
                                <w:snapToGrid w:val="0"/>
                                <w:sz w:val="20"/>
                                <w:szCs w:val="20"/>
                              </w:rPr>
                            </w:pPr>
                            <w:r w:rsidRPr="00DC5A1A">
                              <w:rPr>
                                <w:rFonts w:ascii="Bahnschrift" w:eastAsia="Times New Roman" w:hAnsi="Bahnschrift" w:cs="Arial"/>
                                <w:snapToGrid w:val="0"/>
                                <w:sz w:val="20"/>
                                <w:szCs w:val="20"/>
                              </w:rPr>
                              <w:t xml:space="preserve">The </w:t>
                            </w:r>
                            <w:r w:rsidR="00CE1FD9" w:rsidRPr="00DC5A1A">
                              <w:rPr>
                                <w:rFonts w:ascii="Bahnschrift" w:eastAsia="Times New Roman" w:hAnsi="Bahnschrift" w:cs="Arial"/>
                                <w:snapToGrid w:val="0"/>
                                <w:sz w:val="20"/>
                                <w:szCs w:val="20"/>
                              </w:rPr>
                              <w:t>CaFIS O</w:t>
                            </w:r>
                            <w:r w:rsidRPr="00DC5A1A">
                              <w:rPr>
                                <w:rFonts w:ascii="Bahnschrift" w:eastAsia="Times New Roman" w:hAnsi="Bahnschrift" w:cs="Arial"/>
                                <w:snapToGrid w:val="0"/>
                                <w:sz w:val="20"/>
                                <w:szCs w:val="20"/>
                              </w:rPr>
                              <w:t xml:space="preserve">perational </w:t>
                            </w:r>
                            <w:r w:rsidR="00CE1FD9" w:rsidRPr="00DC5A1A">
                              <w:rPr>
                                <w:rFonts w:ascii="Bahnschrift" w:eastAsia="Times New Roman" w:hAnsi="Bahnschrift" w:cs="Arial"/>
                                <w:snapToGrid w:val="0"/>
                                <w:sz w:val="20"/>
                                <w:szCs w:val="20"/>
                              </w:rPr>
                              <w:t>G</w:t>
                            </w:r>
                            <w:r w:rsidRPr="00DC5A1A">
                              <w:rPr>
                                <w:rFonts w:ascii="Bahnschrift" w:eastAsia="Times New Roman" w:hAnsi="Bahnschrift" w:cs="Arial"/>
                                <w:snapToGrid w:val="0"/>
                                <w:sz w:val="20"/>
                                <w:szCs w:val="20"/>
                              </w:rPr>
                              <w:t xml:space="preserve">uidelines </w:t>
                            </w:r>
                            <w:r w:rsidR="003742B1" w:rsidRPr="00DC5A1A">
                              <w:rPr>
                                <w:rFonts w:ascii="Bahnschrift" w:eastAsia="Times New Roman" w:hAnsi="Bahnschrift" w:cs="Arial"/>
                                <w:snapToGrid w:val="0"/>
                                <w:sz w:val="20"/>
                                <w:szCs w:val="20"/>
                              </w:rPr>
                              <w:t>outline the key elements of service delivery and seek to clarify policy and process questions that may arise during the delivery of the CaFIS activity</w:t>
                            </w:r>
                            <w:r w:rsidR="00221CE8" w:rsidRPr="00DC5A1A">
                              <w:rPr>
                                <w:rFonts w:ascii="Bahnschrift" w:eastAsia="Times New Roman" w:hAnsi="Bahnschrift" w:cs="Arial"/>
                                <w:snapToGrid w:val="0"/>
                                <w:sz w:val="20"/>
                                <w:szCs w:val="20"/>
                              </w:rPr>
                              <w:t xml:space="preserve">. </w:t>
                            </w:r>
                          </w:p>
                          <w:p w:rsidR="00171E5A" w:rsidRPr="00DC5A1A" w:rsidRDefault="00171E5A" w:rsidP="0006070E">
                            <w:pPr>
                              <w:kinsoku w:val="0"/>
                              <w:overflowPunct w:val="0"/>
                              <w:autoSpaceDE w:val="0"/>
                              <w:autoSpaceDN w:val="0"/>
                              <w:adjustRightInd w:val="0"/>
                              <w:snapToGrid w:val="0"/>
                              <w:spacing w:after="120" w:line="240" w:lineRule="auto"/>
                              <w:rPr>
                                <w:rFonts w:ascii="Bahnschrift" w:eastAsia="Times New Roman" w:hAnsi="Bahnschrift" w:cs="Arial"/>
                                <w:snapToGrid w:val="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4.35pt;margin-top:12.9pt;width:235.3pt;height:331.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" filled="f" stroked="f">
                <v:textbox>
                  <w:txbxContent>
                    <w:p w:rsidR="00B3462B" w:rsidRPr="00DC5A1A" w:rsidRDefault="00B3462B" w:rsidP="00792078">
                      <w:pPr>
                        <w:pStyle w:val="Majorheading"/>
                        <w:rPr>
                          <w:rFonts w:ascii="Bahnschrift" w:hAnsi="Bahnschrift"/>
                        </w:rPr>
                      </w:pPr>
                      <w:r w:rsidRPr="00DC5A1A">
                        <w:rPr>
                          <w:rFonts w:ascii="Bahnschrift" w:hAnsi="Bahnschrift"/>
                        </w:rPr>
                        <w:t>Welcome</w:t>
                      </w:r>
                    </w:p>
                    <w:p w:rsidR="005F653E" w:rsidRPr="00DC5A1A" w:rsidRDefault="00171E5A" w:rsidP="0006070E">
                      <w:pPr>
                        <w:kinsoku w:val="0"/>
                        <w:overflowPunct w:val="0"/>
                        <w:autoSpaceDE w:val="0"/>
                        <w:autoSpaceDN w:val="0"/>
                        <w:adjustRightInd w:val="0"/>
                        <w:snapToGrid w:val="0"/>
                        <w:spacing w:after="120" w:line="240" w:lineRule="auto"/>
                        <w:rPr>
                          <w:rFonts w:ascii="Bahnschrift" w:eastAsia="Times New Roman" w:hAnsi="Bahnschrift" w:cs="Arial"/>
                          <w:snapToGrid w:val="0"/>
                          <w:sz w:val="20"/>
                          <w:szCs w:val="20"/>
                        </w:rPr>
                      </w:pPr>
                      <w:r w:rsidRPr="00DC5A1A">
                        <w:rPr>
                          <w:rFonts w:ascii="Bahnschrift" w:eastAsia="Times New Roman" w:hAnsi="Bahnschrift" w:cs="Arial"/>
                          <w:snapToGrid w:val="0"/>
                          <w:sz w:val="20"/>
                          <w:szCs w:val="20"/>
                        </w:rPr>
                        <w:t>Welcome to</w:t>
                      </w:r>
                      <w:r w:rsidR="00195AFB" w:rsidRPr="00DC5A1A">
                        <w:rPr>
                          <w:rFonts w:ascii="Bahnschrift" w:eastAsia="Times New Roman" w:hAnsi="Bahnschrift" w:cs="Arial"/>
                          <w:snapToGrid w:val="0"/>
                          <w:sz w:val="20"/>
                          <w:szCs w:val="20"/>
                        </w:rPr>
                        <w:t xml:space="preserve"> the inaugural</w:t>
                      </w:r>
                      <w:r w:rsidRPr="00DC5A1A">
                        <w:rPr>
                          <w:rFonts w:ascii="Bahnschrift" w:eastAsia="Times New Roman" w:hAnsi="Bahnschrift" w:cs="Arial"/>
                          <w:snapToGrid w:val="0"/>
                          <w:sz w:val="20"/>
                          <w:szCs w:val="20"/>
                        </w:rPr>
                        <w:t xml:space="preserve"> Children and Family Intensive Support (CaFIS)</w:t>
                      </w:r>
                      <w:r w:rsidR="00CE1FD9" w:rsidRPr="00DC5A1A">
                        <w:rPr>
                          <w:rFonts w:ascii="Bahnschrift" w:eastAsia="Times New Roman" w:hAnsi="Bahnschrift" w:cs="Arial"/>
                          <w:snapToGrid w:val="0"/>
                          <w:sz w:val="20"/>
                          <w:szCs w:val="20"/>
                        </w:rPr>
                        <w:t xml:space="preserve"> newsletter</w:t>
                      </w:r>
                      <w:r w:rsidRPr="00DC5A1A">
                        <w:rPr>
                          <w:rFonts w:ascii="Bahnschrift" w:eastAsia="Times New Roman" w:hAnsi="Bahnschrift" w:cs="Arial"/>
                          <w:snapToGrid w:val="0"/>
                          <w:sz w:val="20"/>
                          <w:szCs w:val="20"/>
                        </w:rPr>
                        <w:t xml:space="preserve">. </w:t>
                      </w:r>
                      <w:r w:rsidR="00CE1FD9" w:rsidRPr="00DC5A1A">
                        <w:rPr>
                          <w:rFonts w:ascii="Bahnschrift" w:eastAsia="Times New Roman" w:hAnsi="Bahnschrift" w:cs="Arial"/>
                          <w:snapToGrid w:val="0"/>
                          <w:sz w:val="20"/>
                          <w:szCs w:val="20"/>
                        </w:rPr>
                        <w:t>The purpose</w:t>
                      </w:r>
                      <w:r w:rsidR="00CE1FD9" w:rsidRPr="00DC5A1A">
                        <w:rPr>
                          <w:rFonts w:ascii="Bahnschrift" w:eastAsia="Times New Roman" w:hAnsi="Bahnschrift" w:cs="Arial"/>
                          <w:snapToGrid w:val="0"/>
                          <w:color w:val="E36C0A" w:themeColor="accent6" w:themeShade="BF"/>
                          <w:sz w:val="20"/>
                          <w:szCs w:val="20"/>
                        </w:rPr>
                        <w:t xml:space="preserve"> </w:t>
                      </w:r>
                      <w:r w:rsidR="00CE1FD9" w:rsidRPr="00DC5A1A">
                        <w:rPr>
                          <w:rFonts w:ascii="Bahnschrift" w:eastAsia="Times New Roman" w:hAnsi="Bahnschrift" w:cs="Arial"/>
                          <w:snapToGrid w:val="0"/>
                          <w:sz w:val="20"/>
                          <w:szCs w:val="20"/>
                        </w:rPr>
                        <w:t>of the CaFIS newsletter is to update providers on recent developments</w:t>
                      </w:r>
                      <w:r w:rsidR="000D5593" w:rsidRPr="008C23F3">
                        <w:rPr>
                          <w:rFonts w:ascii="Bahnschrift" w:eastAsia="Times New Roman" w:hAnsi="Bahnschrift" w:cs="Arial"/>
                          <w:snapToGrid w:val="0"/>
                          <w:sz w:val="20"/>
                          <w:szCs w:val="20"/>
                        </w:rPr>
                        <w:t>,</w:t>
                      </w:r>
                      <w:r w:rsidR="00CE1FD9" w:rsidRPr="00DC5A1A">
                        <w:rPr>
                          <w:rFonts w:ascii="Bahnschrift" w:eastAsia="Times New Roman" w:hAnsi="Bahnschrift" w:cs="Arial"/>
                          <w:snapToGrid w:val="0"/>
                          <w:sz w:val="20"/>
                          <w:szCs w:val="20"/>
                        </w:rPr>
                        <w:t xml:space="preserve"> feature good news stories and highlight achievements by providers.</w:t>
                      </w:r>
                      <w:r w:rsidR="00BB6BFB" w:rsidRPr="00DC5A1A">
                        <w:rPr>
                          <w:rFonts w:ascii="Bahnschrift" w:eastAsia="Times New Roman" w:hAnsi="Bahnschrift" w:cs="Arial"/>
                          <w:snapToGrid w:val="0"/>
                          <w:sz w:val="20"/>
                          <w:szCs w:val="20"/>
                        </w:rPr>
                        <w:t xml:space="preserve"> </w:t>
                      </w:r>
                    </w:p>
                    <w:p w:rsidR="000D5593" w:rsidRDefault="00BB6BFB" w:rsidP="0006070E">
                      <w:pPr>
                        <w:kinsoku w:val="0"/>
                        <w:overflowPunct w:val="0"/>
                        <w:autoSpaceDE w:val="0"/>
                        <w:autoSpaceDN w:val="0"/>
                        <w:adjustRightInd w:val="0"/>
                        <w:snapToGrid w:val="0"/>
                        <w:spacing w:after="120" w:line="240" w:lineRule="auto"/>
                        <w:rPr>
                          <w:rFonts w:ascii="Bahnschrift" w:eastAsia="Times New Roman" w:hAnsi="Bahnschrift" w:cs="Arial"/>
                          <w:snapToGrid w:val="0"/>
                          <w:sz w:val="20"/>
                          <w:szCs w:val="20"/>
                        </w:rPr>
                      </w:pPr>
                      <w:r w:rsidRPr="00DC5A1A">
                        <w:rPr>
                          <w:rFonts w:ascii="Bahnschrift" w:eastAsia="Times New Roman" w:hAnsi="Bahnschrift" w:cs="Arial"/>
                          <w:snapToGrid w:val="0"/>
                          <w:sz w:val="20"/>
                          <w:szCs w:val="20"/>
                        </w:rPr>
                        <w:t>Newsletters will be published a few times a year</w:t>
                      </w:r>
                      <w:r w:rsidR="00717FC5">
                        <w:rPr>
                          <w:rFonts w:ascii="Bahnschrift" w:eastAsia="Times New Roman" w:hAnsi="Bahnschrift" w:cs="Arial"/>
                          <w:snapToGrid w:val="0"/>
                          <w:sz w:val="20"/>
                          <w:szCs w:val="20"/>
                        </w:rPr>
                        <w:t xml:space="preserve"> when there </w:t>
                      </w:r>
                      <w:r w:rsidR="000D5593">
                        <w:rPr>
                          <w:rFonts w:ascii="Bahnschrift" w:eastAsia="Times New Roman" w:hAnsi="Bahnschrift" w:cs="Arial"/>
                          <w:snapToGrid w:val="0"/>
                          <w:sz w:val="20"/>
                          <w:szCs w:val="20"/>
                        </w:rPr>
                        <w:t>is</w:t>
                      </w:r>
                      <w:r w:rsidR="00CE1FD9" w:rsidRPr="00DC5A1A">
                        <w:rPr>
                          <w:rFonts w:ascii="Bahnschrift" w:eastAsia="Times New Roman" w:hAnsi="Bahnschrift" w:cs="Arial"/>
                          <w:snapToGrid w:val="0"/>
                          <w:sz w:val="20"/>
                          <w:szCs w:val="20"/>
                        </w:rPr>
                        <w:t xml:space="preserve"> news </w:t>
                      </w:r>
                      <w:r w:rsidRPr="00DC5A1A">
                        <w:rPr>
                          <w:rFonts w:ascii="Bahnschrift" w:eastAsia="Times New Roman" w:hAnsi="Bahnschrift" w:cs="Arial"/>
                          <w:snapToGrid w:val="0"/>
                          <w:sz w:val="20"/>
                          <w:szCs w:val="20"/>
                        </w:rPr>
                        <w:t>to share</w:t>
                      </w:r>
                      <w:r w:rsidR="00CE1FD9" w:rsidRPr="00DC5A1A">
                        <w:rPr>
                          <w:rFonts w:ascii="Bahnschrift" w:eastAsia="Times New Roman" w:hAnsi="Bahnschrift" w:cs="Arial"/>
                          <w:snapToGrid w:val="0"/>
                          <w:sz w:val="20"/>
                          <w:szCs w:val="20"/>
                        </w:rPr>
                        <w:t>.</w:t>
                      </w:r>
                      <w:r w:rsidRPr="00DC5A1A">
                        <w:rPr>
                          <w:rFonts w:ascii="Bahnschrift" w:eastAsia="Times New Roman" w:hAnsi="Bahnschrift" w:cs="Arial"/>
                          <w:snapToGrid w:val="0"/>
                          <w:sz w:val="20"/>
                          <w:szCs w:val="20"/>
                        </w:rPr>
                        <w:t xml:space="preserve"> If you would like to share some information in the </w:t>
                      </w:r>
                      <w:r w:rsidR="000D5593" w:rsidRPr="008C23F3">
                        <w:rPr>
                          <w:rFonts w:ascii="Bahnschrift" w:eastAsia="Times New Roman" w:hAnsi="Bahnschrift" w:cs="Arial"/>
                          <w:snapToGrid w:val="0"/>
                          <w:sz w:val="20"/>
                          <w:szCs w:val="20"/>
                        </w:rPr>
                        <w:t>newsletter</w:t>
                      </w:r>
                      <w:r w:rsidR="00D83F26">
                        <w:rPr>
                          <w:rFonts w:ascii="Bahnschrift" w:eastAsia="Times New Roman" w:hAnsi="Bahnschrift" w:cs="Arial"/>
                          <w:snapToGrid w:val="0"/>
                          <w:sz w:val="20"/>
                          <w:szCs w:val="20"/>
                        </w:rPr>
                        <w:t xml:space="preserve"> or a good new</w:t>
                      </w:r>
                      <w:r w:rsidR="001E3FC9">
                        <w:rPr>
                          <w:rFonts w:ascii="Bahnschrift" w:eastAsia="Times New Roman" w:hAnsi="Bahnschrift" w:cs="Arial"/>
                          <w:snapToGrid w:val="0"/>
                          <w:sz w:val="20"/>
                          <w:szCs w:val="20"/>
                        </w:rPr>
                        <w:t>s</w:t>
                      </w:r>
                      <w:r w:rsidR="00D83F26">
                        <w:rPr>
                          <w:rFonts w:ascii="Bahnschrift" w:eastAsia="Times New Roman" w:hAnsi="Bahnschrift" w:cs="Arial"/>
                          <w:snapToGrid w:val="0"/>
                          <w:sz w:val="20"/>
                          <w:szCs w:val="20"/>
                        </w:rPr>
                        <w:t xml:space="preserve"> story</w:t>
                      </w:r>
                      <w:r w:rsidR="000D5593" w:rsidRPr="008C23F3">
                        <w:rPr>
                          <w:rFonts w:ascii="Bahnschrift" w:eastAsia="Times New Roman" w:hAnsi="Bahnschrift" w:cs="Arial"/>
                          <w:snapToGrid w:val="0"/>
                          <w:sz w:val="20"/>
                          <w:szCs w:val="20"/>
                        </w:rPr>
                        <w:t>,</w:t>
                      </w:r>
                      <w:r w:rsidRPr="00DC5A1A">
                        <w:rPr>
                          <w:rFonts w:ascii="Bahnschrift" w:eastAsia="Times New Roman" w:hAnsi="Bahnschrift" w:cs="Arial"/>
                          <w:snapToGrid w:val="0"/>
                          <w:sz w:val="20"/>
                          <w:szCs w:val="20"/>
                        </w:rPr>
                        <w:t xml:space="preserve"> please send cont</w:t>
                      </w:r>
                      <w:r w:rsidR="005F653E" w:rsidRPr="00DC5A1A">
                        <w:rPr>
                          <w:rFonts w:ascii="Bahnschrift" w:eastAsia="Times New Roman" w:hAnsi="Bahnschrift" w:cs="Arial"/>
                          <w:snapToGrid w:val="0"/>
                          <w:sz w:val="20"/>
                          <w:szCs w:val="20"/>
                        </w:rPr>
                        <w:t>en</w:t>
                      </w:r>
                      <w:r w:rsidRPr="00DC5A1A">
                        <w:rPr>
                          <w:rFonts w:ascii="Bahnschrift" w:eastAsia="Times New Roman" w:hAnsi="Bahnschrift" w:cs="Arial"/>
                          <w:snapToGrid w:val="0"/>
                          <w:sz w:val="20"/>
                          <w:szCs w:val="20"/>
                        </w:rPr>
                        <w:t xml:space="preserve">t to your Funding Arrangement Manager. </w:t>
                      </w:r>
                    </w:p>
                    <w:p w:rsidR="000D5593" w:rsidRDefault="000D5593" w:rsidP="0006070E">
                      <w:pPr>
                        <w:kinsoku w:val="0"/>
                        <w:overflowPunct w:val="0"/>
                        <w:autoSpaceDE w:val="0"/>
                        <w:autoSpaceDN w:val="0"/>
                        <w:adjustRightInd w:val="0"/>
                        <w:snapToGrid w:val="0"/>
                        <w:spacing w:after="120" w:line="240" w:lineRule="auto"/>
                        <w:rPr>
                          <w:rFonts w:ascii="Bahnschrift" w:eastAsia="Times New Roman" w:hAnsi="Bahnschrift" w:cs="Arial"/>
                          <w:snapToGrid w:val="0"/>
                          <w:sz w:val="20"/>
                          <w:szCs w:val="20"/>
                        </w:rPr>
                      </w:pPr>
                      <w:r>
                        <w:rPr>
                          <w:rFonts w:ascii="Bahnschrift" w:eastAsia="Times New Roman" w:hAnsi="Bahnschrift" w:cs="Arial"/>
                          <w:snapToGrid w:val="0"/>
                          <w:sz w:val="20"/>
                          <w:szCs w:val="20"/>
                        </w:rPr>
                        <w:t xml:space="preserve">The Department of Social Services (the department) </w:t>
                      </w:r>
                      <w:hyperlink r:id="rId13" w:history="1">
                        <w:r w:rsidRPr="00EA3751">
                          <w:rPr>
                            <w:rStyle w:val="Hyperlink"/>
                            <w:rFonts w:ascii="Bahnschrift" w:eastAsia="Times New Roman" w:hAnsi="Bahnschrift" w:cs="Arial"/>
                            <w:snapToGrid w:val="0"/>
                            <w:sz w:val="20"/>
                            <w:szCs w:val="20"/>
                          </w:rPr>
                          <w:t>website</w:t>
                        </w:r>
                      </w:hyperlink>
                      <w:r>
                        <w:rPr>
                          <w:rFonts w:ascii="Bahnschrift" w:eastAsia="Times New Roman" w:hAnsi="Bahnschrift" w:cs="Arial"/>
                          <w:snapToGrid w:val="0"/>
                          <w:sz w:val="20"/>
                          <w:szCs w:val="20"/>
                        </w:rPr>
                        <w:t xml:space="preserve"> contains a number of useful resources for CaFIS providers including: </w:t>
                      </w:r>
                    </w:p>
                    <w:p w:rsidR="000D5593" w:rsidRDefault="000D5593" w:rsidP="00DC5A1A">
                      <w:pPr>
                        <w:pStyle w:val="ListParagraph"/>
                        <w:numPr>
                          <w:ilvl w:val="0"/>
                          <w:numId w:val="4"/>
                        </w:numPr>
                        <w:kinsoku w:val="0"/>
                        <w:overflowPunct w:val="0"/>
                        <w:autoSpaceDE w:val="0"/>
                        <w:autoSpaceDN w:val="0"/>
                        <w:adjustRightInd w:val="0"/>
                        <w:snapToGrid w:val="0"/>
                        <w:spacing w:after="120" w:line="240" w:lineRule="auto"/>
                        <w:rPr>
                          <w:rFonts w:ascii="Bahnschrift" w:eastAsia="Times New Roman" w:hAnsi="Bahnschrift" w:cs="Arial"/>
                          <w:snapToGrid w:val="0"/>
                          <w:sz w:val="20"/>
                          <w:szCs w:val="20"/>
                        </w:rPr>
                      </w:pPr>
                      <w:r>
                        <w:rPr>
                          <w:rFonts w:ascii="Bahnschrift" w:eastAsia="Times New Roman" w:hAnsi="Bahnschrift" w:cs="Arial"/>
                          <w:snapToGrid w:val="0"/>
                          <w:sz w:val="20"/>
                          <w:szCs w:val="20"/>
                        </w:rPr>
                        <w:t xml:space="preserve">Activity Work Plan template </w:t>
                      </w:r>
                    </w:p>
                    <w:p w:rsidR="000D5593" w:rsidRDefault="000D5593" w:rsidP="00DC5A1A">
                      <w:pPr>
                        <w:pStyle w:val="ListParagraph"/>
                        <w:numPr>
                          <w:ilvl w:val="0"/>
                          <w:numId w:val="4"/>
                        </w:numPr>
                        <w:kinsoku w:val="0"/>
                        <w:overflowPunct w:val="0"/>
                        <w:autoSpaceDE w:val="0"/>
                        <w:autoSpaceDN w:val="0"/>
                        <w:adjustRightInd w:val="0"/>
                        <w:snapToGrid w:val="0"/>
                        <w:spacing w:after="120" w:line="240" w:lineRule="auto"/>
                        <w:rPr>
                          <w:rFonts w:ascii="Bahnschrift" w:eastAsia="Times New Roman" w:hAnsi="Bahnschrift" w:cs="Arial"/>
                          <w:snapToGrid w:val="0"/>
                          <w:sz w:val="20"/>
                          <w:szCs w:val="20"/>
                        </w:rPr>
                      </w:pPr>
                      <w:r>
                        <w:rPr>
                          <w:rFonts w:ascii="Bahnschrift" w:eastAsia="Times New Roman" w:hAnsi="Bahnschrift" w:cs="Arial"/>
                          <w:snapToGrid w:val="0"/>
                          <w:sz w:val="20"/>
                          <w:szCs w:val="20"/>
                        </w:rPr>
                        <w:t xml:space="preserve">Critical Incident Report </w:t>
                      </w:r>
                      <w:r w:rsidR="00B4138D">
                        <w:rPr>
                          <w:rFonts w:ascii="Bahnschrift" w:eastAsia="Times New Roman" w:hAnsi="Bahnschrift" w:cs="Arial"/>
                          <w:snapToGrid w:val="0"/>
                          <w:sz w:val="20"/>
                          <w:szCs w:val="20"/>
                        </w:rPr>
                        <w:t>form</w:t>
                      </w:r>
                    </w:p>
                    <w:p w:rsidR="00CE1FD9" w:rsidRPr="00DC5A1A" w:rsidRDefault="000D5593" w:rsidP="00DC5A1A">
                      <w:pPr>
                        <w:pStyle w:val="ListParagraph"/>
                        <w:numPr>
                          <w:ilvl w:val="0"/>
                          <w:numId w:val="4"/>
                        </w:numPr>
                        <w:kinsoku w:val="0"/>
                        <w:overflowPunct w:val="0"/>
                        <w:autoSpaceDE w:val="0"/>
                        <w:autoSpaceDN w:val="0"/>
                        <w:adjustRightInd w:val="0"/>
                        <w:snapToGrid w:val="0"/>
                        <w:spacing w:after="120" w:line="240" w:lineRule="auto"/>
                        <w:rPr>
                          <w:rFonts w:ascii="Bahnschrift" w:eastAsia="Times New Roman" w:hAnsi="Bahnschrift" w:cs="Arial"/>
                          <w:snapToGrid w:val="0"/>
                          <w:sz w:val="20"/>
                          <w:szCs w:val="20"/>
                        </w:rPr>
                      </w:pPr>
                      <w:r>
                        <w:rPr>
                          <w:rFonts w:ascii="Bahnschrift" w:eastAsia="Times New Roman" w:hAnsi="Bahnschrift" w:cs="Arial"/>
                          <w:snapToGrid w:val="0"/>
                          <w:sz w:val="20"/>
                          <w:szCs w:val="20"/>
                        </w:rPr>
                        <w:t>CaFIS Operational Guidelines.</w:t>
                      </w:r>
                      <w:r w:rsidRPr="00DC5A1A">
                        <w:rPr>
                          <w:rFonts w:ascii="Bahnschrift" w:eastAsia="Times New Roman" w:hAnsi="Bahnschrift" w:cs="Arial"/>
                          <w:snapToGrid w:val="0"/>
                          <w:sz w:val="20"/>
                          <w:szCs w:val="20"/>
                        </w:rPr>
                        <w:t xml:space="preserve"> </w:t>
                      </w:r>
                    </w:p>
                    <w:p w:rsidR="00140D3A" w:rsidRDefault="00195AFB" w:rsidP="0006070E">
                      <w:pPr>
                        <w:kinsoku w:val="0"/>
                        <w:overflowPunct w:val="0"/>
                        <w:autoSpaceDE w:val="0"/>
                        <w:autoSpaceDN w:val="0"/>
                        <w:adjustRightInd w:val="0"/>
                        <w:snapToGrid w:val="0"/>
                        <w:spacing w:after="120" w:line="240" w:lineRule="auto"/>
                        <w:rPr>
                          <w:rFonts w:ascii="Bahnschrift" w:eastAsia="Times New Roman" w:hAnsi="Bahnschrift" w:cs="Arial"/>
                          <w:snapToGrid w:val="0"/>
                          <w:sz w:val="20"/>
                          <w:szCs w:val="20"/>
                        </w:rPr>
                      </w:pPr>
                      <w:r w:rsidRPr="00DC5A1A">
                        <w:rPr>
                          <w:rFonts w:ascii="Bahnschrift" w:eastAsia="Times New Roman" w:hAnsi="Bahnschrift" w:cs="Arial"/>
                          <w:snapToGrid w:val="0"/>
                          <w:sz w:val="20"/>
                          <w:szCs w:val="20"/>
                        </w:rPr>
                        <w:t xml:space="preserve">The </w:t>
                      </w:r>
                      <w:r w:rsidR="00CE1FD9" w:rsidRPr="00DC5A1A">
                        <w:rPr>
                          <w:rFonts w:ascii="Bahnschrift" w:eastAsia="Times New Roman" w:hAnsi="Bahnschrift" w:cs="Arial"/>
                          <w:snapToGrid w:val="0"/>
                          <w:sz w:val="20"/>
                          <w:szCs w:val="20"/>
                        </w:rPr>
                        <w:t>CaFIS O</w:t>
                      </w:r>
                      <w:r w:rsidRPr="00DC5A1A">
                        <w:rPr>
                          <w:rFonts w:ascii="Bahnschrift" w:eastAsia="Times New Roman" w:hAnsi="Bahnschrift" w:cs="Arial"/>
                          <w:snapToGrid w:val="0"/>
                          <w:sz w:val="20"/>
                          <w:szCs w:val="20"/>
                        </w:rPr>
                        <w:t xml:space="preserve">perational </w:t>
                      </w:r>
                      <w:r w:rsidR="00CE1FD9" w:rsidRPr="00DC5A1A">
                        <w:rPr>
                          <w:rFonts w:ascii="Bahnschrift" w:eastAsia="Times New Roman" w:hAnsi="Bahnschrift" w:cs="Arial"/>
                          <w:snapToGrid w:val="0"/>
                          <w:sz w:val="20"/>
                          <w:szCs w:val="20"/>
                        </w:rPr>
                        <w:t>G</w:t>
                      </w:r>
                      <w:r w:rsidRPr="00DC5A1A">
                        <w:rPr>
                          <w:rFonts w:ascii="Bahnschrift" w:eastAsia="Times New Roman" w:hAnsi="Bahnschrift" w:cs="Arial"/>
                          <w:snapToGrid w:val="0"/>
                          <w:sz w:val="20"/>
                          <w:szCs w:val="20"/>
                        </w:rPr>
                        <w:t xml:space="preserve">uidelines </w:t>
                      </w:r>
                      <w:r w:rsidR="003742B1" w:rsidRPr="00DC5A1A">
                        <w:rPr>
                          <w:rFonts w:ascii="Bahnschrift" w:eastAsia="Times New Roman" w:hAnsi="Bahnschrift" w:cs="Arial"/>
                          <w:snapToGrid w:val="0"/>
                          <w:sz w:val="20"/>
                          <w:szCs w:val="20"/>
                        </w:rPr>
                        <w:t>outline the key elements of service delivery and seek to clarify policy and process questions that may arise during the delivery of the CaFIS activity</w:t>
                      </w:r>
                      <w:r w:rsidR="00221CE8" w:rsidRPr="00DC5A1A">
                        <w:rPr>
                          <w:rFonts w:ascii="Bahnschrift" w:eastAsia="Times New Roman" w:hAnsi="Bahnschrift" w:cs="Arial"/>
                          <w:snapToGrid w:val="0"/>
                          <w:sz w:val="20"/>
                          <w:szCs w:val="20"/>
                        </w:rPr>
                        <w:t xml:space="preserve">. </w:t>
                      </w:r>
                    </w:p>
                    <w:p w:rsidR="00171E5A" w:rsidRPr="00DC5A1A" w:rsidRDefault="00171E5A" w:rsidP="0006070E">
                      <w:pPr>
                        <w:kinsoku w:val="0"/>
                        <w:overflowPunct w:val="0"/>
                        <w:autoSpaceDE w:val="0"/>
                        <w:autoSpaceDN w:val="0"/>
                        <w:adjustRightInd w:val="0"/>
                        <w:snapToGrid w:val="0"/>
                        <w:spacing w:after="120" w:line="240" w:lineRule="auto"/>
                        <w:rPr>
                          <w:rFonts w:ascii="Bahnschrift" w:eastAsia="Times New Roman" w:hAnsi="Bahnschrift" w:cs="Arial"/>
                          <w:snapToGrid w:val="0"/>
                          <w:sz w:val="20"/>
                          <w:szCs w:val="20"/>
                        </w:rPr>
                      </w:pPr>
                    </w:p>
                  </w:txbxContent>
                </v:textbox>
              </v:shape>
            </w:pict>
          </mc:Fallback>
        </mc:AlternateContent>
      </w:r>
    </w:p>
    <w:p w:rsidR="00153F74" w:rsidRPr="00153F74" w:rsidRDefault="00E16043" w:rsidP="00153F74">
      <w:r>
        <w:rPr>
          <w:noProof/>
          <w:lang w:eastAsia="en-AU"/>
        </w:rPr>
        <mc:AlternateContent>
          <mc:Choice Requires="wps">
            <w:drawing>
              <wp:anchor distT="45720" distB="45720" distL="114300" distR="114300" simplePos="0" relativeHeight="251684864" behindDoc="0" locked="0" layoutInCell="1" allowOverlap="1">
                <wp:simplePos x="0" y="0"/>
                <wp:positionH relativeFrom="margin">
                  <wp:posOffset>3018790</wp:posOffset>
                </wp:positionH>
                <wp:positionV relativeFrom="paragraph">
                  <wp:posOffset>8255</wp:posOffset>
                </wp:positionV>
                <wp:extent cx="2988000" cy="2570672"/>
                <wp:effectExtent l="0" t="0" r="3175" b="12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000" cy="2570672"/>
                        </a:xfrm>
                        <a:prstGeom prst="rect">
                          <a:avLst/>
                        </a:prstGeom>
                        <a:solidFill>
                          <a:schemeClr val="accent6">
                            <a:lumMod val="20000"/>
                            <a:lumOff val="80000"/>
                          </a:schemeClr>
                        </a:solidFill>
                        <a:ln w="9525">
                          <a:noFill/>
                          <a:miter lim="800000"/>
                          <a:headEnd/>
                          <a:tailEnd/>
                        </a:ln>
                      </wps:spPr>
                      <wps:txbx>
                        <w:txbxContent>
                          <w:p w:rsidR="00F107A3" w:rsidRPr="00DC5A1A" w:rsidRDefault="00F107A3" w:rsidP="00E513D2">
                            <w:pPr>
                              <w:pStyle w:val="Majorheading"/>
                              <w:rPr>
                                <w:rFonts w:ascii="Bahnschrift" w:hAnsi="Bahnschrift"/>
                              </w:rPr>
                            </w:pPr>
                            <w:r w:rsidRPr="00DC5A1A">
                              <w:rPr>
                                <w:rFonts w:ascii="Bahnschrift" w:hAnsi="Bahnschrift"/>
                              </w:rPr>
                              <w:t>Spotlight</w:t>
                            </w:r>
                          </w:p>
                          <w:p w:rsidR="00612A49" w:rsidRPr="00DC5A1A" w:rsidRDefault="00F107A3" w:rsidP="00F107A3">
                            <w:pPr>
                              <w:spacing w:after="0"/>
                              <w:rPr>
                                <w:rFonts w:ascii="Bahnschrift" w:hAnsi="Bahnschrift"/>
                              </w:rPr>
                            </w:pPr>
                            <w:r w:rsidRPr="00DC5A1A">
                              <w:rPr>
                                <w:rFonts w:ascii="Bahnschrift" w:eastAsia="Times New Roman" w:hAnsi="Bahnschrift" w:cs="Arial"/>
                                <w:snapToGrid w:val="0"/>
                                <w:sz w:val="20"/>
                                <w:szCs w:val="20"/>
                              </w:rPr>
                              <w:t>Central Australian Aboriginal Congress recently released</w:t>
                            </w:r>
                            <w:r w:rsidR="00BB6BFB" w:rsidRPr="00DC5A1A">
                              <w:rPr>
                                <w:rFonts w:ascii="Bahnschrift" w:eastAsia="Times New Roman" w:hAnsi="Bahnschrift" w:cs="Arial"/>
                                <w:snapToGrid w:val="0"/>
                                <w:sz w:val="20"/>
                                <w:szCs w:val="20"/>
                              </w:rPr>
                              <w:t xml:space="preserve"> it</w:t>
                            </w:r>
                            <w:r w:rsidR="000D5593">
                              <w:rPr>
                                <w:rFonts w:ascii="Bahnschrift" w:eastAsia="Times New Roman" w:hAnsi="Bahnschrift" w:cs="Arial"/>
                                <w:snapToGrid w:val="0"/>
                                <w:sz w:val="20"/>
                                <w:szCs w:val="20"/>
                              </w:rPr>
                              <w:t>s</w:t>
                            </w:r>
                            <w:r w:rsidR="00BB6BFB" w:rsidRPr="00DC5A1A">
                              <w:rPr>
                                <w:rFonts w:ascii="Bahnschrift" w:eastAsia="Times New Roman" w:hAnsi="Bahnschrift" w:cs="Arial"/>
                                <w:snapToGrid w:val="0"/>
                                <w:sz w:val="20"/>
                                <w:szCs w:val="20"/>
                              </w:rPr>
                              <w:t xml:space="preserve"> publication</w:t>
                            </w:r>
                            <w:r w:rsidRPr="00DC5A1A">
                              <w:rPr>
                                <w:rFonts w:ascii="Bahnschrift" w:eastAsia="Times New Roman" w:hAnsi="Bahnschrift" w:cs="Arial"/>
                                <w:snapToGrid w:val="0"/>
                                <w:sz w:val="20"/>
                                <w:szCs w:val="20"/>
                              </w:rPr>
                              <w:t xml:space="preserve"> </w:t>
                            </w:r>
                            <w:hyperlink r:id="rId14" w:history="1">
                              <w:r w:rsidR="00612A49" w:rsidRPr="00DC5A1A">
                                <w:rPr>
                                  <w:rStyle w:val="Hyperlink"/>
                                  <w:rFonts w:ascii="Bahnschrift" w:eastAsia="Times New Roman" w:hAnsi="Bahnschrift" w:cs="Arial"/>
                                  <w:snapToGrid w:val="0"/>
                                  <w:sz w:val="20"/>
                                  <w:szCs w:val="20"/>
                                </w:rPr>
                                <w:t>“IT’S ABOUT TIME”</w:t>
                              </w:r>
                              <w:r w:rsidR="00612A49" w:rsidRPr="00DC5A1A">
                                <w:rPr>
                                  <w:rStyle w:val="Hyperlink"/>
                                  <w:rFonts w:ascii="Bahnschrift" w:hAnsi="Bahnschrift"/>
                                </w:rPr>
                                <w:t xml:space="preserve"> </w:t>
                              </w:r>
                              <w:r w:rsidRPr="00DC5A1A">
                                <w:rPr>
                                  <w:rStyle w:val="Hyperlink"/>
                                  <w:rFonts w:ascii="Bahnschrift" w:hAnsi="Bahnschrift" w:cs="Calibri"/>
                                  <w:sz w:val="20"/>
                                  <w:szCs w:val="19"/>
                                </w:rPr>
                                <w:t>Transformative practice in an Aboriginal intensive family support service</w:t>
                              </w:r>
                            </w:hyperlink>
                            <w:r w:rsidRPr="00DC5A1A">
                              <w:rPr>
                                <w:rFonts w:ascii="Bahnschrift" w:eastAsia="Times New Roman" w:hAnsi="Bahnschrift" w:cs="Arial"/>
                                <w:snapToGrid w:val="0"/>
                                <w:sz w:val="20"/>
                                <w:szCs w:val="20"/>
                              </w:rPr>
                              <w:t>.</w:t>
                            </w:r>
                            <w:r w:rsidRPr="00DC5A1A">
                              <w:rPr>
                                <w:rFonts w:ascii="Bahnschrift" w:hAnsi="Bahnschrift"/>
                              </w:rPr>
                              <w:t xml:space="preserve"> </w:t>
                            </w:r>
                          </w:p>
                          <w:p w:rsidR="00612A49" w:rsidRPr="00DC5A1A" w:rsidRDefault="00612A49" w:rsidP="00F107A3">
                            <w:pPr>
                              <w:spacing w:after="0"/>
                              <w:rPr>
                                <w:rFonts w:ascii="Bahnschrift" w:hAnsi="Bahnschrift"/>
                              </w:rPr>
                            </w:pPr>
                          </w:p>
                          <w:p w:rsidR="00F107A3" w:rsidRPr="00DC5A1A" w:rsidRDefault="00CC66D2" w:rsidP="00F107A3">
                            <w:pPr>
                              <w:spacing w:after="0"/>
                              <w:rPr>
                                <w:rFonts w:ascii="Bahnschrift" w:hAnsi="Bahnschrift"/>
                              </w:rPr>
                            </w:pPr>
                            <w:r w:rsidRPr="00DC5A1A">
                              <w:rPr>
                                <w:rFonts w:ascii="Bahnschrift" w:eastAsia="Times New Roman" w:hAnsi="Bahnschrift" w:cs="Arial"/>
                                <w:snapToGrid w:val="0"/>
                                <w:sz w:val="20"/>
                                <w:szCs w:val="20"/>
                              </w:rPr>
                              <w:t>In 2020, staff of the Congress service initiated a project to identify the key features of their model that they believe contributes to their successful operation. An external project officer worked with the team to develop a publication that details their service model.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7pt;margin-top:.65pt;width:235.3pt;height:202.4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" fillcolor="#fde9d9 [665]" stroked="f">
                <v:textbox>
                  <w:txbxContent>
                    <w:p w:rsidR="00F107A3" w:rsidRPr="00DC5A1A" w:rsidRDefault="00F107A3" w:rsidP="00E513D2">
                      <w:pPr>
                        <w:pStyle w:val="Majorheading"/>
                        <w:rPr>
                          <w:rFonts w:ascii="Bahnschrift" w:hAnsi="Bahnschrift"/>
                        </w:rPr>
                      </w:pPr>
                      <w:r w:rsidRPr="00DC5A1A">
                        <w:rPr>
                          <w:rFonts w:ascii="Bahnschrift" w:hAnsi="Bahnschrift"/>
                        </w:rPr>
                        <w:t>Spotlight</w:t>
                      </w:r>
                    </w:p>
                    <w:p w:rsidR="00612A49" w:rsidRPr="00DC5A1A" w:rsidRDefault="00F107A3" w:rsidP="00F107A3">
                      <w:pPr>
                        <w:spacing w:after="0"/>
                        <w:rPr>
                          <w:rFonts w:ascii="Bahnschrift" w:hAnsi="Bahnschrift"/>
                        </w:rPr>
                      </w:pPr>
                      <w:r w:rsidRPr="00DC5A1A">
                        <w:rPr>
                          <w:rFonts w:ascii="Bahnschrift" w:eastAsia="Times New Roman" w:hAnsi="Bahnschrift" w:cs="Arial"/>
                          <w:snapToGrid w:val="0"/>
                          <w:sz w:val="20"/>
                          <w:szCs w:val="20"/>
                        </w:rPr>
                        <w:t>Central Australian Aboriginal Congress recently released</w:t>
                      </w:r>
                      <w:r w:rsidR="00BB6BFB" w:rsidRPr="00DC5A1A">
                        <w:rPr>
                          <w:rFonts w:ascii="Bahnschrift" w:eastAsia="Times New Roman" w:hAnsi="Bahnschrift" w:cs="Arial"/>
                          <w:snapToGrid w:val="0"/>
                          <w:sz w:val="20"/>
                          <w:szCs w:val="20"/>
                        </w:rPr>
                        <w:t xml:space="preserve"> it</w:t>
                      </w:r>
                      <w:r w:rsidR="000D5593">
                        <w:rPr>
                          <w:rFonts w:ascii="Bahnschrift" w:eastAsia="Times New Roman" w:hAnsi="Bahnschrift" w:cs="Arial"/>
                          <w:snapToGrid w:val="0"/>
                          <w:sz w:val="20"/>
                          <w:szCs w:val="20"/>
                        </w:rPr>
                        <w:t>s</w:t>
                      </w:r>
                      <w:r w:rsidR="00BB6BFB" w:rsidRPr="00DC5A1A">
                        <w:rPr>
                          <w:rFonts w:ascii="Bahnschrift" w:eastAsia="Times New Roman" w:hAnsi="Bahnschrift" w:cs="Arial"/>
                          <w:snapToGrid w:val="0"/>
                          <w:sz w:val="20"/>
                          <w:szCs w:val="20"/>
                        </w:rPr>
                        <w:t xml:space="preserve"> publication</w:t>
                      </w:r>
                      <w:r w:rsidRPr="00DC5A1A">
                        <w:rPr>
                          <w:rFonts w:ascii="Bahnschrift" w:eastAsia="Times New Roman" w:hAnsi="Bahnschrift" w:cs="Arial"/>
                          <w:snapToGrid w:val="0"/>
                          <w:sz w:val="20"/>
                          <w:szCs w:val="20"/>
                        </w:rPr>
                        <w:t xml:space="preserve"> </w:t>
                      </w:r>
                      <w:hyperlink r:id="rId15" w:history="1">
                        <w:r w:rsidR="00612A49" w:rsidRPr="00DC5A1A">
                          <w:rPr>
                            <w:rStyle w:val="Hyperlink"/>
                            <w:rFonts w:ascii="Bahnschrift" w:eastAsia="Times New Roman" w:hAnsi="Bahnschrift" w:cs="Arial"/>
                            <w:snapToGrid w:val="0"/>
                            <w:sz w:val="20"/>
                            <w:szCs w:val="20"/>
                          </w:rPr>
                          <w:t>“IT’S ABOUT TIME”</w:t>
                        </w:r>
                        <w:r w:rsidR="00612A49" w:rsidRPr="00DC5A1A">
                          <w:rPr>
                            <w:rStyle w:val="Hyperlink"/>
                            <w:rFonts w:ascii="Bahnschrift" w:hAnsi="Bahnschrift"/>
                          </w:rPr>
                          <w:t xml:space="preserve"> </w:t>
                        </w:r>
                        <w:r w:rsidRPr="00DC5A1A">
                          <w:rPr>
                            <w:rStyle w:val="Hyperlink"/>
                            <w:rFonts w:ascii="Bahnschrift" w:hAnsi="Bahnschrift" w:cs="Calibri"/>
                            <w:sz w:val="20"/>
                            <w:szCs w:val="19"/>
                          </w:rPr>
                          <w:t>Transformative practice in an Aboriginal intensive family support service</w:t>
                        </w:r>
                      </w:hyperlink>
                      <w:r w:rsidRPr="00DC5A1A">
                        <w:rPr>
                          <w:rFonts w:ascii="Bahnschrift" w:eastAsia="Times New Roman" w:hAnsi="Bahnschrift" w:cs="Arial"/>
                          <w:snapToGrid w:val="0"/>
                          <w:sz w:val="20"/>
                          <w:szCs w:val="20"/>
                        </w:rPr>
                        <w:t>.</w:t>
                      </w:r>
                      <w:r w:rsidRPr="00DC5A1A">
                        <w:rPr>
                          <w:rFonts w:ascii="Bahnschrift" w:hAnsi="Bahnschrift"/>
                        </w:rPr>
                        <w:t xml:space="preserve"> </w:t>
                      </w:r>
                    </w:p>
                    <w:p w:rsidR="00612A49" w:rsidRPr="00DC5A1A" w:rsidRDefault="00612A49" w:rsidP="00F107A3">
                      <w:pPr>
                        <w:spacing w:after="0"/>
                        <w:rPr>
                          <w:rFonts w:ascii="Bahnschrift" w:hAnsi="Bahnschrift"/>
                        </w:rPr>
                      </w:pPr>
                    </w:p>
                    <w:p w:rsidR="00F107A3" w:rsidRPr="00DC5A1A" w:rsidRDefault="00CC66D2" w:rsidP="00F107A3">
                      <w:pPr>
                        <w:spacing w:after="0"/>
                        <w:rPr>
                          <w:rFonts w:ascii="Bahnschrift" w:hAnsi="Bahnschrift"/>
                        </w:rPr>
                      </w:pPr>
                      <w:r w:rsidRPr="00DC5A1A">
                        <w:rPr>
                          <w:rFonts w:ascii="Bahnschrift" w:eastAsia="Times New Roman" w:hAnsi="Bahnschrift" w:cs="Arial"/>
                          <w:snapToGrid w:val="0"/>
                          <w:sz w:val="20"/>
                          <w:szCs w:val="20"/>
                        </w:rPr>
                        <w:t>In 2020, staff of the Congress service initiated a project to identify the key features of their model that they believe contributes to their successful operation. An external project officer worked with the team to develop a publication that details their service model.</w:t>
                      </w:r>
                    </w:p>
                  </w:txbxContent>
                </v:textbox>
                <w10:wrap anchorx="margin"/>
              </v:shape>
            </w:pict>
          </mc:Fallback>
        </mc:AlternateContent>
      </w:r>
    </w:p>
    <w:p w:rsidR="00153F74" w:rsidRPr="00153F74" w:rsidRDefault="00153F74" w:rsidP="00153F74"/>
    <w:p w:rsidR="00153F74" w:rsidRPr="00153F74" w:rsidRDefault="00153F74" w:rsidP="00153F74"/>
    <w:p w:rsidR="00153F74" w:rsidRPr="00153F74" w:rsidRDefault="00153F74" w:rsidP="00153F74"/>
    <w:p w:rsidR="00153F74" w:rsidRPr="00153F74" w:rsidRDefault="00153F74" w:rsidP="00153F74"/>
    <w:p w:rsidR="00153F74" w:rsidRPr="00153F74" w:rsidRDefault="00153F74" w:rsidP="00153F74"/>
    <w:p w:rsidR="0087434F" w:rsidRDefault="00153F74" w:rsidP="00153F74">
      <w:pPr>
        <w:tabs>
          <w:tab w:val="left" w:pos="7929"/>
        </w:tabs>
      </w:pPr>
      <w:r>
        <w:tab/>
      </w:r>
    </w:p>
    <w:p w:rsidR="00400512" w:rsidRDefault="00E16043" w:rsidP="00DC5A1A">
      <w:pPr>
        <w:sectPr w:rsidR="00400512">
          <w:footerReference w:type="default" r:id="rId16"/>
          <w:pgSz w:w="11906" w:h="16838"/>
          <w:pgMar w:top="1440" w:right="1440" w:bottom="1440" w:left="1440" w:header="708" w:footer="708" w:gutter="0"/>
          <w:cols w:space="708"/>
          <w:docGrid w:linePitch="360"/>
        </w:sectPr>
      </w:pPr>
      <w:r>
        <w:rPr>
          <w:noProof/>
          <w:lang w:eastAsia="en-AU"/>
        </w:rPr>
        <mc:AlternateContent>
          <mc:Choice Requires="wps">
            <w:drawing>
              <wp:anchor distT="0" distB="0" distL="114300" distR="114300" simplePos="0" relativeHeight="251685888" behindDoc="0" locked="0" layoutInCell="1" allowOverlap="1">
                <wp:simplePos x="0" y="0"/>
                <wp:positionH relativeFrom="margin">
                  <wp:posOffset>-413710</wp:posOffset>
                </wp:positionH>
                <wp:positionV relativeFrom="paragraph">
                  <wp:posOffset>1974614</wp:posOffset>
                </wp:positionV>
                <wp:extent cx="2988000" cy="3009457"/>
                <wp:effectExtent l="0" t="0" r="3175" b="635"/>
                <wp:wrapNone/>
                <wp:docPr id="7" name="Text Box 7"/>
                <wp:cNvGraphicFramePr/>
                <a:graphic xmlns:a="http://schemas.openxmlformats.org/drawingml/2006/main">
                  <a:graphicData uri="http://schemas.microsoft.com/office/word/2010/wordprocessingShape">
                    <wps:wsp>
                      <wps:cNvSpPr txBox="1"/>
                      <wps:spPr>
                        <a:xfrm>
                          <a:off x="0" y="0"/>
                          <a:ext cx="2988000" cy="3009457"/>
                        </a:xfrm>
                        <a:prstGeom prst="rect">
                          <a:avLst/>
                        </a:prstGeom>
                        <a:solidFill>
                          <a:schemeClr val="accent6">
                            <a:lumMod val="20000"/>
                            <a:lumOff val="80000"/>
                          </a:schemeClr>
                        </a:solidFill>
                        <a:ln w="6350">
                          <a:noFill/>
                        </a:ln>
                      </wps:spPr>
                      <wps:txbx>
                        <w:txbxContent>
                          <w:p w:rsidR="00B3462B" w:rsidRPr="00DC5A1A" w:rsidRDefault="00792078" w:rsidP="00792078">
                            <w:pPr>
                              <w:pStyle w:val="Majorheading"/>
                              <w:rPr>
                                <w:rFonts w:ascii="Bahnschrift" w:hAnsi="Bahnschrift"/>
                              </w:rPr>
                            </w:pPr>
                            <w:r w:rsidRPr="00DC5A1A">
                              <w:rPr>
                                <w:rFonts w:ascii="Bahnschrift" w:hAnsi="Bahnschrift"/>
                              </w:rPr>
                              <w:t>Capacity building</w:t>
                            </w:r>
                            <w:r w:rsidR="00B3462B" w:rsidRPr="00DC5A1A">
                              <w:rPr>
                                <w:rFonts w:ascii="Bahnschrift" w:hAnsi="Bahnschrift"/>
                              </w:rPr>
                              <w:t xml:space="preserve"> tools</w:t>
                            </w:r>
                          </w:p>
                          <w:p w:rsidR="004763B4" w:rsidRPr="00DC5A1A" w:rsidRDefault="00B3462B" w:rsidP="0006070E">
                            <w:pPr>
                              <w:kinsoku w:val="0"/>
                              <w:overflowPunct w:val="0"/>
                              <w:autoSpaceDE w:val="0"/>
                              <w:autoSpaceDN w:val="0"/>
                              <w:adjustRightInd w:val="0"/>
                              <w:snapToGrid w:val="0"/>
                              <w:spacing w:after="120" w:line="240" w:lineRule="auto"/>
                              <w:rPr>
                                <w:rFonts w:ascii="Bahnschrift" w:eastAsia="Times New Roman" w:hAnsi="Bahnschrift" w:cs="Arial"/>
                                <w:snapToGrid w:val="0"/>
                                <w:sz w:val="20"/>
                                <w:szCs w:val="20"/>
                              </w:rPr>
                            </w:pPr>
                            <w:r w:rsidRPr="00DC5A1A">
                              <w:rPr>
                                <w:rFonts w:ascii="Bahnschrift" w:eastAsia="Times New Roman" w:hAnsi="Bahnschrift" w:cs="Arial"/>
                                <w:snapToGrid w:val="0"/>
                                <w:sz w:val="20"/>
                                <w:szCs w:val="20"/>
                              </w:rPr>
                              <w:t xml:space="preserve">As part of the roll-out of the CaFIS program and </w:t>
                            </w:r>
                            <w:r w:rsidR="00DE1F9E" w:rsidRPr="00DC5A1A">
                              <w:rPr>
                                <w:rFonts w:ascii="Bahnschrift" w:eastAsia="Times New Roman" w:hAnsi="Bahnschrift" w:cs="Arial"/>
                                <w:snapToGrid w:val="0"/>
                                <w:sz w:val="20"/>
                                <w:szCs w:val="20"/>
                              </w:rPr>
                              <w:t>on boarding</w:t>
                            </w:r>
                            <w:r w:rsidRPr="00DC5A1A">
                              <w:rPr>
                                <w:rFonts w:ascii="Bahnschrift" w:eastAsia="Times New Roman" w:hAnsi="Bahnschrift" w:cs="Arial"/>
                                <w:snapToGrid w:val="0"/>
                                <w:sz w:val="20"/>
                                <w:szCs w:val="20"/>
                              </w:rPr>
                              <w:t xml:space="preserve"> of CaFIS providers, </w:t>
                            </w:r>
                            <w:r w:rsidR="00612A49" w:rsidRPr="00DC5A1A">
                              <w:rPr>
                                <w:rFonts w:ascii="Bahnschrift" w:eastAsia="Times New Roman" w:hAnsi="Bahnschrift" w:cs="Arial"/>
                                <w:snapToGrid w:val="0"/>
                                <w:sz w:val="20"/>
                                <w:szCs w:val="20"/>
                              </w:rPr>
                              <w:t>the department</w:t>
                            </w:r>
                            <w:r w:rsidRPr="00DC5A1A">
                              <w:rPr>
                                <w:rFonts w:ascii="Bahnschrift" w:eastAsia="Times New Roman" w:hAnsi="Bahnschrift" w:cs="Arial"/>
                                <w:snapToGrid w:val="0"/>
                                <w:sz w:val="20"/>
                                <w:szCs w:val="20"/>
                              </w:rPr>
                              <w:t xml:space="preserve"> engaged Pricewaterhouse Coopers Indigenous Consulting to </w:t>
                            </w:r>
                            <w:r w:rsidR="002C12C4" w:rsidRPr="00DC5A1A">
                              <w:rPr>
                                <w:rFonts w:ascii="Bahnschrift" w:eastAsia="Times New Roman" w:hAnsi="Bahnschrift" w:cs="Arial"/>
                                <w:snapToGrid w:val="0"/>
                                <w:sz w:val="20"/>
                                <w:szCs w:val="20"/>
                              </w:rPr>
                              <w:t xml:space="preserve">develop </w:t>
                            </w:r>
                            <w:r w:rsidRPr="00DC5A1A">
                              <w:rPr>
                                <w:rFonts w:ascii="Bahnschrift" w:eastAsia="Times New Roman" w:hAnsi="Bahnschrift" w:cs="Arial"/>
                                <w:snapToGrid w:val="0"/>
                                <w:sz w:val="20"/>
                                <w:szCs w:val="20"/>
                              </w:rPr>
                              <w:t xml:space="preserve">capacity-building tools to assist CaFIS providers </w:t>
                            </w:r>
                            <w:r w:rsidR="002C12C4" w:rsidRPr="00DC5A1A">
                              <w:rPr>
                                <w:rFonts w:ascii="Bahnschrift" w:eastAsia="Times New Roman" w:hAnsi="Bahnschrift" w:cs="Arial"/>
                                <w:snapToGrid w:val="0"/>
                                <w:sz w:val="20"/>
                                <w:szCs w:val="20"/>
                              </w:rPr>
                              <w:t xml:space="preserve">to implement </w:t>
                            </w:r>
                            <w:r w:rsidRPr="00DC5A1A">
                              <w:rPr>
                                <w:rFonts w:ascii="Bahnschrift" w:eastAsia="Times New Roman" w:hAnsi="Bahnschrift" w:cs="Arial"/>
                                <w:snapToGrid w:val="0"/>
                                <w:sz w:val="20"/>
                                <w:szCs w:val="20"/>
                              </w:rPr>
                              <w:t xml:space="preserve">the new program and embed good practice considerations into the way the services are delivered. </w:t>
                            </w:r>
                          </w:p>
                          <w:p w:rsidR="00DE1F9E" w:rsidRPr="00DC5A1A" w:rsidRDefault="00B3462B">
                            <w:pPr>
                              <w:kinsoku w:val="0"/>
                              <w:overflowPunct w:val="0"/>
                              <w:autoSpaceDE w:val="0"/>
                              <w:autoSpaceDN w:val="0"/>
                              <w:adjustRightInd w:val="0"/>
                              <w:snapToGrid w:val="0"/>
                              <w:spacing w:after="120" w:line="240" w:lineRule="auto"/>
                              <w:rPr>
                                <w:rFonts w:ascii="Bahnschrift" w:eastAsia="Times New Roman" w:hAnsi="Bahnschrift" w:cs="Arial"/>
                                <w:b/>
                                <w:snapToGrid w:val="0"/>
                                <w:sz w:val="20"/>
                                <w:szCs w:val="20"/>
                                <w:u w:val="single"/>
                              </w:rPr>
                            </w:pPr>
                            <w:r w:rsidRPr="00DC5A1A">
                              <w:rPr>
                                <w:rFonts w:ascii="Bahnschrift" w:eastAsia="Times New Roman" w:hAnsi="Bahnschrift" w:cs="Arial"/>
                                <w:snapToGrid w:val="0"/>
                                <w:sz w:val="20"/>
                                <w:szCs w:val="20"/>
                              </w:rPr>
                              <w:t>An overarching framework was developed comprised of 2</w:t>
                            </w:r>
                            <w:r w:rsidR="00D1502B">
                              <w:rPr>
                                <w:rFonts w:ascii="Bahnschrift" w:eastAsia="Times New Roman" w:hAnsi="Bahnschrift" w:cs="Arial"/>
                                <w:snapToGrid w:val="0"/>
                                <w:sz w:val="20"/>
                                <w:szCs w:val="20"/>
                              </w:rPr>
                              <w:t>3</w:t>
                            </w:r>
                            <w:r w:rsidRPr="00DC5A1A">
                              <w:rPr>
                                <w:rFonts w:ascii="Bahnschrift" w:eastAsia="Times New Roman" w:hAnsi="Bahnschrift" w:cs="Arial"/>
                                <w:snapToGrid w:val="0"/>
                                <w:sz w:val="20"/>
                                <w:szCs w:val="20"/>
                              </w:rPr>
                              <w:t xml:space="preserve"> tools, which sit under six modules.</w:t>
                            </w:r>
                            <w:r w:rsidR="002C12C4" w:rsidRPr="00DC5A1A">
                              <w:rPr>
                                <w:rFonts w:ascii="Bahnschrift" w:eastAsia="Times New Roman" w:hAnsi="Bahnschrift" w:cs="Arial"/>
                                <w:snapToGrid w:val="0"/>
                                <w:sz w:val="20"/>
                                <w:szCs w:val="20"/>
                              </w:rPr>
                              <w:t xml:space="preserve"> </w:t>
                            </w:r>
                            <w:r w:rsidR="00140D3A">
                              <w:rPr>
                                <w:rFonts w:ascii="Bahnschrift" w:eastAsia="Times New Roman" w:hAnsi="Bahnschrift" w:cs="Arial"/>
                                <w:snapToGrid w:val="0"/>
                                <w:sz w:val="20"/>
                                <w:szCs w:val="20"/>
                              </w:rPr>
                              <w:t xml:space="preserve">You can view the tools </w:t>
                            </w:r>
                            <w:hyperlink r:id="rId17" w:history="1">
                              <w:r w:rsidR="00140D3A" w:rsidRPr="00D83F26">
                                <w:rPr>
                                  <w:rStyle w:val="Hyperlink"/>
                                  <w:rFonts w:ascii="Bahnschrift" w:eastAsia="Times New Roman" w:hAnsi="Bahnschrift" w:cs="Arial"/>
                                  <w:snapToGrid w:val="0"/>
                                  <w:sz w:val="20"/>
                                  <w:szCs w:val="20"/>
                                </w:rPr>
                                <w:t>here</w:t>
                              </w:r>
                            </w:hyperlink>
                            <w:r w:rsidR="00140D3A">
                              <w:rPr>
                                <w:rFonts w:ascii="Bahnschrift" w:eastAsia="Times New Roman" w:hAnsi="Bahnschrift" w:cs="Arial"/>
                                <w:snapToGrid w:val="0"/>
                                <w:sz w:val="20"/>
                                <w:szCs w:val="20"/>
                              </w:rPr>
                              <w:t xml:space="preserve">. </w:t>
                            </w:r>
                            <w:r w:rsidR="002C12C4" w:rsidRPr="00DC5A1A">
                              <w:rPr>
                                <w:rFonts w:ascii="Bahnschrift" w:eastAsia="Times New Roman" w:hAnsi="Bahnschrift" w:cs="Arial"/>
                                <w:snapToGrid w:val="0"/>
                                <w:sz w:val="20"/>
                                <w:szCs w:val="20"/>
                              </w:rPr>
                              <w:t>We</w:t>
                            </w:r>
                            <w:r w:rsidR="00726AB3" w:rsidRPr="00DC5A1A">
                              <w:rPr>
                                <w:rFonts w:ascii="Bahnschrift" w:eastAsia="Times New Roman" w:hAnsi="Bahnschrift" w:cs="Arial"/>
                                <w:snapToGrid w:val="0"/>
                                <w:sz w:val="20"/>
                                <w:szCs w:val="20"/>
                              </w:rPr>
                              <w:t xml:space="preserve"> encourage providers</w:t>
                            </w:r>
                            <w:r w:rsidR="002C12C4" w:rsidRPr="00DC5A1A">
                              <w:rPr>
                                <w:rFonts w:ascii="Bahnschrift" w:eastAsia="Times New Roman" w:hAnsi="Bahnschrift" w:cs="Arial"/>
                                <w:snapToGrid w:val="0"/>
                                <w:sz w:val="20"/>
                                <w:szCs w:val="20"/>
                              </w:rPr>
                              <w:t xml:space="preserve"> to</w:t>
                            </w:r>
                            <w:r w:rsidR="00726AB3" w:rsidRPr="00DC5A1A">
                              <w:rPr>
                                <w:rFonts w:ascii="Bahnschrift" w:eastAsia="Times New Roman" w:hAnsi="Bahnschrift" w:cs="Arial"/>
                                <w:snapToGrid w:val="0"/>
                                <w:sz w:val="20"/>
                                <w:szCs w:val="20"/>
                              </w:rPr>
                              <w:t xml:space="preserve"> </w:t>
                            </w:r>
                            <w:r w:rsidR="00140D3A">
                              <w:rPr>
                                <w:rFonts w:ascii="Bahnschrift" w:eastAsia="Times New Roman" w:hAnsi="Bahnschrift" w:cs="Arial"/>
                                <w:snapToGrid w:val="0"/>
                                <w:sz w:val="20"/>
                                <w:szCs w:val="20"/>
                              </w:rPr>
                              <w:t>make</w:t>
                            </w:r>
                            <w:r w:rsidR="002C12C4" w:rsidRPr="00DC5A1A">
                              <w:rPr>
                                <w:rFonts w:ascii="Bahnschrift" w:eastAsia="Times New Roman" w:hAnsi="Bahnschrift" w:cs="Arial"/>
                                <w:snapToGrid w:val="0"/>
                                <w:sz w:val="20"/>
                                <w:szCs w:val="20"/>
                              </w:rPr>
                              <w:t xml:space="preserve"> time to view</w:t>
                            </w:r>
                            <w:r w:rsidR="00153F74" w:rsidRPr="00DC5A1A">
                              <w:rPr>
                                <w:rFonts w:ascii="Bahnschrift" w:eastAsia="Times New Roman" w:hAnsi="Bahnschrift" w:cs="Arial"/>
                                <w:snapToGrid w:val="0"/>
                                <w:sz w:val="20"/>
                                <w:szCs w:val="20"/>
                              </w:rPr>
                              <w:t xml:space="preserve"> the tools. </w:t>
                            </w:r>
                            <w:r w:rsidR="002C12C4" w:rsidRPr="00DC5A1A">
                              <w:rPr>
                                <w:rFonts w:ascii="Bahnschrift" w:eastAsia="Times New Roman" w:hAnsi="Bahnschrift" w:cs="Arial"/>
                                <w:snapToGrid w:val="0"/>
                                <w:sz w:val="20"/>
                                <w:szCs w:val="20"/>
                              </w:rPr>
                              <w:t xml:space="preserve">You can choose which tools are most useful to you. If you have feedback on the tools please contact your </w:t>
                            </w:r>
                            <w:r w:rsidR="00612A49" w:rsidRPr="00DC5A1A">
                              <w:rPr>
                                <w:rFonts w:ascii="Bahnschrift" w:eastAsia="Times New Roman" w:hAnsi="Bahnschrift" w:cs="Arial"/>
                                <w:snapToGrid w:val="0"/>
                                <w:sz w:val="20"/>
                                <w:szCs w:val="20"/>
                              </w:rPr>
                              <w:t>Funding Arrangement Manager</w:t>
                            </w:r>
                            <w:r w:rsidR="002C12C4" w:rsidRPr="00DC5A1A">
                              <w:rPr>
                                <w:rFonts w:ascii="Bahnschrift" w:eastAsia="Times New Roman" w:hAnsi="Bahnschrift" w:cs="Arial"/>
                                <w:snapToGrid w:val="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32.6pt;margin-top:155.5pt;width:235.3pt;height:236.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" fillcolor="#fde9d9 [665]" stroked="f" strokeweight=".5pt">
                <v:textbox>
                  <w:txbxContent>
                    <w:p w:rsidR="00B3462B" w:rsidRPr="00DC5A1A" w:rsidRDefault="00792078" w:rsidP="00792078">
                      <w:pPr>
                        <w:pStyle w:val="Majorheading"/>
                        <w:rPr>
                          <w:rFonts w:ascii="Bahnschrift" w:hAnsi="Bahnschrift"/>
                        </w:rPr>
                      </w:pPr>
                      <w:r w:rsidRPr="00DC5A1A">
                        <w:rPr>
                          <w:rFonts w:ascii="Bahnschrift" w:hAnsi="Bahnschrift"/>
                        </w:rPr>
                        <w:t>Capacity building</w:t>
                      </w:r>
                      <w:r w:rsidR="00B3462B" w:rsidRPr="00DC5A1A">
                        <w:rPr>
                          <w:rFonts w:ascii="Bahnschrift" w:hAnsi="Bahnschrift"/>
                        </w:rPr>
                        <w:t xml:space="preserve"> tools</w:t>
                      </w:r>
                    </w:p>
                    <w:p w:rsidR="004763B4" w:rsidRPr="00DC5A1A" w:rsidRDefault="00B3462B" w:rsidP="0006070E">
                      <w:pPr>
                        <w:kinsoku w:val="0"/>
                        <w:overflowPunct w:val="0"/>
                        <w:autoSpaceDE w:val="0"/>
                        <w:autoSpaceDN w:val="0"/>
                        <w:adjustRightInd w:val="0"/>
                        <w:snapToGrid w:val="0"/>
                        <w:spacing w:after="120" w:line="240" w:lineRule="auto"/>
                        <w:rPr>
                          <w:rFonts w:ascii="Bahnschrift" w:eastAsia="Times New Roman" w:hAnsi="Bahnschrift" w:cs="Arial"/>
                          <w:snapToGrid w:val="0"/>
                          <w:sz w:val="20"/>
                          <w:szCs w:val="20"/>
                        </w:rPr>
                      </w:pPr>
                      <w:r w:rsidRPr="00DC5A1A">
                        <w:rPr>
                          <w:rFonts w:ascii="Bahnschrift" w:eastAsia="Times New Roman" w:hAnsi="Bahnschrift" w:cs="Arial"/>
                          <w:snapToGrid w:val="0"/>
                          <w:sz w:val="20"/>
                          <w:szCs w:val="20"/>
                        </w:rPr>
                        <w:t xml:space="preserve">As part of the roll-out of the CaFIS program and </w:t>
                      </w:r>
                      <w:r w:rsidR="00DE1F9E" w:rsidRPr="00DC5A1A">
                        <w:rPr>
                          <w:rFonts w:ascii="Bahnschrift" w:eastAsia="Times New Roman" w:hAnsi="Bahnschrift" w:cs="Arial"/>
                          <w:snapToGrid w:val="0"/>
                          <w:sz w:val="20"/>
                          <w:szCs w:val="20"/>
                        </w:rPr>
                        <w:t>on boarding</w:t>
                      </w:r>
                      <w:r w:rsidRPr="00DC5A1A">
                        <w:rPr>
                          <w:rFonts w:ascii="Bahnschrift" w:eastAsia="Times New Roman" w:hAnsi="Bahnschrift" w:cs="Arial"/>
                          <w:snapToGrid w:val="0"/>
                          <w:sz w:val="20"/>
                          <w:szCs w:val="20"/>
                        </w:rPr>
                        <w:t xml:space="preserve"> of CaFIS providers, </w:t>
                      </w:r>
                      <w:r w:rsidR="00612A49" w:rsidRPr="00DC5A1A">
                        <w:rPr>
                          <w:rFonts w:ascii="Bahnschrift" w:eastAsia="Times New Roman" w:hAnsi="Bahnschrift" w:cs="Arial"/>
                          <w:snapToGrid w:val="0"/>
                          <w:sz w:val="20"/>
                          <w:szCs w:val="20"/>
                        </w:rPr>
                        <w:t>the department</w:t>
                      </w:r>
                      <w:r w:rsidRPr="00DC5A1A">
                        <w:rPr>
                          <w:rFonts w:ascii="Bahnschrift" w:eastAsia="Times New Roman" w:hAnsi="Bahnschrift" w:cs="Arial"/>
                          <w:snapToGrid w:val="0"/>
                          <w:sz w:val="20"/>
                          <w:szCs w:val="20"/>
                        </w:rPr>
                        <w:t xml:space="preserve"> engaged Pricewaterhouse Coopers Indigenous Consulting to </w:t>
                      </w:r>
                      <w:r w:rsidR="002C12C4" w:rsidRPr="00DC5A1A">
                        <w:rPr>
                          <w:rFonts w:ascii="Bahnschrift" w:eastAsia="Times New Roman" w:hAnsi="Bahnschrift" w:cs="Arial"/>
                          <w:snapToGrid w:val="0"/>
                          <w:sz w:val="20"/>
                          <w:szCs w:val="20"/>
                        </w:rPr>
                        <w:t xml:space="preserve">develop </w:t>
                      </w:r>
                      <w:r w:rsidRPr="00DC5A1A">
                        <w:rPr>
                          <w:rFonts w:ascii="Bahnschrift" w:eastAsia="Times New Roman" w:hAnsi="Bahnschrift" w:cs="Arial"/>
                          <w:snapToGrid w:val="0"/>
                          <w:sz w:val="20"/>
                          <w:szCs w:val="20"/>
                        </w:rPr>
                        <w:t xml:space="preserve">capacity-building tools to assist CaFIS providers </w:t>
                      </w:r>
                      <w:r w:rsidR="002C12C4" w:rsidRPr="00DC5A1A">
                        <w:rPr>
                          <w:rFonts w:ascii="Bahnschrift" w:eastAsia="Times New Roman" w:hAnsi="Bahnschrift" w:cs="Arial"/>
                          <w:snapToGrid w:val="0"/>
                          <w:sz w:val="20"/>
                          <w:szCs w:val="20"/>
                        </w:rPr>
                        <w:t xml:space="preserve">to implement </w:t>
                      </w:r>
                      <w:r w:rsidRPr="00DC5A1A">
                        <w:rPr>
                          <w:rFonts w:ascii="Bahnschrift" w:eastAsia="Times New Roman" w:hAnsi="Bahnschrift" w:cs="Arial"/>
                          <w:snapToGrid w:val="0"/>
                          <w:sz w:val="20"/>
                          <w:szCs w:val="20"/>
                        </w:rPr>
                        <w:t xml:space="preserve">the new program and embed good practice considerations into the way the services are delivered. </w:t>
                      </w:r>
                    </w:p>
                    <w:p w:rsidR="00DE1F9E" w:rsidRPr="00DC5A1A" w:rsidRDefault="00B3462B">
                      <w:pPr>
                        <w:kinsoku w:val="0"/>
                        <w:overflowPunct w:val="0"/>
                        <w:autoSpaceDE w:val="0"/>
                        <w:autoSpaceDN w:val="0"/>
                        <w:adjustRightInd w:val="0"/>
                        <w:snapToGrid w:val="0"/>
                        <w:spacing w:after="120" w:line="240" w:lineRule="auto"/>
                        <w:rPr>
                          <w:rFonts w:ascii="Bahnschrift" w:eastAsia="Times New Roman" w:hAnsi="Bahnschrift" w:cs="Arial"/>
                          <w:b/>
                          <w:snapToGrid w:val="0"/>
                          <w:sz w:val="20"/>
                          <w:szCs w:val="20"/>
                          <w:u w:val="single"/>
                        </w:rPr>
                      </w:pPr>
                      <w:r w:rsidRPr="00DC5A1A">
                        <w:rPr>
                          <w:rFonts w:ascii="Bahnschrift" w:eastAsia="Times New Roman" w:hAnsi="Bahnschrift" w:cs="Arial"/>
                          <w:snapToGrid w:val="0"/>
                          <w:sz w:val="20"/>
                          <w:szCs w:val="20"/>
                        </w:rPr>
                        <w:t>An overarching framework was developed comprised of 2</w:t>
                      </w:r>
                      <w:r w:rsidR="00D1502B">
                        <w:rPr>
                          <w:rFonts w:ascii="Bahnschrift" w:eastAsia="Times New Roman" w:hAnsi="Bahnschrift" w:cs="Arial"/>
                          <w:snapToGrid w:val="0"/>
                          <w:sz w:val="20"/>
                          <w:szCs w:val="20"/>
                        </w:rPr>
                        <w:t>3</w:t>
                      </w:r>
                      <w:r w:rsidRPr="00DC5A1A">
                        <w:rPr>
                          <w:rFonts w:ascii="Bahnschrift" w:eastAsia="Times New Roman" w:hAnsi="Bahnschrift" w:cs="Arial"/>
                          <w:snapToGrid w:val="0"/>
                          <w:sz w:val="20"/>
                          <w:szCs w:val="20"/>
                        </w:rPr>
                        <w:t xml:space="preserve"> tools, which sit under six modules.</w:t>
                      </w:r>
                      <w:r w:rsidR="002C12C4" w:rsidRPr="00DC5A1A">
                        <w:rPr>
                          <w:rFonts w:ascii="Bahnschrift" w:eastAsia="Times New Roman" w:hAnsi="Bahnschrift" w:cs="Arial"/>
                          <w:snapToGrid w:val="0"/>
                          <w:sz w:val="20"/>
                          <w:szCs w:val="20"/>
                        </w:rPr>
                        <w:t xml:space="preserve"> </w:t>
                      </w:r>
                      <w:r w:rsidR="00140D3A">
                        <w:rPr>
                          <w:rFonts w:ascii="Bahnschrift" w:eastAsia="Times New Roman" w:hAnsi="Bahnschrift" w:cs="Arial"/>
                          <w:snapToGrid w:val="0"/>
                          <w:sz w:val="20"/>
                          <w:szCs w:val="20"/>
                        </w:rPr>
                        <w:t xml:space="preserve">You can view the tools </w:t>
                      </w:r>
                      <w:hyperlink r:id="rId18" w:history="1">
                        <w:r w:rsidR="00140D3A" w:rsidRPr="00D83F26">
                          <w:rPr>
                            <w:rStyle w:val="Hyperlink"/>
                            <w:rFonts w:ascii="Bahnschrift" w:eastAsia="Times New Roman" w:hAnsi="Bahnschrift" w:cs="Arial"/>
                            <w:snapToGrid w:val="0"/>
                            <w:sz w:val="20"/>
                            <w:szCs w:val="20"/>
                          </w:rPr>
                          <w:t>here</w:t>
                        </w:r>
                      </w:hyperlink>
                      <w:r w:rsidR="00140D3A">
                        <w:rPr>
                          <w:rFonts w:ascii="Bahnschrift" w:eastAsia="Times New Roman" w:hAnsi="Bahnschrift" w:cs="Arial"/>
                          <w:snapToGrid w:val="0"/>
                          <w:sz w:val="20"/>
                          <w:szCs w:val="20"/>
                        </w:rPr>
                        <w:t xml:space="preserve">. </w:t>
                      </w:r>
                      <w:r w:rsidR="002C12C4" w:rsidRPr="00DC5A1A">
                        <w:rPr>
                          <w:rFonts w:ascii="Bahnschrift" w:eastAsia="Times New Roman" w:hAnsi="Bahnschrift" w:cs="Arial"/>
                          <w:snapToGrid w:val="0"/>
                          <w:sz w:val="20"/>
                          <w:szCs w:val="20"/>
                        </w:rPr>
                        <w:t>We</w:t>
                      </w:r>
                      <w:r w:rsidR="00726AB3" w:rsidRPr="00DC5A1A">
                        <w:rPr>
                          <w:rFonts w:ascii="Bahnschrift" w:eastAsia="Times New Roman" w:hAnsi="Bahnschrift" w:cs="Arial"/>
                          <w:snapToGrid w:val="0"/>
                          <w:sz w:val="20"/>
                          <w:szCs w:val="20"/>
                        </w:rPr>
                        <w:t xml:space="preserve"> encourage providers</w:t>
                      </w:r>
                      <w:r w:rsidR="002C12C4" w:rsidRPr="00DC5A1A">
                        <w:rPr>
                          <w:rFonts w:ascii="Bahnschrift" w:eastAsia="Times New Roman" w:hAnsi="Bahnschrift" w:cs="Arial"/>
                          <w:snapToGrid w:val="0"/>
                          <w:sz w:val="20"/>
                          <w:szCs w:val="20"/>
                        </w:rPr>
                        <w:t xml:space="preserve"> to</w:t>
                      </w:r>
                      <w:r w:rsidR="00726AB3" w:rsidRPr="00DC5A1A">
                        <w:rPr>
                          <w:rFonts w:ascii="Bahnschrift" w:eastAsia="Times New Roman" w:hAnsi="Bahnschrift" w:cs="Arial"/>
                          <w:snapToGrid w:val="0"/>
                          <w:sz w:val="20"/>
                          <w:szCs w:val="20"/>
                        </w:rPr>
                        <w:t xml:space="preserve"> </w:t>
                      </w:r>
                      <w:r w:rsidR="00140D3A">
                        <w:rPr>
                          <w:rFonts w:ascii="Bahnschrift" w:eastAsia="Times New Roman" w:hAnsi="Bahnschrift" w:cs="Arial"/>
                          <w:snapToGrid w:val="0"/>
                          <w:sz w:val="20"/>
                          <w:szCs w:val="20"/>
                        </w:rPr>
                        <w:t>make</w:t>
                      </w:r>
                      <w:r w:rsidR="002C12C4" w:rsidRPr="00DC5A1A">
                        <w:rPr>
                          <w:rFonts w:ascii="Bahnschrift" w:eastAsia="Times New Roman" w:hAnsi="Bahnschrift" w:cs="Arial"/>
                          <w:snapToGrid w:val="0"/>
                          <w:sz w:val="20"/>
                          <w:szCs w:val="20"/>
                        </w:rPr>
                        <w:t xml:space="preserve"> time to view</w:t>
                      </w:r>
                      <w:r w:rsidR="00153F74" w:rsidRPr="00DC5A1A">
                        <w:rPr>
                          <w:rFonts w:ascii="Bahnschrift" w:eastAsia="Times New Roman" w:hAnsi="Bahnschrift" w:cs="Arial"/>
                          <w:snapToGrid w:val="0"/>
                          <w:sz w:val="20"/>
                          <w:szCs w:val="20"/>
                        </w:rPr>
                        <w:t xml:space="preserve"> the tools. </w:t>
                      </w:r>
                      <w:r w:rsidR="002C12C4" w:rsidRPr="00DC5A1A">
                        <w:rPr>
                          <w:rFonts w:ascii="Bahnschrift" w:eastAsia="Times New Roman" w:hAnsi="Bahnschrift" w:cs="Arial"/>
                          <w:snapToGrid w:val="0"/>
                          <w:sz w:val="20"/>
                          <w:szCs w:val="20"/>
                        </w:rPr>
                        <w:t xml:space="preserve">You can choose which tools are most useful to you. If you have feedback on the tools please contact your </w:t>
                      </w:r>
                      <w:r w:rsidR="00612A49" w:rsidRPr="00DC5A1A">
                        <w:rPr>
                          <w:rFonts w:ascii="Bahnschrift" w:eastAsia="Times New Roman" w:hAnsi="Bahnschrift" w:cs="Arial"/>
                          <w:snapToGrid w:val="0"/>
                          <w:sz w:val="20"/>
                          <w:szCs w:val="20"/>
                        </w:rPr>
                        <w:t>Funding Arrangement Manager</w:t>
                      </w:r>
                      <w:r w:rsidR="002C12C4" w:rsidRPr="00DC5A1A">
                        <w:rPr>
                          <w:rFonts w:ascii="Bahnschrift" w:eastAsia="Times New Roman" w:hAnsi="Bahnschrift" w:cs="Arial"/>
                          <w:snapToGrid w:val="0"/>
                          <w:sz w:val="20"/>
                          <w:szCs w:val="20"/>
                        </w:rPr>
                        <w:t>.</w:t>
                      </w:r>
                    </w:p>
                  </w:txbxContent>
                </v:textbox>
                <w10:wrap anchorx="margin"/>
              </v:shape>
            </w:pict>
          </mc:Fallback>
        </mc:AlternateContent>
      </w:r>
      <w:r w:rsidR="005F653E">
        <w:rPr>
          <w:noProof/>
          <w:lang w:eastAsia="en-AU"/>
        </w:rPr>
        <mc:AlternateContent>
          <mc:Choice Requires="wps">
            <w:drawing>
              <wp:anchor distT="45720" distB="45720" distL="114300" distR="114300" simplePos="0" relativeHeight="251678720" behindDoc="0" locked="0" layoutInCell="1" allowOverlap="1">
                <wp:simplePos x="0" y="0"/>
                <wp:positionH relativeFrom="margin">
                  <wp:posOffset>2992755</wp:posOffset>
                </wp:positionH>
                <wp:positionV relativeFrom="paragraph">
                  <wp:posOffset>579755</wp:posOffset>
                </wp:positionV>
                <wp:extent cx="2988000" cy="4218317"/>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000" cy="4218317"/>
                        </a:xfrm>
                        <a:prstGeom prst="rect">
                          <a:avLst/>
                        </a:prstGeom>
                        <a:noFill/>
                        <a:ln w="9525">
                          <a:noFill/>
                          <a:miter lim="800000"/>
                          <a:headEnd/>
                          <a:tailEnd/>
                        </a:ln>
                      </wps:spPr>
                      <wps:txbx>
                        <w:txbxContent>
                          <w:p w:rsidR="001E3FC9" w:rsidRDefault="001E3FC9" w:rsidP="001E3FC9">
                            <w:pPr>
                              <w:pStyle w:val="Majorheading"/>
                              <w:rPr>
                                <w:rFonts w:ascii="Bahnschrift" w:hAnsi="Bahnschrift"/>
                              </w:rPr>
                            </w:pPr>
                            <w:r w:rsidRPr="00DC5A1A">
                              <w:rPr>
                                <w:rFonts w:ascii="Bahnschrift" w:hAnsi="Bahnschrift"/>
                              </w:rPr>
                              <w:t>D</w:t>
                            </w:r>
                            <w:r>
                              <w:rPr>
                                <w:rFonts w:ascii="Bahnschrift" w:hAnsi="Bahnschrift"/>
                              </w:rPr>
                              <w:t xml:space="preserve">ata </w:t>
                            </w:r>
                            <w:r w:rsidRPr="00DC5A1A">
                              <w:rPr>
                                <w:rFonts w:ascii="Bahnschrift" w:hAnsi="Bahnschrift"/>
                              </w:rPr>
                              <w:t>EX</w:t>
                            </w:r>
                            <w:r>
                              <w:rPr>
                                <w:rFonts w:ascii="Bahnschrift" w:hAnsi="Bahnschrift"/>
                              </w:rPr>
                              <w:t>change (DEX)</w:t>
                            </w:r>
                          </w:p>
                          <w:p w:rsidR="001E3FC9" w:rsidRPr="005A5A46" w:rsidRDefault="001E3FC9" w:rsidP="001E3FC9">
                            <w:pPr>
                              <w:pStyle w:val="Majorheading"/>
                              <w:rPr>
                                <w:rFonts w:ascii="Bahnschrift" w:hAnsi="Bahnschrift"/>
                                <w:sz w:val="22"/>
                              </w:rPr>
                            </w:pPr>
                            <w:r w:rsidRPr="005A5A46">
                              <w:rPr>
                                <w:rFonts w:ascii="Bahnschrift" w:hAnsi="Bahnschrift"/>
                                <w:sz w:val="22"/>
                              </w:rPr>
                              <w:t xml:space="preserve">DEX Webinar </w:t>
                            </w:r>
                          </w:p>
                          <w:p w:rsidR="001E3FC9" w:rsidRDefault="001E3FC9" w:rsidP="001E3FC9">
                            <w:pPr>
                              <w:spacing w:after="0"/>
                              <w:rPr>
                                <w:rFonts w:ascii="Bahnschrift" w:eastAsia="Times New Roman" w:hAnsi="Bahnschrift" w:cs="Arial"/>
                                <w:b/>
                                <w:snapToGrid w:val="0"/>
                                <w:sz w:val="20"/>
                                <w:szCs w:val="20"/>
                                <w:u w:val="single"/>
                              </w:rPr>
                            </w:pPr>
                            <w:r w:rsidRPr="005A5A46">
                              <w:rPr>
                                <w:rFonts w:ascii="Bahnschrift" w:eastAsia="Times New Roman" w:hAnsi="Bahnschrift" w:cs="Arial"/>
                                <w:snapToGrid w:val="0"/>
                                <w:sz w:val="20"/>
                                <w:szCs w:val="20"/>
                              </w:rPr>
                              <w:t>In February, the department held a DEX webinar for providers to learn more about</w:t>
                            </w:r>
                            <w:r>
                              <w:rPr>
                                <w:rFonts w:ascii="Bahnschrift" w:eastAsia="Times New Roman" w:hAnsi="Bahnschrift" w:cs="Arial"/>
                                <w:snapToGrid w:val="0"/>
                                <w:sz w:val="20"/>
                                <w:szCs w:val="20"/>
                              </w:rPr>
                              <w:t xml:space="preserve"> The</w:t>
                            </w:r>
                            <w:r w:rsidRPr="005A5A46">
                              <w:rPr>
                                <w:rFonts w:ascii="Bahnschrift" w:eastAsia="Times New Roman" w:hAnsi="Bahnschrift" w:cs="Arial"/>
                                <w:snapToGrid w:val="0"/>
                                <w:sz w:val="20"/>
                                <w:szCs w:val="20"/>
                              </w:rPr>
                              <w:t xml:space="preserve"> DEX</w:t>
                            </w:r>
                            <w:r>
                              <w:rPr>
                                <w:rFonts w:ascii="Bahnschrift" w:eastAsia="Times New Roman" w:hAnsi="Bahnschrift" w:cs="Arial"/>
                                <w:snapToGrid w:val="0"/>
                                <w:sz w:val="20"/>
                                <w:szCs w:val="20"/>
                              </w:rPr>
                              <w:t xml:space="preserve"> portal and reporting</w:t>
                            </w:r>
                            <w:r w:rsidRPr="005A5A46">
                              <w:rPr>
                                <w:rFonts w:ascii="Bahnschrift" w:eastAsia="Times New Roman" w:hAnsi="Bahnschrift" w:cs="Arial"/>
                                <w:snapToGrid w:val="0"/>
                                <w:sz w:val="20"/>
                                <w:szCs w:val="20"/>
                              </w:rPr>
                              <w:t xml:space="preserve">. If you were unable to make the session or would like see </w:t>
                            </w:r>
                            <w:r>
                              <w:rPr>
                                <w:rFonts w:ascii="Bahnschrift" w:eastAsia="Times New Roman" w:hAnsi="Bahnschrift" w:cs="Arial"/>
                                <w:snapToGrid w:val="0"/>
                                <w:sz w:val="20"/>
                                <w:szCs w:val="20"/>
                              </w:rPr>
                              <w:t>the session</w:t>
                            </w:r>
                            <w:r w:rsidRPr="005A5A46">
                              <w:rPr>
                                <w:rFonts w:ascii="Bahnschrift" w:eastAsia="Times New Roman" w:hAnsi="Bahnschrift" w:cs="Arial"/>
                                <w:snapToGrid w:val="0"/>
                                <w:sz w:val="20"/>
                                <w:szCs w:val="20"/>
                              </w:rPr>
                              <w:t xml:space="preserve"> again you can find the recording</w:t>
                            </w:r>
                            <w:hyperlink r:id="rId19" w:history="1">
                              <w:r w:rsidRPr="001E6E04">
                                <w:rPr>
                                  <w:rStyle w:val="Hyperlink"/>
                                  <w:rFonts w:ascii="Bahnschrift" w:eastAsia="Times New Roman" w:hAnsi="Bahnschrift" w:cs="Arial"/>
                                  <w:b/>
                                  <w:snapToGrid w:val="0"/>
                                  <w:sz w:val="20"/>
                                  <w:szCs w:val="20"/>
                                </w:rPr>
                                <w:t xml:space="preserve"> here</w:t>
                              </w:r>
                            </w:hyperlink>
                            <w:r>
                              <w:rPr>
                                <w:rFonts w:ascii="Bahnschrift" w:eastAsia="Times New Roman" w:hAnsi="Bahnschrift" w:cs="Arial"/>
                                <w:b/>
                                <w:snapToGrid w:val="0"/>
                                <w:sz w:val="20"/>
                                <w:szCs w:val="20"/>
                                <w:u w:val="single"/>
                              </w:rPr>
                              <w:t xml:space="preserve"> </w:t>
                            </w:r>
                          </w:p>
                          <w:p w:rsidR="001E3FC9" w:rsidRPr="005A5A46" w:rsidRDefault="001E3FC9" w:rsidP="001E3FC9">
                            <w:pPr>
                              <w:pStyle w:val="Majorheading"/>
                              <w:rPr>
                                <w:rFonts w:ascii="Bahnschrift" w:hAnsi="Bahnschrift"/>
                                <w:b w:val="0"/>
                                <w:sz w:val="22"/>
                              </w:rPr>
                            </w:pPr>
                            <w:r w:rsidRPr="005A5A46">
                              <w:rPr>
                                <w:rFonts w:ascii="Bahnschrift" w:hAnsi="Bahnschrift"/>
                                <w:sz w:val="22"/>
                              </w:rPr>
                              <w:t>Stay up to date!</w:t>
                            </w:r>
                          </w:p>
                          <w:p w:rsidR="001E3FC9" w:rsidRPr="00DC5A1A" w:rsidRDefault="001E3FC9" w:rsidP="001E3FC9">
                            <w:pPr>
                              <w:spacing w:after="0"/>
                              <w:rPr>
                                <w:rFonts w:ascii="Bahnschrift" w:eastAsia="Times New Roman" w:hAnsi="Bahnschrift" w:cs="Arial"/>
                                <w:b/>
                                <w:snapToGrid w:val="0"/>
                                <w:sz w:val="20"/>
                                <w:szCs w:val="20"/>
                                <w:u w:val="single"/>
                              </w:rPr>
                            </w:pPr>
                            <w:r w:rsidRPr="005A5A46">
                              <w:rPr>
                                <w:rFonts w:ascii="Bahnschrift" w:eastAsia="Times New Roman" w:hAnsi="Bahnschrift" w:cs="Arial"/>
                                <w:snapToGrid w:val="0"/>
                                <w:sz w:val="20"/>
                                <w:szCs w:val="20"/>
                              </w:rPr>
                              <w:t xml:space="preserve">To never </w:t>
                            </w:r>
                            <w:r w:rsidRPr="009F12E3">
                              <w:rPr>
                                <w:rFonts w:ascii="Bahnschrift" w:eastAsia="Times New Roman" w:hAnsi="Bahnschrift" w:cs="Arial"/>
                                <w:snapToGrid w:val="0"/>
                                <w:sz w:val="20"/>
                                <w:szCs w:val="20"/>
                              </w:rPr>
                              <w:t>miss</w:t>
                            </w:r>
                            <w:r>
                              <w:rPr>
                                <w:rFonts w:ascii="Bahnschrift" w:eastAsia="Times New Roman" w:hAnsi="Bahnschrift" w:cs="Arial"/>
                                <w:snapToGrid w:val="0"/>
                                <w:sz w:val="20"/>
                                <w:szCs w:val="20"/>
                              </w:rPr>
                              <w:t xml:space="preserve"> a</w:t>
                            </w:r>
                            <w:r w:rsidRPr="005A5A46">
                              <w:rPr>
                                <w:rFonts w:ascii="Bahnschrift" w:eastAsia="Times New Roman" w:hAnsi="Bahnschrift" w:cs="Arial"/>
                                <w:snapToGrid w:val="0"/>
                                <w:sz w:val="20"/>
                                <w:szCs w:val="20"/>
                              </w:rPr>
                              <w:t xml:space="preserve"> DEX </w:t>
                            </w:r>
                            <w:r w:rsidRPr="009F12E3">
                              <w:rPr>
                                <w:rFonts w:ascii="Bahnschrift" w:eastAsia="Times New Roman" w:hAnsi="Bahnschrift" w:cs="Arial"/>
                                <w:snapToGrid w:val="0"/>
                                <w:sz w:val="20"/>
                                <w:szCs w:val="20"/>
                              </w:rPr>
                              <w:t>announcement or update</w:t>
                            </w:r>
                            <w:r w:rsidRPr="005A5A46">
                              <w:rPr>
                                <w:rFonts w:ascii="Bahnschrift" w:eastAsia="Times New Roman" w:hAnsi="Bahnschrift" w:cs="Arial"/>
                                <w:snapToGrid w:val="0"/>
                                <w:sz w:val="20"/>
                                <w:szCs w:val="20"/>
                              </w:rPr>
                              <w:t xml:space="preserve"> you can subscribe to their updates </w:t>
                            </w:r>
                            <w:hyperlink r:id="rId20" w:history="1">
                              <w:r w:rsidRPr="005A5A46">
                                <w:rPr>
                                  <w:rStyle w:val="Hyperlink"/>
                                  <w:rFonts w:ascii="Bahnschrift" w:eastAsia="Times New Roman" w:hAnsi="Bahnschrift" w:cs="Arial"/>
                                  <w:snapToGrid w:val="0"/>
                                  <w:sz w:val="20"/>
                                  <w:szCs w:val="20"/>
                                </w:rPr>
                                <w:t>here</w:t>
                              </w:r>
                            </w:hyperlink>
                            <w:r w:rsidRPr="005A5A46">
                              <w:rPr>
                                <w:rStyle w:val="Hyperlink"/>
                              </w:rPr>
                              <w:t>.</w:t>
                            </w:r>
                            <w:r>
                              <w:rPr>
                                <w:rFonts w:ascii="Bahnschrift" w:eastAsia="Times New Roman" w:hAnsi="Bahnschrift" w:cs="Arial"/>
                                <w:snapToGrid w:val="0"/>
                                <w:sz w:val="20"/>
                                <w:szCs w:val="20"/>
                              </w:rPr>
                              <w:t xml:space="preserve"> To see DEX most recent notifications and updates </w:t>
                            </w:r>
                            <w:hyperlink r:id="rId21" w:history="1">
                              <w:r w:rsidRPr="009F12E3">
                                <w:rPr>
                                  <w:rStyle w:val="Hyperlink"/>
                                  <w:rFonts w:ascii="Bahnschrift" w:eastAsia="Times New Roman" w:hAnsi="Bahnschrift" w:cs="Arial"/>
                                  <w:snapToGrid w:val="0"/>
                                  <w:sz w:val="20"/>
                                  <w:szCs w:val="20"/>
                                </w:rPr>
                                <w:t>click here</w:t>
                              </w:r>
                            </w:hyperlink>
                            <w:r>
                              <w:rPr>
                                <w:rFonts w:ascii="Bahnschrift" w:eastAsia="Times New Roman" w:hAnsi="Bahnschrift" w:cs="Arial"/>
                                <w:snapToGrid w:val="0"/>
                                <w:sz w:val="20"/>
                                <w:szCs w:val="20"/>
                              </w:rPr>
                              <w:t xml:space="preserve">. </w:t>
                            </w:r>
                            <w:r>
                              <w:rPr>
                                <w:rFonts w:ascii="Bahnschrift" w:eastAsia="Times New Roman" w:hAnsi="Bahnschrift" w:cs="Arial"/>
                                <w:b/>
                                <w:snapToGrid w:val="0"/>
                                <w:sz w:val="20"/>
                                <w:szCs w:val="20"/>
                                <w:u w:val="single"/>
                              </w:rPr>
                              <w:t xml:space="preserve">   </w:t>
                            </w:r>
                          </w:p>
                          <w:p w:rsidR="005868DA" w:rsidRDefault="005868DA" w:rsidP="005868DA">
                            <w:pPr>
                              <w:kinsoku w:val="0"/>
                              <w:overflowPunct w:val="0"/>
                              <w:autoSpaceDE w:val="0"/>
                              <w:autoSpaceDN w:val="0"/>
                              <w:adjustRightInd w:val="0"/>
                              <w:snapToGrid w:val="0"/>
                              <w:spacing w:after="120" w:line="240" w:lineRule="auto"/>
                              <w:rPr>
                                <w:rFonts w:asciiTheme="minorHAnsi" w:eastAsia="Times New Roman" w:hAnsiTheme="minorHAnsi" w:cs="Arial"/>
                                <w:snapToGrid w:val="0"/>
                                <w:sz w:val="19"/>
                                <w:szCs w:val="20"/>
                              </w:rPr>
                            </w:pPr>
                          </w:p>
                          <w:p w:rsidR="005868DA" w:rsidRDefault="005868DA" w:rsidP="005868DA">
                            <w:pPr>
                              <w:kinsoku w:val="0"/>
                              <w:overflowPunct w:val="0"/>
                              <w:autoSpaceDE w:val="0"/>
                              <w:autoSpaceDN w:val="0"/>
                              <w:adjustRightInd w:val="0"/>
                              <w:snapToGrid w:val="0"/>
                              <w:spacing w:after="120" w:line="240" w:lineRule="auto"/>
                              <w:rPr>
                                <w:rFonts w:asciiTheme="minorHAnsi" w:eastAsia="Times New Roman" w:hAnsiTheme="minorHAnsi" w:cs="Arial"/>
                                <w:snapToGrid w:val="0"/>
                                <w:sz w:val="19"/>
                                <w:szCs w:val="20"/>
                              </w:rPr>
                            </w:pPr>
                          </w:p>
                          <w:p w:rsidR="00E513D2" w:rsidRPr="0006070E" w:rsidRDefault="00E513D2" w:rsidP="005868DA">
                            <w:pPr>
                              <w:kinsoku w:val="0"/>
                              <w:overflowPunct w:val="0"/>
                              <w:autoSpaceDE w:val="0"/>
                              <w:autoSpaceDN w:val="0"/>
                              <w:adjustRightInd w:val="0"/>
                              <w:snapToGrid w:val="0"/>
                              <w:spacing w:after="120" w:line="240" w:lineRule="auto"/>
                              <w:rPr>
                                <w:rFonts w:asciiTheme="minorHAnsi" w:eastAsia="Times New Roman" w:hAnsiTheme="minorHAnsi" w:cs="Arial"/>
                                <w:snapToGrid w:val="0"/>
                                <w:sz w:val="19"/>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35.65pt;margin-top:45.65pt;width:235.3pt;height:332.1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" filled="f" stroked="f">
                <v:textbox>
                  <w:txbxContent>
                    <w:p w:rsidR="001E3FC9" w:rsidRDefault="001E3FC9" w:rsidP="001E3FC9">
                      <w:pPr>
                        <w:pStyle w:val="Majorheading"/>
                        <w:rPr>
                          <w:rFonts w:ascii="Bahnschrift" w:hAnsi="Bahnschrift"/>
                        </w:rPr>
                      </w:pPr>
                      <w:r w:rsidRPr="00DC5A1A">
                        <w:rPr>
                          <w:rFonts w:ascii="Bahnschrift" w:hAnsi="Bahnschrift"/>
                        </w:rPr>
                        <w:t>D</w:t>
                      </w:r>
                      <w:r>
                        <w:rPr>
                          <w:rFonts w:ascii="Bahnschrift" w:hAnsi="Bahnschrift"/>
                        </w:rPr>
                        <w:t xml:space="preserve">ata </w:t>
                      </w:r>
                      <w:r w:rsidRPr="00DC5A1A">
                        <w:rPr>
                          <w:rFonts w:ascii="Bahnschrift" w:hAnsi="Bahnschrift"/>
                        </w:rPr>
                        <w:t>EX</w:t>
                      </w:r>
                      <w:r>
                        <w:rPr>
                          <w:rFonts w:ascii="Bahnschrift" w:hAnsi="Bahnschrift"/>
                        </w:rPr>
                        <w:t>change (DEX)</w:t>
                      </w:r>
                    </w:p>
                    <w:p w:rsidR="001E3FC9" w:rsidRPr="005A5A46" w:rsidRDefault="001E3FC9" w:rsidP="001E3FC9">
                      <w:pPr>
                        <w:pStyle w:val="Majorheading"/>
                        <w:rPr>
                          <w:rFonts w:ascii="Bahnschrift" w:hAnsi="Bahnschrift"/>
                          <w:sz w:val="22"/>
                        </w:rPr>
                      </w:pPr>
                      <w:r w:rsidRPr="005A5A46">
                        <w:rPr>
                          <w:rFonts w:ascii="Bahnschrift" w:hAnsi="Bahnschrift"/>
                          <w:sz w:val="22"/>
                        </w:rPr>
                        <w:t xml:space="preserve">DEX Webinar </w:t>
                      </w:r>
                    </w:p>
                    <w:p w:rsidR="001E3FC9" w:rsidRDefault="001E3FC9" w:rsidP="001E3FC9">
                      <w:pPr>
                        <w:spacing w:after="0"/>
                        <w:rPr>
                          <w:rFonts w:ascii="Bahnschrift" w:eastAsia="Times New Roman" w:hAnsi="Bahnschrift" w:cs="Arial"/>
                          <w:b/>
                          <w:snapToGrid w:val="0"/>
                          <w:sz w:val="20"/>
                          <w:szCs w:val="20"/>
                          <w:u w:val="single"/>
                        </w:rPr>
                      </w:pPr>
                      <w:r w:rsidRPr="005A5A46">
                        <w:rPr>
                          <w:rFonts w:ascii="Bahnschrift" w:eastAsia="Times New Roman" w:hAnsi="Bahnschrift" w:cs="Arial"/>
                          <w:snapToGrid w:val="0"/>
                          <w:sz w:val="20"/>
                          <w:szCs w:val="20"/>
                        </w:rPr>
                        <w:t>In February, the department held a DEX webinar for providers to learn more about</w:t>
                      </w:r>
                      <w:r>
                        <w:rPr>
                          <w:rFonts w:ascii="Bahnschrift" w:eastAsia="Times New Roman" w:hAnsi="Bahnschrift" w:cs="Arial"/>
                          <w:snapToGrid w:val="0"/>
                          <w:sz w:val="20"/>
                          <w:szCs w:val="20"/>
                        </w:rPr>
                        <w:t xml:space="preserve"> The</w:t>
                      </w:r>
                      <w:r w:rsidRPr="005A5A46">
                        <w:rPr>
                          <w:rFonts w:ascii="Bahnschrift" w:eastAsia="Times New Roman" w:hAnsi="Bahnschrift" w:cs="Arial"/>
                          <w:snapToGrid w:val="0"/>
                          <w:sz w:val="20"/>
                          <w:szCs w:val="20"/>
                        </w:rPr>
                        <w:t xml:space="preserve"> DEX</w:t>
                      </w:r>
                      <w:r>
                        <w:rPr>
                          <w:rFonts w:ascii="Bahnschrift" w:eastAsia="Times New Roman" w:hAnsi="Bahnschrift" w:cs="Arial"/>
                          <w:snapToGrid w:val="0"/>
                          <w:sz w:val="20"/>
                          <w:szCs w:val="20"/>
                        </w:rPr>
                        <w:t xml:space="preserve"> portal and reporting</w:t>
                      </w:r>
                      <w:r w:rsidRPr="005A5A46">
                        <w:rPr>
                          <w:rFonts w:ascii="Bahnschrift" w:eastAsia="Times New Roman" w:hAnsi="Bahnschrift" w:cs="Arial"/>
                          <w:snapToGrid w:val="0"/>
                          <w:sz w:val="20"/>
                          <w:szCs w:val="20"/>
                        </w:rPr>
                        <w:t xml:space="preserve">. If you were unable to make the session or would like see </w:t>
                      </w:r>
                      <w:r>
                        <w:rPr>
                          <w:rFonts w:ascii="Bahnschrift" w:eastAsia="Times New Roman" w:hAnsi="Bahnschrift" w:cs="Arial"/>
                          <w:snapToGrid w:val="0"/>
                          <w:sz w:val="20"/>
                          <w:szCs w:val="20"/>
                        </w:rPr>
                        <w:t>the session</w:t>
                      </w:r>
                      <w:r w:rsidRPr="005A5A46">
                        <w:rPr>
                          <w:rFonts w:ascii="Bahnschrift" w:eastAsia="Times New Roman" w:hAnsi="Bahnschrift" w:cs="Arial"/>
                          <w:snapToGrid w:val="0"/>
                          <w:sz w:val="20"/>
                          <w:szCs w:val="20"/>
                        </w:rPr>
                        <w:t xml:space="preserve"> again you can find the recording</w:t>
                      </w:r>
                      <w:hyperlink r:id="rId22" w:history="1">
                        <w:r w:rsidRPr="001E6E04">
                          <w:rPr>
                            <w:rStyle w:val="Hyperlink"/>
                            <w:rFonts w:ascii="Bahnschrift" w:eastAsia="Times New Roman" w:hAnsi="Bahnschrift" w:cs="Arial"/>
                            <w:b/>
                            <w:snapToGrid w:val="0"/>
                            <w:sz w:val="20"/>
                            <w:szCs w:val="20"/>
                          </w:rPr>
                          <w:t xml:space="preserve"> here</w:t>
                        </w:r>
                      </w:hyperlink>
                      <w:r>
                        <w:rPr>
                          <w:rFonts w:ascii="Bahnschrift" w:eastAsia="Times New Roman" w:hAnsi="Bahnschrift" w:cs="Arial"/>
                          <w:b/>
                          <w:snapToGrid w:val="0"/>
                          <w:sz w:val="20"/>
                          <w:szCs w:val="20"/>
                          <w:u w:val="single"/>
                        </w:rPr>
                        <w:t xml:space="preserve"> </w:t>
                      </w:r>
                    </w:p>
                    <w:p w:rsidR="001E3FC9" w:rsidRPr="005A5A46" w:rsidRDefault="001E3FC9" w:rsidP="001E3FC9">
                      <w:pPr>
                        <w:pStyle w:val="Majorheading"/>
                        <w:rPr>
                          <w:rFonts w:ascii="Bahnschrift" w:hAnsi="Bahnschrift"/>
                          <w:b w:val="0"/>
                          <w:sz w:val="22"/>
                        </w:rPr>
                      </w:pPr>
                      <w:r w:rsidRPr="005A5A46">
                        <w:rPr>
                          <w:rFonts w:ascii="Bahnschrift" w:hAnsi="Bahnschrift"/>
                          <w:sz w:val="22"/>
                        </w:rPr>
                        <w:t>Stay up to date!</w:t>
                      </w:r>
                    </w:p>
                    <w:p w:rsidR="001E3FC9" w:rsidRPr="00DC5A1A" w:rsidRDefault="001E3FC9" w:rsidP="001E3FC9">
                      <w:pPr>
                        <w:spacing w:after="0"/>
                        <w:rPr>
                          <w:rFonts w:ascii="Bahnschrift" w:eastAsia="Times New Roman" w:hAnsi="Bahnschrift" w:cs="Arial"/>
                          <w:b/>
                          <w:snapToGrid w:val="0"/>
                          <w:sz w:val="20"/>
                          <w:szCs w:val="20"/>
                          <w:u w:val="single"/>
                        </w:rPr>
                      </w:pPr>
                      <w:r w:rsidRPr="005A5A46">
                        <w:rPr>
                          <w:rFonts w:ascii="Bahnschrift" w:eastAsia="Times New Roman" w:hAnsi="Bahnschrift" w:cs="Arial"/>
                          <w:snapToGrid w:val="0"/>
                          <w:sz w:val="20"/>
                          <w:szCs w:val="20"/>
                        </w:rPr>
                        <w:t xml:space="preserve">To never </w:t>
                      </w:r>
                      <w:r w:rsidRPr="009F12E3">
                        <w:rPr>
                          <w:rFonts w:ascii="Bahnschrift" w:eastAsia="Times New Roman" w:hAnsi="Bahnschrift" w:cs="Arial"/>
                          <w:snapToGrid w:val="0"/>
                          <w:sz w:val="20"/>
                          <w:szCs w:val="20"/>
                        </w:rPr>
                        <w:t>miss</w:t>
                      </w:r>
                      <w:r>
                        <w:rPr>
                          <w:rFonts w:ascii="Bahnschrift" w:eastAsia="Times New Roman" w:hAnsi="Bahnschrift" w:cs="Arial"/>
                          <w:snapToGrid w:val="0"/>
                          <w:sz w:val="20"/>
                          <w:szCs w:val="20"/>
                        </w:rPr>
                        <w:t xml:space="preserve"> a</w:t>
                      </w:r>
                      <w:r w:rsidRPr="005A5A46">
                        <w:rPr>
                          <w:rFonts w:ascii="Bahnschrift" w:eastAsia="Times New Roman" w:hAnsi="Bahnschrift" w:cs="Arial"/>
                          <w:snapToGrid w:val="0"/>
                          <w:sz w:val="20"/>
                          <w:szCs w:val="20"/>
                        </w:rPr>
                        <w:t xml:space="preserve"> DEX </w:t>
                      </w:r>
                      <w:r w:rsidRPr="009F12E3">
                        <w:rPr>
                          <w:rFonts w:ascii="Bahnschrift" w:eastAsia="Times New Roman" w:hAnsi="Bahnschrift" w:cs="Arial"/>
                          <w:snapToGrid w:val="0"/>
                          <w:sz w:val="20"/>
                          <w:szCs w:val="20"/>
                        </w:rPr>
                        <w:t>announcement or update</w:t>
                      </w:r>
                      <w:r w:rsidRPr="005A5A46">
                        <w:rPr>
                          <w:rFonts w:ascii="Bahnschrift" w:eastAsia="Times New Roman" w:hAnsi="Bahnschrift" w:cs="Arial"/>
                          <w:snapToGrid w:val="0"/>
                          <w:sz w:val="20"/>
                          <w:szCs w:val="20"/>
                        </w:rPr>
                        <w:t xml:space="preserve"> you can subscribe to their updates </w:t>
                      </w:r>
                      <w:hyperlink r:id="rId23" w:history="1">
                        <w:r w:rsidRPr="005A5A46">
                          <w:rPr>
                            <w:rStyle w:val="Hyperlink"/>
                            <w:rFonts w:ascii="Bahnschrift" w:eastAsia="Times New Roman" w:hAnsi="Bahnschrift" w:cs="Arial"/>
                            <w:snapToGrid w:val="0"/>
                            <w:sz w:val="20"/>
                            <w:szCs w:val="20"/>
                          </w:rPr>
                          <w:t>here</w:t>
                        </w:r>
                      </w:hyperlink>
                      <w:r w:rsidRPr="005A5A46">
                        <w:rPr>
                          <w:rStyle w:val="Hyperlink"/>
                        </w:rPr>
                        <w:t>.</w:t>
                      </w:r>
                      <w:r>
                        <w:rPr>
                          <w:rFonts w:ascii="Bahnschrift" w:eastAsia="Times New Roman" w:hAnsi="Bahnschrift" w:cs="Arial"/>
                          <w:snapToGrid w:val="0"/>
                          <w:sz w:val="20"/>
                          <w:szCs w:val="20"/>
                        </w:rPr>
                        <w:t xml:space="preserve"> To see DEX most recent notifications and updates </w:t>
                      </w:r>
                      <w:hyperlink r:id="rId24" w:history="1">
                        <w:r w:rsidRPr="009F12E3">
                          <w:rPr>
                            <w:rStyle w:val="Hyperlink"/>
                            <w:rFonts w:ascii="Bahnschrift" w:eastAsia="Times New Roman" w:hAnsi="Bahnschrift" w:cs="Arial"/>
                            <w:snapToGrid w:val="0"/>
                            <w:sz w:val="20"/>
                            <w:szCs w:val="20"/>
                          </w:rPr>
                          <w:t>click here</w:t>
                        </w:r>
                      </w:hyperlink>
                      <w:r>
                        <w:rPr>
                          <w:rFonts w:ascii="Bahnschrift" w:eastAsia="Times New Roman" w:hAnsi="Bahnschrift" w:cs="Arial"/>
                          <w:snapToGrid w:val="0"/>
                          <w:sz w:val="20"/>
                          <w:szCs w:val="20"/>
                        </w:rPr>
                        <w:t xml:space="preserve">. </w:t>
                      </w:r>
                      <w:r>
                        <w:rPr>
                          <w:rFonts w:ascii="Bahnschrift" w:eastAsia="Times New Roman" w:hAnsi="Bahnschrift" w:cs="Arial"/>
                          <w:b/>
                          <w:snapToGrid w:val="0"/>
                          <w:sz w:val="20"/>
                          <w:szCs w:val="20"/>
                          <w:u w:val="single"/>
                        </w:rPr>
                        <w:t xml:space="preserve">   </w:t>
                      </w:r>
                    </w:p>
                    <w:p w:rsidR="005868DA" w:rsidRDefault="005868DA" w:rsidP="005868DA">
                      <w:pPr>
                        <w:kinsoku w:val="0"/>
                        <w:overflowPunct w:val="0"/>
                        <w:autoSpaceDE w:val="0"/>
                        <w:autoSpaceDN w:val="0"/>
                        <w:adjustRightInd w:val="0"/>
                        <w:snapToGrid w:val="0"/>
                        <w:spacing w:after="120" w:line="240" w:lineRule="auto"/>
                        <w:rPr>
                          <w:rFonts w:asciiTheme="minorHAnsi" w:eastAsia="Times New Roman" w:hAnsiTheme="minorHAnsi" w:cs="Arial"/>
                          <w:snapToGrid w:val="0"/>
                          <w:sz w:val="19"/>
                          <w:szCs w:val="20"/>
                        </w:rPr>
                      </w:pPr>
                    </w:p>
                    <w:p w:rsidR="005868DA" w:rsidRDefault="005868DA" w:rsidP="005868DA">
                      <w:pPr>
                        <w:kinsoku w:val="0"/>
                        <w:overflowPunct w:val="0"/>
                        <w:autoSpaceDE w:val="0"/>
                        <w:autoSpaceDN w:val="0"/>
                        <w:adjustRightInd w:val="0"/>
                        <w:snapToGrid w:val="0"/>
                        <w:spacing w:after="120" w:line="240" w:lineRule="auto"/>
                        <w:rPr>
                          <w:rFonts w:asciiTheme="minorHAnsi" w:eastAsia="Times New Roman" w:hAnsiTheme="minorHAnsi" w:cs="Arial"/>
                          <w:snapToGrid w:val="0"/>
                          <w:sz w:val="19"/>
                          <w:szCs w:val="20"/>
                        </w:rPr>
                      </w:pPr>
                    </w:p>
                    <w:p w:rsidR="00E513D2" w:rsidRPr="0006070E" w:rsidRDefault="00E513D2" w:rsidP="005868DA">
                      <w:pPr>
                        <w:kinsoku w:val="0"/>
                        <w:overflowPunct w:val="0"/>
                        <w:autoSpaceDE w:val="0"/>
                        <w:autoSpaceDN w:val="0"/>
                        <w:adjustRightInd w:val="0"/>
                        <w:snapToGrid w:val="0"/>
                        <w:spacing w:after="120" w:line="240" w:lineRule="auto"/>
                        <w:rPr>
                          <w:rFonts w:asciiTheme="minorHAnsi" w:eastAsia="Times New Roman" w:hAnsiTheme="minorHAnsi" w:cs="Arial"/>
                          <w:snapToGrid w:val="0"/>
                          <w:sz w:val="19"/>
                          <w:szCs w:val="20"/>
                        </w:rPr>
                      </w:pPr>
                      <w:bookmarkStart w:id="1" w:name="_GoBack"/>
                      <w:bookmarkEnd w:id="1"/>
                    </w:p>
                  </w:txbxContent>
                </v:textbox>
                <w10:wrap anchorx="margin"/>
              </v:shape>
            </w:pict>
          </mc:Fallback>
        </mc:AlternateContent>
      </w:r>
      <w:r w:rsidR="00CC66D2">
        <w:rPr>
          <w:noProof/>
          <w:lang w:eastAsia="en-AU"/>
        </w:rPr>
        <w:drawing>
          <wp:anchor distT="0" distB="0" distL="114300" distR="114300" simplePos="0" relativeHeight="251694080" behindDoc="0" locked="0" layoutInCell="1" allowOverlap="1">
            <wp:simplePos x="0" y="0"/>
            <wp:positionH relativeFrom="page">
              <wp:align>right</wp:align>
            </wp:positionH>
            <wp:positionV relativeFrom="paragraph">
              <wp:posOffset>5215255</wp:posOffset>
            </wp:positionV>
            <wp:extent cx="7553325" cy="492760"/>
            <wp:effectExtent l="0" t="0" r="9525" b="0"/>
            <wp:wrapNone/>
            <wp:docPr id="6" name="Picture 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492760"/>
                    </a:xfrm>
                    <a:prstGeom prst="rect">
                      <a:avLst/>
                    </a:prstGeom>
                    <a:noFill/>
                    <a:effectLst>
                      <a:glow>
                        <a:schemeClr val="accent1"/>
                      </a:glow>
                      <a:reflection endPos="0" dist="50800" dir="5400000" sy="-100000" algn="bl" rotWithShape="0"/>
                    </a:effectLst>
                  </pic:spPr>
                </pic:pic>
              </a:graphicData>
            </a:graphic>
            <wp14:sizeRelH relativeFrom="margin">
              <wp14:pctWidth>0</wp14:pctWidth>
            </wp14:sizeRelH>
            <wp14:sizeRelV relativeFrom="margin">
              <wp14:pctHeight>0</wp14:pctHeight>
            </wp14:sizeRelV>
          </wp:anchor>
        </w:drawing>
      </w:r>
      <w:r w:rsidR="005868DA">
        <w:br w:type="page"/>
      </w:r>
      <w:r w:rsidR="001E3FC9">
        <w:rPr>
          <w:noProof/>
          <w:lang w:eastAsia="en-AU"/>
        </w:rPr>
        <w:lastRenderedPageBreak/>
        <mc:AlternateContent>
          <mc:Choice Requires="wps">
            <w:drawing>
              <wp:anchor distT="45720" distB="45720" distL="114300" distR="114300" simplePos="0" relativeHeight="251776000" behindDoc="0" locked="0" layoutInCell="1" allowOverlap="1">
                <wp:simplePos x="0" y="0"/>
                <wp:positionH relativeFrom="margin">
                  <wp:align>center</wp:align>
                </wp:positionH>
                <wp:positionV relativeFrom="paragraph">
                  <wp:posOffset>4562475</wp:posOffset>
                </wp:positionV>
                <wp:extent cx="6248400" cy="1295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295400"/>
                        </a:xfrm>
                        <a:prstGeom prst="rect">
                          <a:avLst/>
                        </a:prstGeom>
                        <a:noFill/>
                        <a:ln w="9525">
                          <a:noFill/>
                          <a:miter lim="800000"/>
                          <a:headEnd/>
                          <a:tailEnd/>
                        </a:ln>
                      </wps:spPr>
                      <wps:txbx>
                        <w:txbxContent>
                          <w:p w:rsidR="002F2956" w:rsidRDefault="002F2956" w:rsidP="002F2956">
                            <w:pPr>
                              <w:pStyle w:val="Majorheading"/>
                              <w:rPr>
                                <w:rFonts w:ascii="Bahnschrift" w:hAnsi="Bahnschrift"/>
                              </w:rPr>
                            </w:pPr>
                            <w:r w:rsidRPr="002F2956">
                              <w:rPr>
                                <w:rFonts w:ascii="Bahnschrift" w:hAnsi="Bahnschrift"/>
                              </w:rPr>
                              <w:t>Good news!</w:t>
                            </w:r>
                          </w:p>
                          <w:p w:rsidR="00EA2B44" w:rsidRDefault="00EA2B44" w:rsidP="00EA2B44">
                            <w:pPr>
                              <w:rPr>
                                <w:rFonts w:ascii="Calibri" w:hAnsi="Calibri"/>
                              </w:rPr>
                            </w:pPr>
                            <w:r w:rsidRPr="00EA2B44">
                              <w:rPr>
                                <w:rFonts w:ascii="Bahnschrift" w:eastAsia="Times New Roman" w:hAnsi="Bahnschrift" w:cs="Arial"/>
                                <w:snapToGrid w:val="0"/>
                                <w:sz w:val="20"/>
                                <w:szCs w:val="20"/>
                              </w:rPr>
                              <w:t>The department always looks forward to receiving best practice stories, good news stories or ideas for future editions of the CaFIS Newsletter. If you have any, please forward these to your FAM via</w:t>
                            </w:r>
                            <w:r>
                              <w:rPr>
                                <w:rFonts w:ascii="Bahnschrift" w:hAnsi="Bahnschrift"/>
                              </w:rPr>
                              <w:t xml:space="preserve"> </w:t>
                            </w:r>
                            <w:hyperlink r:id="rId25" w:history="1">
                              <w:r>
                                <w:rPr>
                                  <w:rStyle w:val="Hyperlink"/>
                                  <w:rFonts w:ascii="Bahnschrift" w:hAnsi="Bahnschrift"/>
                                  <w:sz w:val="20"/>
                                  <w:szCs w:val="20"/>
                                </w:rPr>
                                <w:t>NTperformanceDSS@communitygrants.gov.au</w:t>
                              </w:r>
                            </w:hyperlink>
                          </w:p>
                          <w:p w:rsidR="002F2956" w:rsidRPr="002F2956" w:rsidRDefault="002F2956" w:rsidP="00EA2B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359.25pt;width:492pt;height:102pt;z-index:2517760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" filled="f" stroked="f">
                <v:textbox>
                  <w:txbxContent>
                    <w:p w:rsidR="002F2956" w:rsidRDefault="002F2956" w:rsidP="002F2956">
                      <w:pPr>
                        <w:pStyle w:val="Majorheading"/>
                        <w:rPr>
                          <w:rFonts w:ascii="Bahnschrift" w:hAnsi="Bahnschrift"/>
                        </w:rPr>
                      </w:pPr>
                      <w:r w:rsidRPr="002F2956">
                        <w:rPr>
                          <w:rFonts w:ascii="Bahnschrift" w:hAnsi="Bahnschrift"/>
                        </w:rPr>
                        <w:t>Good news!</w:t>
                      </w:r>
                      <w:bookmarkStart w:id="1" w:name="_GoBack"/>
                      <w:bookmarkEnd w:id="1"/>
                    </w:p>
                    <w:p w:rsidR="00EA2B44" w:rsidRDefault="00EA2B44" w:rsidP="00EA2B44">
                      <w:pPr>
                        <w:rPr>
                          <w:rFonts w:ascii="Calibri" w:hAnsi="Calibri"/>
                        </w:rPr>
                      </w:pPr>
                      <w:r w:rsidRPr="00EA2B44">
                        <w:rPr>
                          <w:rFonts w:ascii="Bahnschrift" w:eastAsia="Times New Roman" w:hAnsi="Bahnschrift" w:cs="Arial"/>
                          <w:snapToGrid w:val="0"/>
                          <w:sz w:val="20"/>
                          <w:szCs w:val="20"/>
                        </w:rPr>
                        <w:t>The department always looks forward to receiving best practice stories, good news stories or ideas for future editions of the CaFIS Newsletter. If you have any, please forward these to your FAM via</w:t>
                      </w:r>
                      <w:r>
                        <w:rPr>
                          <w:rFonts w:ascii="Bahnschrift" w:hAnsi="Bahnschrift"/>
                        </w:rPr>
                        <w:t xml:space="preserve"> </w:t>
                      </w:r>
                      <w:hyperlink r:id="rId26" w:history="1">
                        <w:r>
                          <w:rPr>
                            <w:rStyle w:val="Hyperlink"/>
                            <w:rFonts w:ascii="Bahnschrift" w:hAnsi="Bahnschrift"/>
                            <w:sz w:val="20"/>
                            <w:szCs w:val="20"/>
                          </w:rPr>
                          <w:t>NTperformanceDSS@communitygrants.gov.au</w:t>
                        </w:r>
                      </w:hyperlink>
                    </w:p>
                    <w:p w:rsidR="002F2956" w:rsidRPr="002F2956" w:rsidRDefault="002F2956" w:rsidP="00EA2B44"/>
                  </w:txbxContent>
                </v:textbox>
                <w10:wrap type="square" anchorx="margin"/>
              </v:shape>
            </w:pict>
          </mc:Fallback>
        </mc:AlternateContent>
      </w:r>
      <w:r w:rsidR="001E3FC9">
        <w:rPr>
          <w:noProof/>
          <w:lang w:eastAsia="en-AU"/>
        </w:rPr>
        <mc:AlternateContent>
          <mc:Choice Requires="wps">
            <w:drawing>
              <wp:anchor distT="45720" distB="45720" distL="114300" distR="114300" simplePos="0" relativeHeight="251772928" behindDoc="0" locked="0" layoutInCell="1" allowOverlap="1">
                <wp:simplePos x="0" y="0"/>
                <wp:positionH relativeFrom="margin">
                  <wp:align>center</wp:align>
                </wp:positionH>
                <wp:positionV relativeFrom="paragraph">
                  <wp:posOffset>3165475</wp:posOffset>
                </wp:positionV>
                <wp:extent cx="6273800" cy="1329055"/>
                <wp:effectExtent l="0" t="0" r="0" b="4445"/>
                <wp:wrapNone/>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1329055"/>
                        </a:xfrm>
                        <a:prstGeom prst="rect">
                          <a:avLst/>
                        </a:prstGeom>
                        <a:solidFill>
                          <a:schemeClr val="accent6">
                            <a:lumMod val="20000"/>
                            <a:lumOff val="80000"/>
                          </a:schemeClr>
                        </a:solidFill>
                        <a:ln w="9525">
                          <a:noFill/>
                          <a:miter lim="800000"/>
                          <a:headEnd/>
                          <a:tailEnd/>
                        </a:ln>
                      </wps:spPr>
                      <wps:txbx>
                        <w:txbxContent>
                          <w:p w:rsidR="00DC5A1A" w:rsidRDefault="00DC5A1A" w:rsidP="005A5A46">
                            <w:pPr>
                              <w:pStyle w:val="Majorheading"/>
                              <w:rPr>
                                <w:rFonts w:ascii="Bahnschrift" w:hAnsi="Bahnschrift"/>
                              </w:rPr>
                            </w:pPr>
                            <w:r w:rsidRPr="005A5A46">
                              <w:rPr>
                                <w:rFonts w:ascii="Bahnschrift" w:hAnsi="Bahnschrift"/>
                              </w:rPr>
                              <w:t xml:space="preserve">DSS Grants Service Directory </w:t>
                            </w:r>
                          </w:p>
                          <w:p w:rsidR="00DC5A1A" w:rsidRPr="00DC5A1A" w:rsidRDefault="002E787A">
                            <w:r w:rsidRPr="005A5A46">
                              <w:rPr>
                                <w:rFonts w:ascii="Bahnschrift" w:eastAsia="Times New Roman" w:hAnsi="Bahnschrift" w:cs="Arial"/>
                                <w:snapToGrid w:val="0"/>
                                <w:sz w:val="20"/>
                                <w:szCs w:val="20"/>
                              </w:rPr>
                              <w:t xml:space="preserve">The DSS grants service directory is a way for </w:t>
                            </w:r>
                            <w:r w:rsidR="009C2B97" w:rsidRPr="005A5A46">
                              <w:rPr>
                                <w:rFonts w:ascii="Bahnschrift" w:eastAsia="Times New Roman" w:hAnsi="Bahnschrift" w:cs="Arial"/>
                                <w:snapToGrid w:val="0"/>
                                <w:sz w:val="20"/>
                                <w:szCs w:val="20"/>
                              </w:rPr>
                              <w:t>communities and clients to</w:t>
                            </w:r>
                            <w:r w:rsidRPr="005A5A46">
                              <w:rPr>
                                <w:rFonts w:ascii="Bahnschrift" w:eastAsia="Times New Roman" w:hAnsi="Bahnschrift" w:cs="Arial"/>
                                <w:snapToGrid w:val="0"/>
                                <w:sz w:val="20"/>
                                <w:szCs w:val="20"/>
                              </w:rPr>
                              <w:t xml:space="preserve"> </w:t>
                            </w:r>
                            <w:r w:rsidR="009C2B97" w:rsidRPr="005A5A46">
                              <w:rPr>
                                <w:rFonts w:ascii="Bahnschrift" w:eastAsia="Times New Roman" w:hAnsi="Bahnschrift" w:cs="Arial"/>
                                <w:snapToGrid w:val="0"/>
                                <w:sz w:val="20"/>
                                <w:szCs w:val="20"/>
                              </w:rPr>
                              <w:t>find the nearest organisation, to support their needs. You can search the directory by program name, state/territory, region or postcode, or a combination of these. CaFIS has recently been added to the grants service directory.</w:t>
                            </w:r>
                            <w:r w:rsidR="009C2B97">
                              <w:t xml:space="preserve"> </w:t>
                            </w:r>
                            <w:hyperlink r:id="rId27" w:history="1">
                              <w:r w:rsidR="009C2B97" w:rsidRPr="005A5A46">
                                <w:rPr>
                                  <w:rStyle w:val="Hyperlink"/>
                                  <w:rFonts w:ascii="Bahnschrift" w:eastAsia="Times New Roman" w:hAnsi="Bahnschrift" w:cs="Arial"/>
                                  <w:snapToGrid w:val="0"/>
                                  <w:sz w:val="20"/>
                                  <w:szCs w:val="20"/>
                                </w:rPr>
                                <w:t>Click here</w:t>
                              </w:r>
                            </w:hyperlink>
                            <w:r w:rsidR="009C2B97">
                              <w:t xml:space="preserve"> </w:t>
                            </w:r>
                            <w:r w:rsidR="009C2B97" w:rsidRPr="005A5A46">
                              <w:rPr>
                                <w:rFonts w:ascii="Bahnschrift" w:eastAsia="Times New Roman" w:hAnsi="Bahnschrift" w:cs="Arial"/>
                                <w:snapToGrid w:val="0"/>
                                <w:sz w:val="20"/>
                                <w:szCs w:val="20"/>
                              </w:rPr>
                              <w:t>to view the DSS grants service directory.</w:t>
                            </w:r>
                            <w:r w:rsidR="009C2B97">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249.25pt;width:494pt;height:104.65pt;z-index:2517729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" fillcolor="#fde9d9 [665]" stroked="f">
                <v:textbox>
                  <w:txbxContent>
                    <w:p w:rsidR="00DC5A1A" w:rsidRDefault="00DC5A1A" w:rsidP="005A5A46">
                      <w:pPr>
                        <w:pStyle w:val="Majorheading"/>
                        <w:rPr>
                          <w:rFonts w:ascii="Bahnschrift" w:hAnsi="Bahnschrift"/>
                        </w:rPr>
                      </w:pPr>
                      <w:r w:rsidRPr="005A5A46">
                        <w:rPr>
                          <w:rFonts w:ascii="Bahnschrift" w:hAnsi="Bahnschrift"/>
                        </w:rPr>
                        <w:t xml:space="preserve">DSS Grants Service Directory </w:t>
                      </w:r>
                    </w:p>
                    <w:p w:rsidR="00DC5A1A" w:rsidRPr="00DC5A1A" w:rsidRDefault="002E787A">
                      <w:r w:rsidRPr="005A5A46">
                        <w:rPr>
                          <w:rFonts w:ascii="Bahnschrift" w:eastAsia="Times New Roman" w:hAnsi="Bahnschrift" w:cs="Arial"/>
                          <w:snapToGrid w:val="0"/>
                          <w:sz w:val="20"/>
                          <w:szCs w:val="20"/>
                        </w:rPr>
                        <w:t xml:space="preserve">The DSS grants service directory is a way for </w:t>
                      </w:r>
                      <w:r w:rsidR="009C2B97" w:rsidRPr="005A5A46">
                        <w:rPr>
                          <w:rFonts w:ascii="Bahnschrift" w:eastAsia="Times New Roman" w:hAnsi="Bahnschrift" w:cs="Arial"/>
                          <w:snapToGrid w:val="0"/>
                          <w:sz w:val="20"/>
                          <w:szCs w:val="20"/>
                        </w:rPr>
                        <w:t>communities and clients to</w:t>
                      </w:r>
                      <w:r w:rsidRPr="005A5A46">
                        <w:rPr>
                          <w:rFonts w:ascii="Bahnschrift" w:eastAsia="Times New Roman" w:hAnsi="Bahnschrift" w:cs="Arial"/>
                          <w:snapToGrid w:val="0"/>
                          <w:sz w:val="20"/>
                          <w:szCs w:val="20"/>
                        </w:rPr>
                        <w:t xml:space="preserve"> </w:t>
                      </w:r>
                      <w:r w:rsidR="009C2B97" w:rsidRPr="005A5A46">
                        <w:rPr>
                          <w:rFonts w:ascii="Bahnschrift" w:eastAsia="Times New Roman" w:hAnsi="Bahnschrift" w:cs="Arial"/>
                          <w:snapToGrid w:val="0"/>
                          <w:sz w:val="20"/>
                          <w:szCs w:val="20"/>
                        </w:rPr>
                        <w:t>find the nearest organisation, to support their needs. You can search the directory by program name, state/territory, region or postcode, or a combination of these. CaFIS has recently been added to the grants service directory.</w:t>
                      </w:r>
                      <w:r w:rsidR="009C2B97">
                        <w:t xml:space="preserve"> </w:t>
                      </w:r>
                      <w:hyperlink r:id="rId28" w:history="1">
                        <w:r w:rsidR="009C2B97" w:rsidRPr="005A5A46">
                          <w:rPr>
                            <w:rStyle w:val="Hyperlink"/>
                            <w:rFonts w:ascii="Bahnschrift" w:eastAsia="Times New Roman" w:hAnsi="Bahnschrift" w:cs="Arial"/>
                            <w:snapToGrid w:val="0"/>
                            <w:sz w:val="20"/>
                            <w:szCs w:val="20"/>
                          </w:rPr>
                          <w:t>Click here</w:t>
                        </w:r>
                      </w:hyperlink>
                      <w:r w:rsidR="009C2B97">
                        <w:t xml:space="preserve"> </w:t>
                      </w:r>
                      <w:r w:rsidR="009C2B97" w:rsidRPr="005A5A46">
                        <w:rPr>
                          <w:rFonts w:ascii="Bahnschrift" w:eastAsia="Times New Roman" w:hAnsi="Bahnschrift" w:cs="Arial"/>
                          <w:snapToGrid w:val="0"/>
                          <w:sz w:val="20"/>
                          <w:szCs w:val="20"/>
                        </w:rPr>
                        <w:t>to view the DSS grants service directory.</w:t>
                      </w:r>
                      <w:r w:rsidR="009C2B97">
                        <w:t xml:space="preserve">  </w:t>
                      </w:r>
                    </w:p>
                  </w:txbxContent>
                </v:textbox>
                <w10:wrap anchorx="margin"/>
              </v:shape>
            </w:pict>
          </mc:Fallback>
        </mc:AlternateContent>
      </w:r>
      <w:r w:rsidR="00B4138D">
        <w:rPr>
          <w:noProof/>
          <w:lang w:eastAsia="en-AU"/>
        </w:rPr>
        <mc:AlternateContent>
          <mc:Choice Requires="wps">
            <w:drawing>
              <wp:anchor distT="0" distB="0" distL="114300" distR="114300" simplePos="0" relativeHeight="251707392" behindDoc="0" locked="0" layoutInCell="1" allowOverlap="1" wp14:anchorId="19FA24D7" wp14:editId="2C6412C4">
                <wp:simplePos x="0" y="0"/>
                <wp:positionH relativeFrom="margin">
                  <wp:posOffset>2924355</wp:posOffset>
                </wp:positionH>
                <wp:positionV relativeFrom="paragraph">
                  <wp:posOffset>301925</wp:posOffset>
                </wp:positionV>
                <wp:extent cx="2987675" cy="2786332"/>
                <wp:effectExtent l="0" t="0" r="0" b="0"/>
                <wp:wrapNone/>
                <wp:docPr id="9" name="Text Box 9"/>
                <wp:cNvGraphicFramePr/>
                <a:graphic xmlns:a="http://schemas.openxmlformats.org/drawingml/2006/main">
                  <a:graphicData uri="http://schemas.microsoft.com/office/word/2010/wordprocessingShape">
                    <wps:wsp>
                      <wps:cNvSpPr txBox="1"/>
                      <wps:spPr>
                        <a:xfrm>
                          <a:off x="0" y="0"/>
                          <a:ext cx="2987675" cy="2786332"/>
                        </a:xfrm>
                        <a:prstGeom prst="rect">
                          <a:avLst/>
                        </a:prstGeom>
                        <a:noFill/>
                        <a:ln w="6350">
                          <a:noFill/>
                        </a:ln>
                      </wps:spPr>
                      <wps:txbx>
                        <w:txbxContent>
                          <w:p w:rsidR="00612A49" w:rsidRPr="00DC5A1A" w:rsidRDefault="00612A49" w:rsidP="00DC5A1A">
                            <w:pPr>
                              <w:pStyle w:val="Majorheading"/>
                              <w:rPr>
                                <w:rFonts w:ascii="Bahnschrift" w:hAnsi="Bahnschrift"/>
                              </w:rPr>
                            </w:pPr>
                            <w:r w:rsidRPr="00DC5A1A">
                              <w:rPr>
                                <w:rFonts w:ascii="Bahnschrift" w:hAnsi="Bahnschrift"/>
                              </w:rPr>
                              <w:t>Child safety requirements</w:t>
                            </w:r>
                          </w:p>
                          <w:p w:rsidR="00612A49" w:rsidRPr="00DC5A1A" w:rsidRDefault="00676C41" w:rsidP="00612A49">
                            <w:pPr>
                              <w:kinsoku w:val="0"/>
                              <w:overflowPunct w:val="0"/>
                              <w:autoSpaceDE w:val="0"/>
                              <w:autoSpaceDN w:val="0"/>
                              <w:adjustRightInd w:val="0"/>
                              <w:snapToGrid w:val="0"/>
                              <w:spacing w:after="120" w:line="240" w:lineRule="auto"/>
                              <w:rPr>
                                <w:rFonts w:ascii="Bahnschrift" w:eastAsia="Times New Roman" w:hAnsi="Bahnschrift" w:cs="Arial"/>
                                <w:snapToGrid w:val="0"/>
                                <w:sz w:val="20"/>
                                <w:szCs w:val="20"/>
                              </w:rPr>
                            </w:pPr>
                            <w:r w:rsidRPr="00DC5A1A">
                              <w:rPr>
                                <w:rFonts w:ascii="Bahnschrift" w:eastAsia="Times New Roman" w:hAnsi="Bahnschrift" w:cs="Arial"/>
                                <w:snapToGrid w:val="0"/>
                                <w:sz w:val="20"/>
                                <w:szCs w:val="20"/>
                              </w:rPr>
                              <w:t>CaFIS providers have a number of child safety</w:t>
                            </w:r>
                            <w:r w:rsidR="00B4138D">
                              <w:rPr>
                                <w:rFonts w:ascii="Bahnschrift" w:eastAsia="Times New Roman" w:hAnsi="Bahnschrift" w:cs="Arial"/>
                                <w:snapToGrid w:val="0"/>
                                <w:sz w:val="20"/>
                                <w:szCs w:val="20"/>
                              </w:rPr>
                              <w:t xml:space="preserve"> requirements under their grant agreement</w:t>
                            </w:r>
                            <w:r w:rsidR="008C23F3">
                              <w:rPr>
                                <w:rFonts w:ascii="Bahnschrift" w:eastAsia="Times New Roman" w:hAnsi="Bahnschrift" w:cs="Arial"/>
                                <w:snapToGrid w:val="0"/>
                                <w:sz w:val="20"/>
                                <w:szCs w:val="20"/>
                              </w:rPr>
                              <w:t>.</w:t>
                            </w:r>
                            <w:r w:rsidRPr="00DC5A1A">
                              <w:rPr>
                                <w:rFonts w:ascii="Bahnschrift" w:eastAsia="Times New Roman" w:hAnsi="Bahnschrift" w:cs="Arial"/>
                                <w:snapToGrid w:val="0"/>
                                <w:sz w:val="20"/>
                                <w:szCs w:val="20"/>
                              </w:rPr>
                              <w:t xml:space="preserve"> </w:t>
                            </w:r>
                            <w:r w:rsidR="008C23F3">
                              <w:rPr>
                                <w:rFonts w:ascii="Bahnschrift" w:eastAsia="Times New Roman" w:hAnsi="Bahnschrift" w:cs="Arial"/>
                                <w:snapToGrid w:val="0"/>
                                <w:sz w:val="20"/>
                                <w:szCs w:val="20"/>
                              </w:rPr>
                              <w:t xml:space="preserve">There is </w:t>
                            </w:r>
                            <w:r w:rsidR="00612A49" w:rsidRPr="00DC5A1A">
                              <w:rPr>
                                <w:rFonts w:ascii="Bahnschrift" w:eastAsia="Times New Roman" w:hAnsi="Bahnschrift" w:cs="Arial"/>
                                <w:snapToGrid w:val="0"/>
                                <w:sz w:val="20"/>
                                <w:szCs w:val="20"/>
                              </w:rPr>
                              <w:t xml:space="preserve">more information about </w:t>
                            </w:r>
                            <w:r w:rsidR="008C23F3">
                              <w:rPr>
                                <w:rFonts w:ascii="Bahnschrift" w:eastAsia="Times New Roman" w:hAnsi="Bahnschrift" w:cs="Arial"/>
                                <w:snapToGrid w:val="0"/>
                                <w:sz w:val="20"/>
                                <w:szCs w:val="20"/>
                              </w:rPr>
                              <w:t xml:space="preserve">the child safety requirements and </w:t>
                            </w:r>
                            <w:r w:rsidR="00612A49" w:rsidRPr="00DC5A1A">
                              <w:rPr>
                                <w:rFonts w:ascii="Bahnschrift" w:eastAsia="Times New Roman" w:hAnsi="Bahnschrift" w:cs="Arial"/>
                                <w:snapToGrid w:val="0"/>
                                <w:sz w:val="20"/>
                                <w:szCs w:val="20"/>
                              </w:rPr>
                              <w:t>how to implement the</w:t>
                            </w:r>
                            <w:r w:rsidR="008C23F3">
                              <w:rPr>
                                <w:rFonts w:ascii="Bahnschrift" w:eastAsia="Times New Roman" w:hAnsi="Bahnschrift" w:cs="Arial"/>
                                <w:snapToGrid w:val="0"/>
                                <w:sz w:val="20"/>
                                <w:szCs w:val="20"/>
                              </w:rPr>
                              <w:t>m</w:t>
                            </w:r>
                            <w:r w:rsidR="00612A49" w:rsidRPr="00DC5A1A">
                              <w:rPr>
                                <w:rFonts w:ascii="Bahnschrift" w:eastAsia="Times New Roman" w:hAnsi="Bahnschrift" w:cs="Arial"/>
                                <w:snapToGrid w:val="0"/>
                                <w:sz w:val="20"/>
                                <w:szCs w:val="20"/>
                              </w:rPr>
                              <w:t xml:space="preserve"> </w:t>
                            </w:r>
                            <w:r w:rsidR="008C23F3">
                              <w:rPr>
                                <w:rFonts w:ascii="Bahnschrift" w:eastAsia="Times New Roman" w:hAnsi="Bahnschrift" w:cs="Arial"/>
                                <w:snapToGrid w:val="0"/>
                                <w:sz w:val="20"/>
                                <w:szCs w:val="20"/>
                              </w:rPr>
                              <w:t>in the CaFIS</w:t>
                            </w:r>
                            <w:r w:rsidR="00612A49" w:rsidRPr="00DC5A1A">
                              <w:rPr>
                                <w:rFonts w:ascii="Bahnschrift" w:eastAsia="Times New Roman" w:hAnsi="Bahnschrift" w:cs="Arial"/>
                                <w:snapToGrid w:val="0"/>
                                <w:sz w:val="20"/>
                                <w:szCs w:val="20"/>
                              </w:rPr>
                              <w:t xml:space="preserve"> tools</w:t>
                            </w:r>
                            <w:r w:rsidR="008C23F3">
                              <w:rPr>
                                <w:rFonts w:ascii="Bahnschrift" w:eastAsia="Times New Roman" w:hAnsi="Bahnschrift" w:cs="Arial"/>
                                <w:snapToGrid w:val="0"/>
                                <w:sz w:val="20"/>
                                <w:szCs w:val="20"/>
                              </w:rPr>
                              <w:t xml:space="preserve">: </w:t>
                            </w:r>
                            <w:r w:rsidR="00612A49" w:rsidRPr="00DC5A1A">
                              <w:rPr>
                                <w:rFonts w:ascii="Bahnschrift" w:eastAsia="Times New Roman" w:hAnsi="Bahnschrift" w:cs="Arial"/>
                                <w:snapToGrid w:val="0"/>
                                <w:sz w:val="20"/>
                                <w:szCs w:val="20"/>
                              </w:rPr>
                              <w:t xml:space="preserve"> </w:t>
                            </w:r>
                          </w:p>
                          <w:p w:rsidR="00612A49" w:rsidRPr="00DC5A1A" w:rsidRDefault="00717543" w:rsidP="001E3FC9">
                            <w:pPr>
                              <w:pStyle w:val="ListParagraph"/>
                              <w:numPr>
                                <w:ilvl w:val="0"/>
                                <w:numId w:val="4"/>
                              </w:numPr>
                              <w:kinsoku w:val="0"/>
                              <w:overflowPunct w:val="0"/>
                              <w:autoSpaceDE w:val="0"/>
                              <w:autoSpaceDN w:val="0"/>
                              <w:adjustRightInd w:val="0"/>
                              <w:snapToGrid w:val="0"/>
                              <w:spacing w:after="120" w:line="240" w:lineRule="auto"/>
                              <w:ind w:left="357" w:hanging="357"/>
                              <w:contextualSpacing w:val="0"/>
                              <w:rPr>
                                <w:rFonts w:ascii="Bahnschrift" w:eastAsia="Times New Roman" w:hAnsi="Bahnschrift" w:cs="Arial"/>
                                <w:snapToGrid w:val="0"/>
                                <w:color w:val="E36C0A" w:themeColor="accent6" w:themeShade="BF"/>
                                <w:sz w:val="20"/>
                                <w:szCs w:val="20"/>
                              </w:rPr>
                            </w:pPr>
                            <w:hyperlink r:id="rId29" w:history="1">
                              <w:r w:rsidR="00612A49" w:rsidRPr="001E3FC9">
                                <w:rPr>
                                  <w:rStyle w:val="Hyperlink"/>
                                  <w:rFonts w:ascii="Bahnschrift" w:eastAsia="Times New Roman" w:hAnsi="Bahnschrift" w:cs="Arial"/>
                                  <w:snapToGrid w:val="0"/>
                                  <w:sz w:val="20"/>
                                  <w:szCs w:val="20"/>
                                </w:rPr>
                                <w:t>1A – National Principles for child safe organisations guidance and template</w:t>
                              </w:r>
                            </w:hyperlink>
                            <w:r w:rsidR="00612A49" w:rsidRPr="00DC5A1A">
                              <w:rPr>
                                <w:rFonts w:ascii="Bahnschrift" w:eastAsia="Times New Roman" w:hAnsi="Bahnschrift" w:cs="Arial"/>
                                <w:snapToGrid w:val="0"/>
                                <w:color w:val="E36C0A" w:themeColor="accent6" w:themeShade="BF"/>
                                <w:sz w:val="20"/>
                                <w:szCs w:val="20"/>
                              </w:rPr>
                              <w:t xml:space="preserve"> </w:t>
                            </w:r>
                          </w:p>
                          <w:p w:rsidR="00612A49" w:rsidRPr="00DC5A1A" w:rsidRDefault="00717543" w:rsidP="00DC5A1A">
                            <w:pPr>
                              <w:pStyle w:val="ListParagraph"/>
                              <w:numPr>
                                <w:ilvl w:val="0"/>
                                <w:numId w:val="4"/>
                              </w:numPr>
                              <w:kinsoku w:val="0"/>
                              <w:overflowPunct w:val="0"/>
                              <w:autoSpaceDE w:val="0"/>
                              <w:autoSpaceDN w:val="0"/>
                              <w:adjustRightInd w:val="0"/>
                              <w:snapToGrid w:val="0"/>
                              <w:spacing w:after="120" w:line="240" w:lineRule="auto"/>
                              <w:rPr>
                                <w:rFonts w:ascii="Bahnschrift" w:eastAsia="Times New Roman" w:hAnsi="Bahnschrift" w:cs="Arial"/>
                                <w:snapToGrid w:val="0"/>
                                <w:color w:val="E36C0A" w:themeColor="accent6" w:themeShade="BF"/>
                                <w:sz w:val="20"/>
                                <w:szCs w:val="20"/>
                              </w:rPr>
                            </w:pPr>
                            <w:hyperlink r:id="rId30" w:history="1">
                              <w:r w:rsidR="00612A49" w:rsidRPr="001E3FC9">
                                <w:rPr>
                                  <w:rStyle w:val="Hyperlink"/>
                                  <w:rFonts w:ascii="Bahnschrift" w:eastAsia="Times New Roman" w:hAnsi="Bahnschrift" w:cs="Arial"/>
                                  <w:snapToGrid w:val="0"/>
                                  <w:sz w:val="20"/>
                                  <w:szCs w:val="20"/>
                                </w:rPr>
                                <w:t>5A – Child Safety Obligations</w:t>
                              </w:r>
                            </w:hyperlink>
                            <w:r w:rsidR="00612A49" w:rsidRPr="00DC5A1A">
                              <w:rPr>
                                <w:rFonts w:ascii="Bahnschrift" w:eastAsia="Times New Roman" w:hAnsi="Bahnschrift" w:cs="Arial"/>
                                <w:snapToGrid w:val="0"/>
                                <w:color w:val="E36C0A" w:themeColor="accent6" w:themeShade="BF"/>
                                <w:sz w:val="20"/>
                                <w:szCs w:val="20"/>
                              </w:rPr>
                              <w:t xml:space="preserve"> </w:t>
                            </w:r>
                          </w:p>
                          <w:p w:rsidR="00612A49" w:rsidRPr="00DC5A1A" w:rsidRDefault="00612A49" w:rsidP="00612A49">
                            <w:pPr>
                              <w:kinsoku w:val="0"/>
                              <w:overflowPunct w:val="0"/>
                              <w:autoSpaceDE w:val="0"/>
                              <w:autoSpaceDN w:val="0"/>
                              <w:adjustRightInd w:val="0"/>
                              <w:snapToGrid w:val="0"/>
                              <w:spacing w:after="120" w:line="240" w:lineRule="auto"/>
                              <w:rPr>
                                <w:rFonts w:ascii="Bahnschrift" w:eastAsia="Times New Roman" w:hAnsi="Bahnschrift" w:cs="Arial"/>
                                <w:snapToGrid w:val="0"/>
                                <w:sz w:val="20"/>
                                <w:szCs w:val="20"/>
                              </w:rPr>
                            </w:pPr>
                            <w:r w:rsidRPr="00DC5A1A">
                              <w:rPr>
                                <w:rFonts w:ascii="Bahnschrift" w:eastAsia="Times New Roman" w:hAnsi="Bahnschrift" w:cs="Arial"/>
                                <w:snapToGrid w:val="0"/>
                                <w:sz w:val="20"/>
                                <w:szCs w:val="20"/>
                              </w:rPr>
                              <w:t xml:space="preserve">The Australian Human Rights Commission has also developed a suite of free e-learning modules to help organisations increase their knowledge and understanding of the National Principles. </w:t>
                            </w:r>
                            <w:hyperlink r:id="rId31" w:history="1">
                              <w:r w:rsidRPr="00DC5A1A">
                                <w:rPr>
                                  <w:rStyle w:val="Hyperlink"/>
                                  <w:rFonts w:ascii="Bahnschrift" w:eastAsia="Times New Roman" w:hAnsi="Bahnschrift" w:cs="Arial"/>
                                  <w:snapToGrid w:val="0"/>
                                  <w:sz w:val="20"/>
                                  <w:szCs w:val="20"/>
                                </w:rPr>
                                <w:t>Click here</w:t>
                              </w:r>
                            </w:hyperlink>
                            <w:r w:rsidRPr="00DC5A1A">
                              <w:rPr>
                                <w:rFonts w:ascii="Bahnschrift" w:eastAsia="Times New Roman" w:hAnsi="Bahnschrift" w:cs="Arial"/>
                                <w:snapToGrid w:val="0"/>
                                <w:sz w:val="20"/>
                                <w:szCs w:val="20"/>
                              </w:rPr>
                              <w:t xml:space="preserve"> to find out more.</w:t>
                            </w:r>
                          </w:p>
                          <w:p w:rsidR="00612A49" w:rsidRPr="00DC5A1A" w:rsidRDefault="00612A49" w:rsidP="00DC5A1A">
                            <w:pPr>
                              <w:pStyle w:val="Majorheading"/>
                              <w:rPr>
                                <w:rFonts w:ascii="Bahnschrift" w:hAnsi="Bahnschrift"/>
                                <w:b w:val="0"/>
                                <w:sz w:val="19"/>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A24D7" id="Text Box 9" o:spid="_x0000_s1033" type="#_x0000_t202" style="position:absolute;margin-left:230.25pt;margin-top:23.75pt;width:235.25pt;height:219.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" filled="f" stroked="f" strokeweight=".5pt">
                <v:textbox>
                  <w:txbxContent>
                    <w:p w:rsidR="00612A49" w:rsidRPr="00DC5A1A" w:rsidRDefault="00612A49" w:rsidP="00DC5A1A">
                      <w:pPr>
                        <w:pStyle w:val="Majorheading"/>
                        <w:rPr>
                          <w:rFonts w:ascii="Bahnschrift" w:hAnsi="Bahnschrift"/>
                        </w:rPr>
                      </w:pPr>
                      <w:r w:rsidRPr="00DC5A1A">
                        <w:rPr>
                          <w:rFonts w:ascii="Bahnschrift" w:hAnsi="Bahnschrift"/>
                        </w:rPr>
                        <w:t>Child safety requirements</w:t>
                      </w:r>
                    </w:p>
                    <w:p w:rsidR="00612A49" w:rsidRPr="00DC5A1A" w:rsidRDefault="00676C41" w:rsidP="00612A49">
                      <w:pPr>
                        <w:kinsoku w:val="0"/>
                        <w:overflowPunct w:val="0"/>
                        <w:autoSpaceDE w:val="0"/>
                        <w:autoSpaceDN w:val="0"/>
                        <w:adjustRightInd w:val="0"/>
                        <w:snapToGrid w:val="0"/>
                        <w:spacing w:after="120" w:line="240" w:lineRule="auto"/>
                        <w:rPr>
                          <w:rFonts w:ascii="Bahnschrift" w:eastAsia="Times New Roman" w:hAnsi="Bahnschrift" w:cs="Arial"/>
                          <w:snapToGrid w:val="0"/>
                          <w:sz w:val="20"/>
                          <w:szCs w:val="20"/>
                        </w:rPr>
                      </w:pPr>
                      <w:r w:rsidRPr="00DC5A1A">
                        <w:rPr>
                          <w:rFonts w:ascii="Bahnschrift" w:eastAsia="Times New Roman" w:hAnsi="Bahnschrift" w:cs="Arial"/>
                          <w:snapToGrid w:val="0"/>
                          <w:sz w:val="20"/>
                          <w:szCs w:val="20"/>
                        </w:rPr>
                        <w:t>CaFIS providers have a number of child safety</w:t>
                      </w:r>
                      <w:r w:rsidR="00B4138D">
                        <w:rPr>
                          <w:rFonts w:ascii="Bahnschrift" w:eastAsia="Times New Roman" w:hAnsi="Bahnschrift" w:cs="Arial"/>
                          <w:snapToGrid w:val="0"/>
                          <w:sz w:val="20"/>
                          <w:szCs w:val="20"/>
                        </w:rPr>
                        <w:t xml:space="preserve"> requirements under their grant agreement</w:t>
                      </w:r>
                      <w:r w:rsidR="008C23F3">
                        <w:rPr>
                          <w:rFonts w:ascii="Bahnschrift" w:eastAsia="Times New Roman" w:hAnsi="Bahnschrift" w:cs="Arial"/>
                          <w:snapToGrid w:val="0"/>
                          <w:sz w:val="20"/>
                          <w:szCs w:val="20"/>
                        </w:rPr>
                        <w:t>.</w:t>
                      </w:r>
                      <w:r w:rsidRPr="00DC5A1A">
                        <w:rPr>
                          <w:rFonts w:ascii="Bahnschrift" w:eastAsia="Times New Roman" w:hAnsi="Bahnschrift" w:cs="Arial"/>
                          <w:snapToGrid w:val="0"/>
                          <w:sz w:val="20"/>
                          <w:szCs w:val="20"/>
                        </w:rPr>
                        <w:t xml:space="preserve"> </w:t>
                      </w:r>
                      <w:r w:rsidR="008C23F3">
                        <w:rPr>
                          <w:rFonts w:ascii="Bahnschrift" w:eastAsia="Times New Roman" w:hAnsi="Bahnschrift" w:cs="Arial"/>
                          <w:snapToGrid w:val="0"/>
                          <w:sz w:val="20"/>
                          <w:szCs w:val="20"/>
                        </w:rPr>
                        <w:t xml:space="preserve">There is </w:t>
                      </w:r>
                      <w:r w:rsidR="00612A49" w:rsidRPr="00DC5A1A">
                        <w:rPr>
                          <w:rFonts w:ascii="Bahnschrift" w:eastAsia="Times New Roman" w:hAnsi="Bahnschrift" w:cs="Arial"/>
                          <w:snapToGrid w:val="0"/>
                          <w:sz w:val="20"/>
                          <w:szCs w:val="20"/>
                        </w:rPr>
                        <w:t xml:space="preserve">more information about </w:t>
                      </w:r>
                      <w:r w:rsidR="008C23F3">
                        <w:rPr>
                          <w:rFonts w:ascii="Bahnschrift" w:eastAsia="Times New Roman" w:hAnsi="Bahnschrift" w:cs="Arial"/>
                          <w:snapToGrid w:val="0"/>
                          <w:sz w:val="20"/>
                          <w:szCs w:val="20"/>
                        </w:rPr>
                        <w:t xml:space="preserve">the child safety requirements and </w:t>
                      </w:r>
                      <w:r w:rsidR="00612A49" w:rsidRPr="00DC5A1A">
                        <w:rPr>
                          <w:rFonts w:ascii="Bahnschrift" w:eastAsia="Times New Roman" w:hAnsi="Bahnschrift" w:cs="Arial"/>
                          <w:snapToGrid w:val="0"/>
                          <w:sz w:val="20"/>
                          <w:szCs w:val="20"/>
                        </w:rPr>
                        <w:t>how to implement the</w:t>
                      </w:r>
                      <w:r w:rsidR="008C23F3">
                        <w:rPr>
                          <w:rFonts w:ascii="Bahnschrift" w:eastAsia="Times New Roman" w:hAnsi="Bahnschrift" w:cs="Arial"/>
                          <w:snapToGrid w:val="0"/>
                          <w:sz w:val="20"/>
                          <w:szCs w:val="20"/>
                        </w:rPr>
                        <w:t>m</w:t>
                      </w:r>
                      <w:r w:rsidR="00612A49" w:rsidRPr="00DC5A1A">
                        <w:rPr>
                          <w:rFonts w:ascii="Bahnschrift" w:eastAsia="Times New Roman" w:hAnsi="Bahnschrift" w:cs="Arial"/>
                          <w:snapToGrid w:val="0"/>
                          <w:sz w:val="20"/>
                          <w:szCs w:val="20"/>
                        </w:rPr>
                        <w:t xml:space="preserve"> </w:t>
                      </w:r>
                      <w:r w:rsidR="008C23F3">
                        <w:rPr>
                          <w:rFonts w:ascii="Bahnschrift" w:eastAsia="Times New Roman" w:hAnsi="Bahnschrift" w:cs="Arial"/>
                          <w:snapToGrid w:val="0"/>
                          <w:sz w:val="20"/>
                          <w:szCs w:val="20"/>
                        </w:rPr>
                        <w:t>in the CaFIS</w:t>
                      </w:r>
                      <w:r w:rsidR="00612A49" w:rsidRPr="00DC5A1A">
                        <w:rPr>
                          <w:rFonts w:ascii="Bahnschrift" w:eastAsia="Times New Roman" w:hAnsi="Bahnschrift" w:cs="Arial"/>
                          <w:snapToGrid w:val="0"/>
                          <w:sz w:val="20"/>
                          <w:szCs w:val="20"/>
                        </w:rPr>
                        <w:t xml:space="preserve"> tools</w:t>
                      </w:r>
                      <w:r w:rsidR="008C23F3">
                        <w:rPr>
                          <w:rFonts w:ascii="Bahnschrift" w:eastAsia="Times New Roman" w:hAnsi="Bahnschrift" w:cs="Arial"/>
                          <w:snapToGrid w:val="0"/>
                          <w:sz w:val="20"/>
                          <w:szCs w:val="20"/>
                        </w:rPr>
                        <w:t xml:space="preserve">: </w:t>
                      </w:r>
                      <w:r w:rsidR="00612A49" w:rsidRPr="00DC5A1A">
                        <w:rPr>
                          <w:rFonts w:ascii="Bahnschrift" w:eastAsia="Times New Roman" w:hAnsi="Bahnschrift" w:cs="Arial"/>
                          <w:snapToGrid w:val="0"/>
                          <w:sz w:val="20"/>
                          <w:szCs w:val="20"/>
                        </w:rPr>
                        <w:t xml:space="preserve"> </w:t>
                      </w:r>
                    </w:p>
                    <w:p w:rsidR="00612A49" w:rsidRPr="00DC5A1A" w:rsidRDefault="001E3FC9" w:rsidP="001E3FC9">
                      <w:pPr>
                        <w:pStyle w:val="ListParagraph"/>
                        <w:numPr>
                          <w:ilvl w:val="0"/>
                          <w:numId w:val="4"/>
                        </w:numPr>
                        <w:kinsoku w:val="0"/>
                        <w:overflowPunct w:val="0"/>
                        <w:autoSpaceDE w:val="0"/>
                        <w:autoSpaceDN w:val="0"/>
                        <w:adjustRightInd w:val="0"/>
                        <w:snapToGrid w:val="0"/>
                        <w:spacing w:after="120" w:line="240" w:lineRule="auto"/>
                        <w:ind w:left="357" w:hanging="357"/>
                        <w:contextualSpacing w:val="0"/>
                        <w:rPr>
                          <w:rFonts w:ascii="Bahnschrift" w:eastAsia="Times New Roman" w:hAnsi="Bahnschrift" w:cs="Arial"/>
                          <w:snapToGrid w:val="0"/>
                          <w:color w:val="E36C0A" w:themeColor="accent6" w:themeShade="BF"/>
                          <w:sz w:val="20"/>
                          <w:szCs w:val="20"/>
                        </w:rPr>
                      </w:pPr>
                      <w:hyperlink r:id="rId32" w:history="1">
                        <w:r w:rsidR="00612A49" w:rsidRPr="001E3FC9">
                          <w:rPr>
                            <w:rStyle w:val="Hyperlink"/>
                            <w:rFonts w:ascii="Bahnschrift" w:eastAsia="Times New Roman" w:hAnsi="Bahnschrift" w:cs="Arial"/>
                            <w:snapToGrid w:val="0"/>
                            <w:sz w:val="20"/>
                            <w:szCs w:val="20"/>
                          </w:rPr>
                          <w:t>1A – National Principles for child safe organisations guidance and template</w:t>
                        </w:r>
                      </w:hyperlink>
                      <w:r w:rsidR="00612A49" w:rsidRPr="00DC5A1A">
                        <w:rPr>
                          <w:rFonts w:ascii="Bahnschrift" w:eastAsia="Times New Roman" w:hAnsi="Bahnschrift" w:cs="Arial"/>
                          <w:snapToGrid w:val="0"/>
                          <w:color w:val="E36C0A" w:themeColor="accent6" w:themeShade="BF"/>
                          <w:sz w:val="20"/>
                          <w:szCs w:val="20"/>
                        </w:rPr>
                        <w:t xml:space="preserve"> </w:t>
                      </w:r>
                    </w:p>
                    <w:p w:rsidR="00612A49" w:rsidRPr="00DC5A1A" w:rsidRDefault="001E3FC9" w:rsidP="00DC5A1A">
                      <w:pPr>
                        <w:pStyle w:val="ListParagraph"/>
                        <w:numPr>
                          <w:ilvl w:val="0"/>
                          <w:numId w:val="4"/>
                        </w:numPr>
                        <w:kinsoku w:val="0"/>
                        <w:overflowPunct w:val="0"/>
                        <w:autoSpaceDE w:val="0"/>
                        <w:autoSpaceDN w:val="0"/>
                        <w:adjustRightInd w:val="0"/>
                        <w:snapToGrid w:val="0"/>
                        <w:spacing w:after="120" w:line="240" w:lineRule="auto"/>
                        <w:rPr>
                          <w:rFonts w:ascii="Bahnschrift" w:eastAsia="Times New Roman" w:hAnsi="Bahnschrift" w:cs="Arial"/>
                          <w:snapToGrid w:val="0"/>
                          <w:color w:val="E36C0A" w:themeColor="accent6" w:themeShade="BF"/>
                          <w:sz w:val="20"/>
                          <w:szCs w:val="20"/>
                        </w:rPr>
                      </w:pPr>
                      <w:hyperlink r:id="rId33" w:history="1">
                        <w:r w:rsidR="00612A49" w:rsidRPr="001E3FC9">
                          <w:rPr>
                            <w:rStyle w:val="Hyperlink"/>
                            <w:rFonts w:ascii="Bahnschrift" w:eastAsia="Times New Roman" w:hAnsi="Bahnschrift" w:cs="Arial"/>
                            <w:snapToGrid w:val="0"/>
                            <w:sz w:val="20"/>
                            <w:szCs w:val="20"/>
                          </w:rPr>
                          <w:t>5A – Child Safety Obligations</w:t>
                        </w:r>
                      </w:hyperlink>
                      <w:r w:rsidR="00612A49" w:rsidRPr="00DC5A1A">
                        <w:rPr>
                          <w:rFonts w:ascii="Bahnschrift" w:eastAsia="Times New Roman" w:hAnsi="Bahnschrift" w:cs="Arial"/>
                          <w:snapToGrid w:val="0"/>
                          <w:color w:val="E36C0A" w:themeColor="accent6" w:themeShade="BF"/>
                          <w:sz w:val="20"/>
                          <w:szCs w:val="20"/>
                        </w:rPr>
                        <w:t xml:space="preserve"> </w:t>
                      </w:r>
                    </w:p>
                    <w:p w:rsidR="00612A49" w:rsidRPr="00DC5A1A" w:rsidRDefault="00612A49" w:rsidP="00612A49">
                      <w:pPr>
                        <w:kinsoku w:val="0"/>
                        <w:overflowPunct w:val="0"/>
                        <w:autoSpaceDE w:val="0"/>
                        <w:autoSpaceDN w:val="0"/>
                        <w:adjustRightInd w:val="0"/>
                        <w:snapToGrid w:val="0"/>
                        <w:spacing w:after="120" w:line="240" w:lineRule="auto"/>
                        <w:rPr>
                          <w:rFonts w:ascii="Bahnschrift" w:eastAsia="Times New Roman" w:hAnsi="Bahnschrift" w:cs="Arial"/>
                          <w:snapToGrid w:val="0"/>
                          <w:sz w:val="20"/>
                          <w:szCs w:val="20"/>
                        </w:rPr>
                      </w:pPr>
                      <w:r w:rsidRPr="00DC5A1A">
                        <w:rPr>
                          <w:rFonts w:ascii="Bahnschrift" w:eastAsia="Times New Roman" w:hAnsi="Bahnschrift" w:cs="Arial"/>
                          <w:snapToGrid w:val="0"/>
                          <w:sz w:val="20"/>
                          <w:szCs w:val="20"/>
                        </w:rPr>
                        <w:t xml:space="preserve">The Australian Human Rights Commission has also developed a suite of free e-learning modules to help organisations increase their knowledge and understanding of the National Principles. </w:t>
                      </w:r>
                      <w:hyperlink r:id="rId34" w:history="1">
                        <w:r w:rsidRPr="00DC5A1A">
                          <w:rPr>
                            <w:rStyle w:val="Hyperlink"/>
                            <w:rFonts w:ascii="Bahnschrift" w:eastAsia="Times New Roman" w:hAnsi="Bahnschrift" w:cs="Arial"/>
                            <w:snapToGrid w:val="0"/>
                            <w:sz w:val="20"/>
                            <w:szCs w:val="20"/>
                          </w:rPr>
                          <w:t>Click here</w:t>
                        </w:r>
                      </w:hyperlink>
                      <w:r w:rsidRPr="00DC5A1A">
                        <w:rPr>
                          <w:rFonts w:ascii="Bahnschrift" w:eastAsia="Times New Roman" w:hAnsi="Bahnschrift" w:cs="Arial"/>
                          <w:snapToGrid w:val="0"/>
                          <w:sz w:val="20"/>
                          <w:szCs w:val="20"/>
                        </w:rPr>
                        <w:t xml:space="preserve"> to find out more.</w:t>
                      </w:r>
                    </w:p>
                    <w:p w:rsidR="00612A49" w:rsidRPr="00DC5A1A" w:rsidRDefault="00612A49" w:rsidP="00DC5A1A">
                      <w:pPr>
                        <w:pStyle w:val="Majorheading"/>
                        <w:rPr>
                          <w:rFonts w:ascii="Bahnschrift" w:hAnsi="Bahnschrift"/>
                          <w:b w:val="0"/>
                          <w:sz w:val="19"/>
                          <w:szCs w:val="20"/>
                          <w:u w:val="single"/>
                        </w:rPr>
                      </w:pPr>
                    </w:p>
                  </w:txbxContent>
                </v:textbox>
                <w10:wrap anchorx="margin"/>
              </v:shape>
            </w:pict>
          </mc:Fallback>
        </mc:AlternateContent>
      </w:r>
      <w:r w:rsidR="00B4138D">
        <w:rPr>
          <w:noProof/>
          <w:lang w:eastAsia="en-AU"/>
        </w:rPr>
        <mc:AlternateContent>
          <mc:Choice Requires="wps">
            <w:drawing>
              <wp:anchor distT="45720" distB="45720" distL="114300" distR="114300" simplePos="0" relativeHeight="251680768" behindDoc="1" locked="0" layoutInCell="1" allowOverlap="1">
                <wp:simplePos x="0" y="0"/>
                <wp:positionH relativeFrom="margin">
                  <wp:posOffset>-319177</wp:posOffset>
                </wp:positionH>
                <wp:positionV relativeFrom="paragraph">
                  <wp:posOffset>327804</wp:posOffset>
                </wp:positionV>
                <wp:extent cx="2987675" cy="2794347"/>
                <wp:effectExtent l="0" t="0" r="3175"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2794347"/>
                        </a:xfrm>
                        <a:prstGeom prst="rect">
                          <a:avLst/>
                        </a:prstGeom>
                        <a:solidFill>
                          <a:srgbClr val="FFFFFF"/>
                        </a:solidFill>
                        <a:ln w="9525">
                          <a:noFill/>
                          <a:miter lim="800000"/>
                          <a:headEnd/>
                          <a:tailEnd/>
                        </a:ln>
                      </wps:spPr>
                      <wps:txbx>
                        <w:txbxContent>
                          <w:p w:rsidR="00965128" w:rsidRPr="00DC5A1A" w:rsidRDefault="00B3462B" w:rsidP="00792078">
                            <w:pPr>
                              <w:pStyle w:val="Majorheading"/>
                              <w:rPr>
                                <w:rFonts w:ascii="Bahnschrift" w:hAnsi="Bahnschrift"/>
                              </w:rPr>
                            </w:pPr>
                            <w:r w:rsidRPr="00DC5A1A">
                              <w:rPr>
                                <w:rFonts w:ascii="Bahnschrift" w:hAnsi="Bahnschrift"/>
                              </w:rPr>
                              <w:t>Pathway to Outcomes</w:t>
                            </w:r>
                            <w:r w:rsidR="001970BE" w:rsidRPr="00DC5A1A">
                              <w:rPr>
                                <w:rFonts w:ascii="Bahnschrift" w:hAnsi="Bahnschrift"/>
                              </w:rPr>
                              <w:t xml:space="preserve"> </w:t>
                            </w:r>
                          </w:p>
                          <w:p w:rsidR="004763B4" w:rsidRPr="00DC5A1A" w:rsidRDefault="00726AB3" w:rsidP="004763B4">
                            <w:pPr>
                              <w:kinsoku w:val="0"/>
                              <w:overflowPunct w:val="0"/>
                              <w:autoSpaceDE w:val="0"/>
                              <w:autoSpaceDN w:val="0"/>
                              <w:adjustRightInd w:val="0"/>
                              <w:snapToGrid w:val="0"/>
                              <w:spacing w:after="120" w:line="240" w:lineRule="auto"/>
                              <w:rPr>
                                <w:rFonts w:ascii="Bahnschrift" w:eastAsia="Times New Roman" w:hAnsi="Bahnschrift" w:cs="Arial"/>
                                <w:snapToGrid w:val="0"/>
                                <w:sz w:val="20"/>
                                <w:szCs w:val="20"/>
                              </w:rPr>
                            </w:pPr>
                            <w:r w:rsidRPr="00DC5A1A">
                              <w:rPr>
                                <w:rFonts w:ascii="Bahnschrift" w:eastAsia="Times New Roman" w:hAnsi="Bahnschrift" w:cs="Arial"/>
                                <w:snapToGrid w:val="0"/>
                                <w:sz w:val="20"/>
                                <w:szCs w:val="20"/>
                              </w:rPr>
                              <w:t xml:space="preserve">The department </w:t>
                            </w:r>
                            <w:r w:rsidR="002C12C4" w:rsidRPr="00DC5A1A">
                              <w:rPr>
                                <w:rFonts w:ascii="Bahnschrift" w:eastAsia="Times New Roman" w:hAnsi="Bahnschrift" w:cs="Arial"/>
                                <w:snapToGrid w:val="0"/>
                                <w:sz w:val="20"/>
                                <w:szCs w:val="20"/>
                              </w:rPr>
                              <w:t xml:space="preserve">has </w:t>
                            </w:r>
                            <w:r w:rsidRPr="00DC5A1A">
                              <w:rPr>
                                <w:rFonts w:ascii="Bahnschrift" w:eastAsia="Times New Roman" w:hAnsi="Bahnschrift" w:cs="Arial"/>
                                <w:snapToGrid w:val="0"/>
                                <w:sz w:val="20"/>
                                <w:szCs w:val="20"/>
                              </w:rPr>
                              <w:t xml:space="preserve">developed a program logic </w:t>
                            </w:r>
                            <w:r w:rsidR="002C12C4" w:rsidRPr="00DC5A1A">
                              <w:rPr>
                                <w:rFonts w:ascii="Bahnschrift" w:eastAsia="Times New Roman" w:hAnsi="Bahnschrift" w:cs="Arial"/>
                                <w:snapToGrid w:val="0"/>
                                <w:sz w:val="20"/>
                                <w:szCs w:val="20"/>
                              </w:rPr>
                              <w:t xml:space="preserve">or </w:t>
                            </w:r>
                            <w:r w:rsidR="00EC4E95" w:rsidRPr="00DC5A1A">
                              <w:rPr>
                                <w:rFonts w:ascii="Bahnschrift" w:eastAsia="Times New Roman" w:hAnsi="Bahnschrift" w:cs="Arial"/>
                                <w:snapToGrid w:val="0"/>
                                <w:sz w:val="20"/>
                                <w:szCs w:val="20"/>
                              </w:rPr>
                              <w:t>“Pathway to Outcomes”</w:t>
                            </w:r>
                            <w:r w:rsidR="002C12C4" w:rsidRPr="00DC5A1A">
                              <w:rPr>
                                <w:rFonts w:ascii="Bahnschrift" w:eastAsia="Times New Roman" w:hAnsi="Bahnschrift" w:cs="Arial"/>
                                <w:snapToGrid w:val="0"/>
                                <w:sz w:val="20"/>
                                <w:szCs w:val="20"/>
                              </w:rPr>
                              <w:t xml:space="preserve">. The </w:t>
                            </w:r>
                            <w:r w:rsidRPr="00DC5A1A">
                              <w:rPr>
                                <w:rFonts w:ascii="Bahnschrift" w:eastAsia="Times New Roman" w:hAnsi="Bahnschrift" w:cs="Arial"/>
                                <w:snapToGrid w:val="0"/>
                                <w:sz w:val="20"/>
                                <w:szCs w:val="20"/>
                              </w:rPr>
                              <w:t>CaFIS</w:t>
                            </w:r>
                            <w:r w:rsidRPr="00DC5A1A">
                              <w:rPr>
                                <w:rFonts w:ascii="Bahnschrift" w:hAnsi="Bahnschrift"/>
                                <w:sz w:val="20"/>
                                <w:szCs w:val="20"/>
                              </w:rPr>
                              <w:t xml:space="preserve"> </w:t>
                            </w:r>
                            <w:hyperlink r:id="rId35" w:history="1">
                              <w:r w:rsidRPr="00DC5A1A">
                                <w:rPr>
                                  <w:rStyle w:val="Hyperlink"/>
                                  <w:rFonts w:ascii="Bahnschrift" w:hAnsi="Bahnschrift"/>
                                  <w:sz w:val="20"/>
                                </w:rPr>
                                <w:t>Pathway to Outcomes</w:t>
                              </w:r>
                            </w:hyperlink>
                            <w:r w:rsidRPr="00DC5A1A">
                              <w:rPr>
                                <w:rFonts w:ascii="Bahnschrift" w:eastAsia="Times New Roman" w:hAnsi="Bahnschrift" w:cs="Arial"/>
                                <w:snapToGrid w:val="0"/>
                                <w:sz w:val="20"/>
                                <w:szCs w:val="20"/>
                              </w:rPr>
                              <w:t xml:space="preserve"> </w:t>
                            </w:r>
                            <w:r w:rsidR="002C12C4" w:rsidRPr="00DC5A1A">
                              <w:rPr>
                                <w:rFonts w:ascii="Bahnschrift" w:eastAsia="Times New Roman" w:hAnsi="Bahnschrift" w:cs="Arial"/>
                                <w:snapToGrid w:val="0"/>
                                <w:sz w:val="20"/>
                                <w:szCs w:val="20"/>
                              </w:rPr>
                              <w:t>outlines inputs, activities, o</w:t>
                            </w:r>
                            <w:r w:rsidRPr="00DC5A1A">
                              <w:rPr>
                                <w:rFonts w:ascii="Bahnschrift" w:eastAsia="Times New Roman" w:hAnsi="Bahnschrift" w:cs="Arial"/>
                                <w:snapToGrid w:val="0"/>
                                <w:sz w:val="20"/>
                                <w:szCs w:val="20"/>
                              </w:rPr>
                              <w:t>utputs, short</w:t>
                            </w:r>
                            <w:r w:rsidR="001B7390" w:rsidRPr="00DC5A1A">
                              <w:rPr>
                                <w:rFonts w:ascii="Bahnschrift" w:eastAsia="Times New Roman" w:hAnsi="Bahnschrift" w:cs="Arial"/>
                                <w:snapToGrid w:val="0"/>
                                <w:sz w:val="20"/>
                                <w:szCs w:val="20"/>
                              </w:rPr>
                              <w:t>-term outcomes, medium-term outcomes and long-</w:t>
                            </w:r>
                            <w:r w:rsidRPr="00DC5A1A">
                              <w:rPr>
                                <w:rFonts w:ascii="Bahnschrift" w:eastAsia="Times New Roman" w:hAnsi="Bahnschrift" w:cs="Arial"/>
                                <w:snapToGrid w:val="0"/>
                                <w:sz w:val="20"/>
                                <w:szCs w:val="20"/>
                              </w:rPr>
                              <w:t xml:space="preserve">term outcomes. </w:t>
                            </w:r>
                          </w:p>
                          <w:p w:rsidR="00B4138D" w:rsidRDefault="002C12C4" w:rsidP="004763B4">
                            <w:pPr>
                              <w:kinsoku w:val="0"/>
                              <w:overflowPunct w:val="0"/>
                              <w:autoSpaceDE w:val="0"/>
                              <w:autoSpaceDN w:val="0"/>
                              <w:adjustRightInd w:val="0"/>
                              <w:snapToGrid w:val="0"/>
                              <w:spacing w:after="120" w:line="240" w:lineRule="auto"/>
                              <w:rPr>
                                <w:rFonts w:ascii="Bahnschrift" w:eastAsia="Times New Roman" w:hAnsi="Bahnschrift" w:cs="Arial"/>
                                <w:snapToGrid w:val="0"/>
                                <w:sz w:val="20"/>
                                <w:szCs w:val="20"/>
                              </w:rPr>
                            </w:pPr>
                            <w:r w:rsidRPr="00DC5A1A">
                              <w:rPr>
                                <w:rFonts w:ascii="Bahnschrift" w:eastAsia="Times New Roman" w:hAnsi="Bahnschrift" w:cs="Arial"/>
                                <w:snapToGrid w:val="0"/>
                                <w:sz w:val="20"/>
                                <w:szCs w:val="20"/>
                              </w:rPr>
                              <w:t xml:space="preserve">You can use the program logic to assist you in developing your </w:t>
                            </w:r>
                            <w:r w:rsidR="00B4138D" w:rsidRPr="008C23F3">
                              <w:rPr>
                                <w:rFonts w:ascii="Bahnschrift" w:eastAsia="Times New Roman" w:hAnsi="Bahnschrift" w:cs="Arial"/>
                                <w:snapToGrid w:val="0"/>
                                <w:sz w:val="20"/>
                                <w:szCs w:val="20"/>
                              </w:rPr>
                              <w:t>Activity Work Plan</w:t>
                            </w:r>
                            <w:r w:rsidRPr="00DC5A1A">
                              <w:rPr>
                                <w:rFonts w:ascii="Bahnschrift" w:eastAsia="Times New Roman" w:hAnsi="Bahnschrift" w:cs="Arial"/>
                                <w:snapToGrid w:val="0"/>
                                <w:sz w:val="20"/>
                                <w:szCs w:val="20"/>
                              </w:rPr>
                              <w:t xml:space="preserve">. You may also </w:t>
                            </w:r>
                            <w:r w:rsidR="004763B4" w:rsidRPr="00DC5A1A">
                              <w:rPr>
                                <w:rFonts w:ascii="Bahnschrift" w:eastAsia="Times New Roman" w:hAnsi="Bahnschrift" w:cs="Arial"/>
                                <w:snapToGrid w:val="0"/>
                                <w:sz w:val="20"/>
                                <w:szCs w:val="20"/>
                              </w:rPr>
                              <w:t>want to develop a program logic</w:t>
                            </w:r>
                            <w:r w:rsidRPr="00DC5A1A">
                              <w:rPr>
                                <w:rFonts w:ascii="Bahnschrift" w:eastAsia="Times New Roman" w:hAnsi="Bahnschrift" w:cs="Arial"/>
                                <w:snapToGrid w:val="0"/>
                                <w:sz w:val="20"/>
                                <w:szCs w:val="20"/>
                              </w:rPr>
                              <w:t xml:space="preserve"> for your organisations </w:t>
                            </w:r>
                            <w:r w:rsidR="00726AB3" w:rsidRPr="00DC5A1A">
                              <w:rPr>
                                <w:rFonts w:ascii="Bahnschrift" w:eastAsia="Times New Roman" w:hAnsi="Bahnschrift" w:cs="Arial"/>
                                <w:snapToGrid w:val="0"/>
                                <w:sz w:val="20"/>
                                <w:szCs w:val="20"/>
                              </w:rPr>
                              <w:t>CaFIS</w:t>
                            </w:r>
                            <w:r w:rsidRPr="00DC5A1A">
                              <w:rPr>
                                <w:rFonts w:ascii="Bahnschrift" w:eastAsia="Times New Roman" w:hAnsi="Bahnschrift" w:cs="Arial"/>
                                <w:snapToGrid w:val="0"/>
                                <w:sz w:val="20"/>
                                <w:szCs w:val="20"/>
                              </w:rPr>
                              <w:t xml:space="preserve"> program</w:t>
                            </w:r>
                            <w:r w:rsidR="004763B4" w:rsidRPr="00DC5A1A">
                              <w:rPr>
                                <w:rFonts w:ascii="Bahnschrift" w:eastAsia="Times New Roman" w:hAnsi="Bahnschrift" w:cs="Arial"/>
                                <w:snapToGrid w:val="0"/>
                                <w:sz w:val="20"/>
                                <w:szCs w:val="20"/>
                              </w:rPr>
                              <w:t xml:space="preserve">. </w:t>
                            </w:r>
                          </w:p>
                          <w:p w:rsidR="00726AB3" w:rsidRPr="00DC5A1A" w:rsidRDefault="004763B4" w:rsidP="004763B4">
                            <w:pPr>
                              <w:kinsoku w:val="0"/>
                              <w:overflowPunct w:val="0"/>
                              <w:autoSpaceDE w:val="0"/>
                              <w:autoSpaceDN w:val="0"/>
                              <w:adjustRightInd w:val="0"/>
                              <w:snapToGrid w:val="0"/>
                              <w:spacing w:after="120" w:line="240" w:lineRule="auto"/>
                              <w:rPr>
                                <w:rFonts w:ascii="Bahnschrift" w:eastAsia="Times New Roman" w:hAnsi="Bahnschrift" w:cs="Arial"/>
                                <w:snapToGrid w:val="0"/>
                                <w:sz w:val="20"/>
                                <w:szCs w:val="20"/>
                              </w:rPr>
                            </w:pPr>
                            <w:r w:rsidRPr="00DC5A1A">
                              <w:rPr>
                                <w:rFonts w:ascii="Bahnschrift" w:eastAsia="Times New Roman" w:hAnsi="Bahnschrift" w:cs="Arial"/>
                                <w:snapToGrid w:val="0"/>
                                <w:sz w:val="20"/>
                                <w:szCs w:val="20"/>
                              </w:rPr>
                              <w:t xml:space="preserve">CaFIS tool </w:t>
                            </w:r>
                            <w:hyperlink r:id="rId36" w:history="1">
                              <w:r w:rsidR="00BC4462" w:rsidRPr="001E3FC9">
                                <w:rPr>
                                  <w:rStyle w:val="Hyperlink"/>
                                  <w:rFonts w:ascii="Bahnschrift" w:eastAsia="Times New Roman" w:hAnsi="Bahnschrift" w:cs="Arial"/>
                                  <w:snapToGrid w:val="0"/>
                                  <w:sz w:val="20"/>
                                  <w:szCs w:val="20"/>
                                </w:rPr>
                                <w:t>6A – Developing a program logic</w:t>
                              </w:r>
                            </w:hyperlink>
                            <w:r w:rsidRPr="00DC5A1A">
                              <w:rPr>
                                <w:rFonts w:ascii="Bahnschrift" w:eastAsia="Times New Roman" w:hAnsi="Bahnschrift" w:cs="Arial"/>
                                <w:snapToGrid w:val="0"/>
                                <w:color w:val="E36C0A" w:themeColor="accent6" w:themeShade="BF"/>
                                <w:sz w:val="20"/>
                                <w:szCs w:val="20"/>
                              </w:rPr>
                              <w:t xml:space="preserve"> </w:t>
                            </w:r>
                            <w:r w:rsidR="00B4138D">
                              <w:rPr>
                                <w:rFonts w:ascii="Bahnschrift" w:eastAsia="Times New Roman" w:hAnsi="Bahnschrift" w:cs="Arial"/>
                                <w:snapToGrid w:val="0"/>
                                <w:sz w:val="20"/>
                                <w:szCs w:val="20"/>
                              </w:rPr>
                              <w:t>i</w:t>
                            </w:r>
                            <w:r w:rsidRPr="00DC5A1A">
                              <w:rPr>
                                <w:rFonts w:ascii="Bahnschrift" w:eastAsia="Times New Roman" w:hAnsi="Bahnschrift" w:cs="Arial"/>
                                <w:snapToGrid w:val="0"/>
                                <w:sz w:val="20"/>
                                <w:szCs w:val="20"/>
                              </w:rPr>
                              <w:t>ncludes information and templates to assist you to develop a program logic.</w:t>
                            </w:r>
                          </w:p>
                          <w:p w:rsidR="00612A49" w:rsidRPr="00DC5A1A" w:rsidRDefault="00612A49" w:rsidP="004763B4">
                            <w:pPr>
                              <w:kinsoku w:val="0"/>
                              <w:overflowPunct w:val="0"/>
                              <w:autoSpaceDE w:val="0"/>
                              <w:autoSpaceDN w:val="0"/>
                              <w:adjustRightInd w:val="0"/>
                              <w:snapToGrid w:val="0"/>
                              <w:spacing w:after="120" w:line="240" w:lineRule="auto"/>
                              <w:rPr>
                                <w:rFonts w:ascii="Bahnschrift" w:eastAsia="Times New Roman" w:hAnsi="Bahnschrift" w:cs="Arial"/>
                                <w:snapToGrid w:val="0"/>
                                <w:sz w:val="19"/>
                                <w:szCs w:val="20"/>
                              </w:rPr>
                            </w:pPr>
                          </w:p>
                          <w:p w:rsidR="00612A49" w:rsidRPr="00DC5A1A" w:rsidRDefault="00612A49" w:rsidP="004763B4">
                            <w:pPr>
                              <w:kinsoku w:val="0"/>
                              <w:overflowPunct w:val="0"/>
                              <w:autoSpaceDE w:val="0"/>
                              <w:autoSpaceDN w:val="0"/>
                              <w:adjustRightInd w:val="0"/>
                              <w:snapToGrid w:val="0"/>
                              <w:spacing w:after="120" w:line="240" w:lineRule="auto"/>
                              <w:rPr>
                                <w:rFonts w:ascii="Bahnschrift" w:eastAsia="Times New Roman" w:hAnsi="Bahnschrift" w:cs="Arial"/>
                                <w:snapToGrid w:val="0"/>
                                <w:sz w:val="19"/>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5.15pt;margin-top:25.8pt;width:235.25pt;height:220.05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" stroked="f">
                <v:textbox>
                  <w:txbxContent>
                    <w:p w:rsidR="00965128" w:rsidRPr="00DC5A1A" w:rsidRDefault="00B3462B" w:rsidP="00792078">
                      <w:pPr>
                        <w:pStyle w:val="Majorheading"/>
                        <w:rPr>
                          <w:rFonts w:ascii="Bahnschrift" w:hAnsi="Bahnschrift"/>
                        </w:rPr>
                      </w:pPr>
                      <w:r w:rsidRPr="00DC5A1A">
                        <w:rPr>
                          <w:rFonts w:ascii="Bahnschrift" w:hAnsi="Bahnschrift"/>
                        </w:rPr>
                        <w:t>Pathway to Outcomes</w:t>
                      </w:r>
                      <w:r w:rsidR="001970BE" w:rsidRPr="00DC5A1A">
                        <w:rPr>
                          <w:rFonts w:ascii="Bahnschrift" w:hAnsi="Bahnschrift"/>
                        </w:rPr>
                        <w:t xml:space="preserve"> </w:t>
                      </w:r>
                    </w:p>
                    <w:p w:rsidR="004763B4" w:rsidRPr="00DC5A1A" w:rsidRDefault="00726AB3" w:rsidP="004763B4">
                      <w:pPr>
                        <w:kinsoku w:val="0"/>
                        <w:overflowPunct w:val="0"/>
                        <w:autoSpaceDE w:val="0"/>
                        <w:autoSpaceDN w:val="0"/>
                        <w:adjustRightInd w:val="0"/>
                        <w:snapToGrid w:val="0"/>
                        <w:spacing w:after="120" w:line="240" w:lineRule="auto"/>
                        <w:rPr>
                          <w:rFonts w:ascii="Bahnschrift" w:eastAsia="Times New Roman" w:hAnsi="Bahnschrift" w:cs="Arial"/>
                          <w:snapToGrid w:val="0"/>
                          <w:sz w:val="20"/>
                          <w:szCs w:val="20"/>
                        </w:rPr>
                      </w:pPr>
                      <w:r w:rsidRPr="00DC5A1A">
                        <w:rPr>
                          <w:rFonts w:ascii="Bahnschrift" w:eastAsia="Times New Roman" w:hAnsi="Bahnschrift" w:cs="Arial"/>
                          <w:snapToGrid w:val="0"/>
                          <w:sz w:val="20"/>
                          <w:szCs w:val="20"/>
                        </w:rPr>
                        <w:t xml:space="preserve">The department </w:t>
                      </w:r>
                      <w:r w:rsidR="002C12C4" w:rsidRPr="00DC5A1A">
                        <w:rPr>
                          <w:rFonts w:ascii="Bahnschrift" w:eastAsia="Times New Roman" w:hAnsi="Bahnschrift" w:cs="Arial"/>
                          <w:snapToGrid w:val="0"/>
                          <w:sz w:val="20"/>
                          <w:szCs w:val="20"/>
                        </w:rPr>
                        <w:t xml:space="preserve">has </w:t>
                      </w:r>
                      <w:r w:rsidRPr="00DC5A1A">
                        <w:rPr>
                          <w:rFonts w:ascii="Bahnschrift" w:eastAsia="Times New Roman" w:hAnsi="Bahnschrift" w:cs="Arial"/>
                          <w:snapToGrid w:val="0"/>
                          <w:sz w:val="20"/>
                          <w:szCs w:val="20"/>
                        </w:rPr>
                        <w:t xml:space="preserve">developed a program logic </w:t>
                      </w:r>
                      <w:r w:rsidR="002C12C4" w:rsidRPr="00DC5A1A">
                        <w:rPr>
                          <w:rFonts w:ascii="Bahnschrift" w:eastAsia="Times New Roman" w:hAnsi="Bahnschrift" w:cs="Arial"/>
                          <w:snapToGrid w:val="0"/>
                          <w:sz w:val="20"/>
                          <w:szCs w:val="20"/>
                        </w:rPr>
                        <w:t xml:space="preserve">or </w:t>
                      </w:r>
                      <w:r w:rsidR="00EC4E95" w:rsidRPr="00DC5A1A">
                        <w:rPr>
                          <w:rFonts w:ascii="Bahnschrift" w:eastAsia="Times New Roman" w:hAnsi="Bahnschrift" w:cs="Arial"/>
                          <w:snapToGrid w:val="0"/>
                          <w:sz w:val="20"/>
                          <w:szCs w:val="20"/>
                        </w:rPr>
                        <w:t>“Pathway to Outcomes”</w:t>
                      </w:r>
                      <w:r w:rsidR="002C12C4" w:rsidRPr="00DC5A1A">
                        <w:rPr>
                          <w:rFonts w:ascii="Bahnschrift" w:eastAsia="Times New Roman" w:hAnsi="Bahnschrift" w:cs="Arial"/>
                          <w:snapToGrid w:val="0"/>
                          <w:sz w:val="20"/>
                          <w:szCs w:val="20"/>
                        </w:rPr>
                        <w:t xml:space="preserve">. The </w:t>
                      </w:r>
                      <w:r w:rsidRPr="00DC5A1A">
                        <w:rPr>
                          <w:rFonts w:ascii="Bahnschrift" w:eastAsia="Times New Roman" w:hAnsi="Bahnschrift" w:cs="Arial"/>
                          <w:snapToGrid w:val="0"/>
                          <w:sz w:val="20"/>
                          <w:szCs w:val="20"/>
                        </w:rPr>
                        <w:t>CaFIS</w:t>
                      </w:r>
                      <w:r w:rsidRPr="00DC5A1A">
                        <w:rPr>
                          <w:rFonts w:ascii="Bahnschrift" w:hAnsi="Bahnschrift"/>
                          <w:sz w:val="20"/>
                          <w:szCs w:val="20"/>
                        </w:rPr>
                        <w:t xml:space="preserve"> </w:t>
                      </w:r>
                      <w:hyperlink r:id="rId37" w:history="1">
                        <w:r w:rsidRPr="00DC5A1A">
                          <w:rPr>
                            <w:rStyle w:val="Hyperlink"/>
                            <w:rFonts w:ascii="Bahnschrift" w:hAnsi="Bahnschrift"/>
                            <w:sz w:val="20"/>
                          </w:rPr>
                          <w:t>Pathway to Outcomes</w:t>
                        </w:r>
                      </w:hyperlink>
                      <w:r w:rsidRPr="00DC5A1A">
                        <w:rPr>
                          <w:rFonts w:ascii="Bahnschrift" w:eastAsia="Times New Roman" w:hAnsi="Bahnschrift" w:cs="Arial"/>
                          <w:snapToGrid w:val="0"/>
                          <w:sz w:val="20"/>
                          <w:szCs w:val="20"/>
                        </w:rPr>
                        <w:t xml:space="preserve"> </w:t>
                      </w:r>
                      <w:r w:rsidR="002C12C4" w:rsidRPr="00DC5A1A">
                        <w:rPr>
                          <w:rFonts w:ascii="Bahnschrift" w:eastAsia="Times New Roman" w:hAnsi="Bahnschrift" w:cs="Arial"/>
                          <w:snapToGrid w:val="0"/>
                          <w:sz w:val="20"/>
                          <w:szCs w:val="20"/>
                        </w:rPr>
                        <w:t>outlines inputs, activities, o</w:t>
                      </w:r>
                      <w:r w:rsidRPr="00DC5A1A">
                        <w:rPr>
                          <w:rFonts w:ascii="Bahnschrift" w:eastAsia="Times New Roman" w:hAnsi="Bahnschrift" w:cs="Arial"/>
                          <w:snapToGrid w:val="0"/>
                          <w:sz w:val="20"/>
                          <w:szCs w:val="20"/>
                        </w:rPr>
                        <w:t>utputs, short</w:t>
                      </w:r>
                      <w:r w:rsidR="001B7390" w:rsidRPr="00DC5A1A">
                        <w:rPr>
                          <w:rFonts w:ascii="Bahnschrift" w:eastAsia="Times New Roman" w:hAnsi="Bahnschrift" w:cs="Arial"/>
                          <w:snapToGrid w:val="0"/>
                          <w:sz w:val="20"/>
                          <w:szCs w:val="20"/>
                        </w:rPr>
                        <w:t>-term outcomes, medium-term outcomes and long-</w:t>
                      </w:r>
                      <w:r w:rsidRPr="00DC5A1A">
                        <w:rPr>
                          <w:rFonts w:ascii="Bahnschrift" w:eastAsia="Times New Roman" w:hAnsi="Bahnschrift" w:cs="Arial"/>
                          <w:snapToGrid w:val="0"/>
                          <w:sz w:val="20"/>
                          <w:szCs w:val="20"/>
                        </w:rPr>
                        <w:t xml:space="preserve">term outcomes. </w:t>
                      </w:r>
                    </w:p>
                    <w:p w:rsidR="00B4138D" w:rsidRDefault="002C12C4" w:rsidP="004763B4">
                      <w:pPr>
                        <w:kinsoku w:val="0"/>
                        <w:overflowPunct w:val="0"/>
                        <w:autoSpaceDE w:val="0"/>
                        <w:autoSpaceDN w:val="0"/>
                        <w:adjustRightInd w:val="0"/>
                        <w:snapToGrid w:val="0"/>
                        <w:spacing w:after="120" w:line="240" w:lineRule="auto"/>
                        <w:rPr>
                          <w:rFonts w:ascii="Bahnschrift" w:eastAsia="Times New Roman" w:hAnsi="Bahnschrift" w:cs="Arial"/>
                          <w:snapToGrid w:val="0"/>
                          <w:sz w:val="20"/>
                          <w:szCs w:val="20"/>
                        </w:rPr>
                      </w:pPr>
                      <w:r w:rsidRPr="00DC5A1A">
                        <w:rPr>
                          <w:rFonts w:ascii="Bahnschrift" w:eastAsia="Times New Roman" w:hAnsi="Bahnschrift" w:cs="Arial"/>
                          <w:snapToGrid w:val="0"/>
                          <w:sz w:val="20"/>
                          <w:szCs w:val="20"/>
                        </w:rPr>
                        <w:t xml:space="preserve">You can use the program logic to assist you in developing your </w:t>
                      </w:r>
                      <w:r w:rsidR="00B4138D" w:rsidRPr="008C23F3">
                        <w:rPr>
                          <w:rFonts w:ascii="Bahnschrift" w:eastAsia="Times New Roman" w:hAnsi="Bahnschrift" w:cs="Arial"/>
                          <w:snapToGrid w:val="0"/>
                          <w:sz w:val="20"/>
                          <w:szCs w:val="20"/>
                        </w:rPr>
                        <w:t>Activity Work Plan</w:t>
                      </w:r>
                      <w:r w:rsidRPr="00DC5A1A">
                        <w:rPr>
                          <w:rFonts w:ascii="Bahnschrift" w:eastAsia="Times New Roman" w:hAnsi="Bahnschrift" w:cs="Arial"/>
                          <w:snapToGrid w:val="0"/>
                          <w:sz w:val="20"/>
                          <w:szCs w:val="20"/>
                        </w:rPr>
                        <w:t xml:space="preserve">. You may also </w:t>
                      </w:r>
                      <w:r w:rsidR="004763B4" w:rsidRPr="00DC5A1A">
                        <w:rPr>
                          <w:rFonts w:ascii="Bahnschrift" w:eastAsia="Times New Roman" w:hAnsi="Bahnschrift" w:cs="Arial"/>
                          <w:snapToGrid w:val="0"/>
                          <w:sz w:val="20"/>
                          <w:szCs w:val="20"/>
                        </w:rPr>
                        <w:t>want to develop a program logic</w:t>
                      </w:r>
                      <w:r w:rsidRPr="00DC5A1A">
                        <w:rPr>
                          <w:rFonts w:ascii="Bahnschrift" w:eastAsia="Times New Roman" w:hAnsi="Bahnschrift" w:cs="Arial"/>
                          <w:snapToGrid w:val="0"/>
                          <w:sz w:val="20"/>
                          <w:szCs w:val="20"/>
                        </w:rPr>
                        <w:t xml:space="preserve"> for your organisations </w:t>
                      </w:r>
                      <w:r w:rsidR="00726AB3" w:rsidRPr="00DC5A1A">
                        <w:rPr>
                          <w:rFonts w:ascii="Bahnschrift" w:eastAsia="Times New Roman" w:hAnsi="Bahnschrift" w:cs="Arial"/>
                          <w:snapToGrid w:val="0"/>
                          <w:sz w:val="20"/>
                          <w:szCs w:val="20"/>
                        </w:rPr>
                        <w:t>CaFIS</w:t>
                      </w:r>
                      <w:r w:rsidRPr="00DC5A1A">
                        <w:rPr>
                          <w:rFonts w:ascii="Bahnschrift" w:eastAsia="Times New Roman" w:hAnsi="Bahnschrift" w:cs="Arial"/>
                          <w:snapToGrid w:val="0"/>
                          <w:sz w:val="20"/>
                          <w:szCs w:val="20"/>
                        </w:rPr>
                        <w:t xml:space="preserve"> program</w:t>
                      </w:r>
                      <w:r w:rsidR="004763B4" w:rsidRPr="00DC5A1A">
                        <w:rPr>
                          <w:rFonts w:ascii="Bahnschrift" w:eastAsia="Times New Roman" w:hAnsi="Bahnschrift" w:cs="Arial"/>
                          <w:snapToGrid w:val="0"/>
                          <w:sz w:val="20"/>
                          <w:szCs w:val="20"/>
                        </w:rPr>
                        <w:t xml:space="preserve">. </w:t>
                      </w:r>
                    </w:p>
                    <w:p w:rsidR="00726AB3" w:rsidRPr="00DC5A1A" w:rsidRDefault="004763B4" w:rsidP="004763B4">
                      <w:pPr>
                        <w:kinsoku w:val="0"/>
                        <w:overflowPunct w:val="0"/>
                        <w:autoSpaceDE w:val="0"/>
                        <w:autoSpaceDN w:val="0"/>
                        <w:adjustRightInd w:val="0"/>
                        <w:snapToGrid w:val="0"/>
                        <w:spacing w:after="120" w:line="240" w:lineRule="auto"/>
                        <w:rPr>
                          <w:rFonts w:ascii="Bahnschrift" w:eastAsia="Times New Roman" w:hAnsi="Bahnschrift" w:cs="Arial"/>
                          <w:snapToGrid w:val="0"/>
                          <w:sz w:val="20"/>
                          <w:szCs w:val="20"/>
                        </w:rPr>
                      </w:pPr>
                      <w:r w:rsidRPr="00DC5A1A">
                        <w:rPr>
                          <w:rFonts w:ascii="Bahnschrift" w:eastAsia="Times New Roman" w:hAnsi="Bahnschrift" w:cs="Arial"/>
                          <w:snapToGrid w:val="0"/>
                          <w:sz w:val="20"/>
                          <w:szCs w:val="20"/>
                        </w:rPr>
                        <w:t xml:space="preserve">CaFIS tool </w:t>
                      </w:r>
                      <w:hyperlink r:id="rId38" w:history="1">
                        <w:r w:rsidR="00BC4462" w:rsidRPr="001E3FC9">
                          <w:rPr>
                            <w:rStyle w:val="Hyperlink"/>
                            <w:rFonts w:ascii="Bahnschrift" w:eastAsia="Times New Roman" w:hAnsi="Bahnschrift" w:cs="Arial"/>
                            <w:snapToGrid w:val="0"/>
                            <w:sz w:val="20"/>
                            <w:szCs w:val="20"/>
                          </w:rPr>
                          <w:t>6A – Developing a program logic</w:t>
                        </w:r>
                      </w:hyperlink>
                      <w:r w:rsidRPr="00DC5A1A">
                        <w:rPr>
                          <w:rFonts w:ascii="Bahnschrift" w:eastAsia="Times New Roman" w:hAnsi="Bahnschrift" w:cs="Arial"/>
                          <w:snapToGrid w:val="0"/>
                          <w:color w:val="E36C0A" w:themeColor="accent6" w:themeShade="BF"/>
                          <w:sz w:val="20"/>
                          <w:szCs w:val="20"/>
                        </w:rPr>
                        <w:t xml:space="preserve"> </w:t>
                      </w:r>
                      <w:r w:rsidR="00B4138D">
                        <w:rPr>
                          <w:rFonts w:ascii="Bahnschrift" w:eastAsia="Times New Roman" w:hAnsi="Bahnschrift" w:cs="Arial"/>
                          <w:snapToGrid w:val="0"/>
                          <w:sz w:val="20"/>
                          <w:szCs w:val="20"/>
                        </w:rPr>
                        <w:t>i</w:t>
                      </w:r>
                      <w:r w:rsidRPr="00DC5A1A">
                        <w:rPr>
                          <w:rFonts w:ascii="Bahnschrift" w:eastAsia="Times New Roman" w:hAnsi="Bahnschrift" w:cs="Arial"/>
                          <w:snapToGrid w:val="0"/>
                          <w:sz w:val="20"/>
                          <w:szCs w:val="20"/>
                        </w:rPr>
                        <w:t>ncludes information and templates to assist you to develop a program logic.</w:t>
                      </w:r>
                    </w:p>
                    <w:p w:rsidR="00612A49" w:rsidRPr="00DC5A1A" w:rsidRDefault="00612A49" w:rsidP="004763B4">
                      <w:pPr>
                        <w:kinsoku w:val="0"/>
                        <w:overflowPunct w:val="0"/>
                        <w:autoSpaceDE w:val="0"/>
                        <w:autoSpaceDN w:val="0"/>
                        <w:adjustRightInd w:val="0"/>
                        <w:snapToGrid w:val="0"/>
                        <w:spacing w:after="120" w:line="240" w:lineRule="auto"/>
                        <w:rPr>
                          <w:rFonts w:ascii="Bahnschrift" w:eastAsia="Times New Roman" w:hAnsi="Bahnschrift" w:cs="Arial"/>
                          <w:snapToGrid w:val="0"/>
                          <w:sz w:val="19"/>
                          <w:szCs w:val="20"/>
                        </w:rPr>
                      </w:pPr>
                    </w:p>
                    <w:p w:rsidR="00612A49" w:rsidRPr="00DC5A1A" w:rsidRDefault="00612A49" w:rsidP="004763B4">
                      <w:pPr>
                        <w:kinsoku w:val="0"/>
                        <w:overflowPunct w:val="0"/>
                        <w:autoSpaceDE w:val="0"/>
                        <w:autoSpaceDN w:val="0"/>
                        <w:adjustRightInd w:val="0"/>
                        <w:snapToGrid w:val="0"/>
                        <w:spacing w:after="120" w:line="240" w:lineRule="auto"/>
                        <w:rPr>
                          <w:rFonts w:ascii="Bahnschrift" w:eastAsia="Times New Roman" w:hAnsi="Bahnschrift" w:cs="Arial"/>
                          <w:snapToGrid w:val="0"/>
                          <w:sz w:val="19"/>
                          <w:szCs w:val="20"/>
                        </w:rPr>
                      </w:pPr>
                    </w:p>
                  </w:txbxContent>
                </v:textbox>
                <w10:wrap anchorx="margin"/>
              </v:shape>
            </w:pict>
          </mc:Fallback>
        </mc:AlternateContent>
      </w:r>
      <w:r w:rsidR="00195AFB">
        <w:rPr>
          <w:noProof/>
          <w:lang w:eastAsia="en-AU"/>
        </w:rPr>
        <w:drawing>
          <wp:anchor distT="0" distB="0" distL="114300" distR="114300" simplePos="0" relativeHeight="251698176" behindDoc="0" locked="0" layoutInCell="1" allowOverlap="1">
            <wp:simplePos x="0" y="0"/>
            <wp:positionH relativeFrom="column">
              <wp:posOffset>-685800</wp:posOffset>
            </wp:positionH>
            <wp:positionV relativeFrom="paragraph">
              <wp:posOffset>-295275</wp:posOffset>
            </wp:positionV>
            <wp:extent cx="2207260" cy="450850"/>
            <wp:effectExtent l="0" t="0" r="254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07260" cy="450850"/>
                    </a:xfrm>
                    <a:prstGeom prst="rect">
                      <a:avLst/>
                    </a:prstGeom>
                    <a:noFill/>
                  </pic:spPr>
                </pic:pic>
              </a:graphicData>
            </a:graphic>
          </wp:anchor>
        </w:drawing>
      </w:r>
      <w:r w:rsidR="005868DA">
        <w:rPr>
          <w:noProof/>
          <w:lang w:eastAsia="en-AU"/>
        </w:rPr>
        <w:drawing>
          <wp:anchor distT="0" distB="0" distL="114300" distR="114300" simplePos="0" relativeHeight="251670528" behindDoc="0" locked="0" layoutInCell="1" allowOverlap="1">
            <wp:simplePos x="0" y="0"/>
            <wp:positionH relativeFrom="page">
              <wp:align>right</wp:align>
            </wp:positionH>
            <wp:positionV relativeFrom="paragraph">
              <wp:posOffset>9208770</wp:posOffset>
            </wp:positionV>
            <wp:extent cx="7553325" cy="56070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560705"/>
                    </a:xfrm>
                    <a:prstGeom prst="rect">
                      <a:avLst/>
                    </a:prstGeom>
                    <a:noFill/>
                    <a:effectLst>
                      <a:glow>
                        <a:schemeClr val="accent1"/>
                      </a:glow>
                      <a:reflection endPos="0" dist="50800" dir="5400000" sy="-100000" algn="bl" rotWithShape="0"/>
                    </a:effectLst>
                  </pic:spPr>
                </pic:pic>
              </a:graphicData>
            </a:graphic>
            <wp14:sizeRelH relativeFrom="margin">
              <wp14:pctWidth>0</wp14:pctWidth>
            </wp14:sizeRelH>
          </wp:anchor>
        </w:drawing>
      </w:r>
      <w:r w:rsidR="005868DA">
        <w:rPr>
          <w:noProof/>
          <w:lang w:eastAsia="en-AU"/>
        </w:rPr>
        <w:drawing>
          <wp:anchor distT="0" distB="0" distL="114300" distR="114300" simplePos="0" relativeHeight="251695104" behindDoc="0" locked="0" layoutInCell="1" allowOverlap="1">
            <wp:simplePos x="0" y="0"/>
            <wp:positionH relativeFrom="page">
              <wp:align>left</wp:align>
            </wp:positionH>
            <wp:positionV relativeFrom="paragraph">
              <wp:posOffset>-914400</wp:posOffset>
            </wp:positionV>
            <wp:extent cx="7553325" cy="56070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rot="10800000">
                      <a:off x="0" y="0"/>
                      <a:ext cx="7553325" cy="560705"/>
                    </a:xfrm>
                    <a:prstGeom prst="rect">
                      <a:avLst/>
                    </a:prstGeom>
                    <a:noFill/>
                  </pic:spPr>
                </pic:pic>
              </a:graphicData>
            </a:graphic>
          </wp:anchor>
        </w:drawing>
      </w:r>
      <w:r w:rsidR="00D50B94">
        <w:br w:type="page"/>
      </w:r>
    </w:p>
    <w:p w:rsidR="00400512" w:rsidRDefault="00EC6851">
      <w:r>
        <w:rPr>
          <w:noProof/>
          <w:lang w:eastAsia="en-AU"/>
        </w:rPr>
        <w:lastRenderedPageBreak/>
        <w:drawing>
          <wp:anchor distT="0" distB="0" distL="114300" distR="114300" simplePos="0" relativeHeight="251786240" behindDoc="0" locked="0" layoutInCell="1" allowOverlap="1">
            <wp:simplePos x="0" y="0"/>
            <wp:positionH relativeFrom="page">
              <wp:posOffset>171450</wp:posOffset>
            </wp:positionH>
            <wp:positionV relativeFrom="paragraph">
              <wp:posOffset>-1023041</wp:posOffset>
            </wp:positionV>
            <wp:extent cx="4182701" cy="7467150"/>
            <wp:effectExtent l="0" t="0" r="889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FIS map 4.PNG"/>
                    <pic:cNvPicPr/>
                  </pic:nvPicPr>
                  <pic:blipFill>
                    <a:blip r:embed="rId41">
                      <a:extLst>
                        <a:ext uri="{28A0092B-C50C-407E-A947-70E740481C1C}">
                          <a14:useLocalDpi xmlns:a14="http://schemas.microsoft.com/office/drawing/2010/main" val="0"/>
                        </a:ext>
                      </a:extLst>
                    </a:blip>
                    <a:stretch>
                      <a:fillRect/>
                    </a:stretch>
                  </pic:blipFill>
                  <pic:spPr>
                    <a:xfrm>
                      <a:off x="0" y="0"/>
                      <a:ext cx="4182701" cy="7467150"/>
                    </a:xfrm>
                    <a:prstGeom prst="rect">
                      <a:avLst/>
                    </a:prstGeom>
                  </pic:spPr>
                </pic:pic>
              </a:graphicData>
            </a:graphic>
            <wp14:sizeRelH relativeFrom="page">
              <wp14:pctWidth>0</wp14:pctWidth>
            </wp14:sizeRelH>
            <wp14:sizeRelV relativeFrom="page">
              <wp14:pctHeight>0</wp14:pctHeight>
            </wp14:sizeRelV>
          </wp:anchor>
        </w:drawing>
      </w:r>
      <w:r w:rsidR="00D001E0">
        <w:rPr>
          <w:noProof/>
          <w:lang w:eastAsia="en-AU"/>
        </w:rPr>
        <mc:AlternateContent>
          <mc:Choice Requires="wps">
            <w:drawing>
              <wp:anchor distT="45720" distB="45720" distL="114300" distR="114300" simplePos="0" relativeHeight="251783168" behindDoc="0" locked="0" layoutInCell="1" allowOverlap="1">
                <wp:simplePos x="0" y="0"/>
                <wp:positionH relativeFrom="column">
                  <wp:posOffset>3665551</wp:posOffset>
                </wp:positionH>
                <wp:positionV relativeFrom="paragraph">
                  <wp:posOffset>87464</wp:posOffset>
                </wp:positionV>
                <wp:extent cx="3029061" cy="6209969"/>
                <wp:effectExtent l="0" t="0" r="0" b="6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061" cy="6209969"/>
                        </a:xfrm>
                        <a:prstGeom prst="rect">
                          <a:avLst/>
                        </a:prstGeom>
                        <a:solidFill>
                          <a:srgbClr val="FFFFFF"/>
                        </a:solidFill>
                        <a:ln w="9525">
                          <a:noFill/>
                          <a:miter lim="800000"/>
                          <a:headEnd/>
                          <a:tailEnd/>
                        </a:ln>
                      </wps:spPr>
                      <wps:txbx>
                        <w:txbxContent>
                          <w:p w:rsidR="00D001E0" w:rsidRPr="003C6E71" w:rsidRDefault="00D001E0" w:rsidP="00D001E0">
                            <w:pPr>
                              <w:spacing w:before="120" w:after="120" w:line="240" w:lineRule="auto"/>
                              <w:rPr>
                                <w:rFonts w:asciiTheme="majorHAnsi" w:eastAsiaTheme="majorEastAsia" w:hAnsiTheme="majorHAnsi" w:cstheme="majorBidi"/>
                                <w:color w:val="E36C0A" w:themeColor="accent6" w:themeShade="BF"/>
                                <w:sz w:val="32"/>
                                <w:szCs w:val="40"/>
                              </w:rPr>
                            </w:pPr>
                            <w:r>
                              <w:rPr>
                                <w:rFonts w:asciiTheme="majorHAnsi" w:eastAsiaTheme="majorEastAsia" w:hAnsiTheme="majorHAnsi" w:cstheme="majorBidi"/>
                                <w:color w:val="E36C0A" w:themeColor="accent6" w:themeShade="BF"/>
                                <w:sz w:val="32"/>
                                <w:szCs w:val="40"/>
                              </w:rPr>
                              <w:t>Providers and L</w:t>
                            </w:r>
                            <w:r w:rsidRPr="003C6E71">
                              <w:rPr>
                                <w:rFonts w:asciiTheme="majorHAnsi" w:eastAsiaTheme="majorEastAsia" w:hAnsiTheme="majorHAnsi" w:cstheme="majorBidi"/>
                                <w:color w:val="E36C0A" w:themeColor="accent6" w:themeShade="BF"/>
                                <w:sz w:val="32"/>
                                <w:szCs w:val="40"/>
                              </w:rPr>
                              <w:t xml:space="preserve">ocations  </w:t>
                            </w:r>
                          </w:p>
                          <w:p w:rsidR="00D001E0" w:rsidRPr="00EC0389" w:rsidRDefault="00D001E0" w:rsidP="00D001E0">
                            <w:pPr>
                              <w:spacing w:after="0"/>
                              <w:rPr>
                                <w:b/>
                                <w:sz w:val="20"/>
                              </w:rPr>
                            </w:pPr>
                            <w:r w:rsidRPr="00EC0389">
                              <w:rPr>
                                <w:b/>
                                <w:sz w:val="20"/>
                              </w:rPr>
                              <w:t>Laynhapuy Homelands Aboriginal Corporation</w:t>
                            </w:r>
                          </w:p>
                          <w:p w:rsidR="00D001E0" w:rsidRPr="00EC0389" w:rsidRDefault="00D001E0" w:rsidP="00D001E0">
                            <w:pPr>
                              <w:spacing w:after="0"/>
                              <w:rPr>
                                <w:sz w:val="20"/>
                              </w:rPr>
                            </w:pPr>
                            <w:r>
                              <w:rPr>
                                <w:sz w:val="20"/>
                              </w:rPr>
                              <w:t xml:space="preserve">Gapuwiyak, </w:t>
                            </w:r>
                            <w:r w:rsidRPr="00EC0389">
                              <w:rPr>
                                <w:sz w:val="20"/>
                              </w:rPr>
                              <w:t>Yirrkala, Laynhapuy Homelands</w:t>
                            </w:r>
                            <w:r>
                              <w:rPr>
                                <w:sz w:val="20"/>
                              </w:rPr>
                              <w:t xml:space="preserve"> Gunyangara (Ski Beach)</w:t>
                            </w:r>
                          </w:p>
                          <w:p w:rsidR="00D001E0" w:rsidRPr="00EC0389" w:rsidRDefault="00D001E0" w:rsidP="00D001E0">
                            <w:pPr>
                              <w:spacing w:after="0"/>
                              <w:rPr>
                                <w:sz w:val="20"/>
                              </w:rPr>
                            </w:pPr>
                          </w:p>
                          <w:p w:rsidR="00D001E0" w:rsidRPr="00EC0389" w:rsidRDefault="00D001E0" w:rsidP="00D001E0">
                            <w:pPr>
                              <w:spacing w:after="0"/>
                              <w:rPr>
                                <w:b/>
                                <w:sz w:val="20"/>
                              </w:rPr>
                            </w:pPr>
                            <w:r w:rsidRPr="00EC0389">
                              <w:rPr>
                                <w:b/>
                                <w:sz w:val="20"/>
                              </w:rPr>
                              <w:t>Mala'la Health Service Aboriginal Corporation</w:t>
                            </w:r>
                          </w:p>
                          <w:p w:rsidR="00D001E0" w:rsidRPr="00EC0389" w:rsidRDefault="00D001E0" w:rsidP="00D001E0">
                            <w:pPr>
                              <w:spacing w:after="0"/>
                              <w:rPr>
                                <w:sz w:val="20"/>
                              </w:rPr>
                            </w:pPr>
                            <w:r w:rsidRPr="00EC0389">
                              <w:rPr>
                                <w:sz w:val="20"/>
                              </w:rPr>
                              <w:t>Maningrida</w:t>
                            </w:r>
                          </w:p>
                          <w:p w:rsidR="00D001E0" w:rsidRPr="00EC0389" w:rsidRDefault="00D001E0" w:rsidP="00D001E0">
                            <w:pPr>
                              <w:spacing w:after="0"/>
                              <w:rPr>
                                <w:sz w:val="20"/>
                              </w:rPr>
                            </w:pPr>
                          </w:p>
                          <w:p w:rsidR="00D001E0" w:rsidRPr="00EC0389" w:rsidRDefault="00D001E0" w:rsidP="00D001E0">
                            <w:pPr>
                              <w:spacing w:after="0"/>
                              <w:rPr>
                                <w:b/>
                                <w:sz w:val="20"/>
                              </w:rPr>
                            </w:pPr>
                            <w:r w:rsidRPr="00EC0389">
                              <w:rPr>
                                <w:b/>
                                <w:sz w:val="20"/>
                              </w:rPr>
                              <w:t>Save the Children Australia</w:t>
                            </w:r>
                          </w:p>
                          <w:p w:rsidR="00D001E0" w:rsidRDefault="00D001E0" w:rsidP="00D001E0">
                            <w:pPr>
                              <w:spacing w:after="0"/>
                              <w:rPr>
                                <w:sz w:val="20"/>
                              </w:rPr>
                            </w:pPr>
                            <w:r w:rsidRPr="00EC0389">
                              <w:rPr>
                                <w:sz w:val="20"/>
                              </w:rPr>
                              <w:t>Wadeye</w:t>
                            </w:r>
                          </w:p>
                          <w:p w:rsidR="00D001E0" w:rsidRDefault="00D001E0" w:rsidP="00D001E0">
                            <w:pPr>
                              <w:spacing w:after="0"/>
                              <w:rPr>
                                <w:sz w:val="20"/>
                              </w:rPr>
                            </w:pPr>
                          </w:p>
                          <w:p w:rsidR="00D001E0" w:rsidRDefault="00D001E0" w:rsidP="00D001E0">
                            <w:pPr>
                              <w:spacing w:after="0"/>
                              <w:rPr>
                                <w:b/>
                                <w:sz w:val="20"/>
                              </w:rPr>
                            </w:pPr>
                            <w:r w:rsidRPr="00EC0389">
                              <w:rPr>
                                <w:b/>
                                <w:sz w:val="20"/>
                              </w:rPr>
                              <w:t>Larrakia Nation Aboriginal Corporation</w:t>
                            </w:r>
                          </w:p>
                          <w:p w:rsidR="00D001E0" w:rsidRDefault="00D001E0" w:rsidP="00D001E0">
                            <w:pPr>
                              <w:spacing w:after="0"/>
                              <w:rPr>
                                <w:sz w:val="20"/>
                              </w:rPr>
                            </w:pPr>
                            <w:r>
                              <w:rPr>
                                <w:sz w:val="20"/>
                              </w:rPr>
                              <w:t>Palmerston, Gurdorrka, Kulaluk</w:t>
                            </w:r>
                          </w:p>
                          <w:p w:rsidR="00D001E0" w:rsidRPr="00EC0389" w:rsidRDefault="00D001E0" w:rsidP="00D001E0">
                            <w:pPr>
                              <w:spacing w:after="0"/>
                              <w:rPr>
                                <w:sz w:val="20"/>
                              </w:rPr>
                            </w:pPr>
                            <w:r>
                              <w:rPr>
                                <w:sz w:val="20"/>
                              </w:rPr>
                              <w:t xml:space="preserve">Darwin – includes </w:t>
                            </w:r>
                            <w:r w:rsidRPr="00EC0389">
                              <w:rPr>
                                <w:sz w:val="20"/>
                              </w:rPr>
                              <w:t>Knuckey Lagoon, Bagot,</w:t>
                            </w:r>
                          </w:p>
                          <w:p w:rsidR="00D001E0" w:rsidRDefault="00D001E0" w:rsidP="00D001E0">
                            <w:pPr>
                              <w:spacing w:after="0"/>
                              <w:rPr>
                                <w:sz w:val="20"/>
                              </w:rPr>
                            </w:pPr>
                            <w:r>
                              <w:rPr>
                                <w:sz w:val="20"/>
                              </w:rPr>
                              <w:t>Minmarama Park</w:t>
                            </w:r>
                          </w:p>
                          <w:p w:rsidR="00D001E0" w:rsidRDefault="00D001E0" w:rsidP="00D001E0">
                            <w:pPr>
                              <w:spacing w:after="0"/>
                              <w:rPr>
                                <w:sz w:val="20"/>
                              </w:rPr>
                            </w:pPr>
                          </w:p>
                          <w:p w:rsidR="00D001E0" w:rsidRDefault="00D001E0" w:rsidP="00D001E0">
                            <w:pPr>
                              <w:spacing w:after="0"/>
                              <w:rPr>
                                <w:b/>
                                <w:sz w:val="20"/>
                              </w:rPr>
                            </w:pPr>
                            <w:r w:rsidRPr="00EC0389">
                              <w:rPr>
                                <w:b/>
                                <w:sz w:val="20"/>
                              </w:rPr>
                              <w:t xml:space="preserve">Yugul Mangi Development Aboriginal </w:t>
                            </w:r>
                          </w:p>
                          <w:p w:rsidR="00D001E0" w:rsidRDefault="00D001E0" w:rsidP="00D001E0">
                            <w:pPr>
                              <w:spacing w:after="0"/>
                              <w:rPr>
                                <w:b/>
                                <w:sz w:val="20"/>
                              </w:rPr>
                            </w:pPr>
                            <w:r w:rsidRPr="00EC0389">
                              <w:rPr>
                                <w:b/>
                                <w:sz w:val="20"/>
                              </w:rPr>
                              <w:t>Corporation</w:t>
                            </w:r>
                          </w:p>
                          <w:p w:rsidR="00D001E0" w:rsidRDefault="00D001E0" w:rsidP="00D001E0">
                            <w:pPr>
                              <w:spacing w:after="0"/>
                              <w:rPr>
                                <w:sz w:val="20"/>
                              </w:rPr>
                            </w:pPr>
                            <w:r w:rsidRPr="00EC0389">
                              <w:rPr>
                                <w:sz w:val="20"/>
                              </w:rPr>
                              <w:t>Ngukurr</w:t>
                            </w:r>
                          </w:p>
                          <w:p w:rsidR="00D001E0" w:rsidRDefault="00D001E0" w:rsidP="00D001E0">
                            <w:pPr>
                              <w:spacing w:after="0"/>
                              <w:rPr>
                                <w:sz w:val="20"/>
                              </w:rPr>
                            </w:pPr>
                          </w:p>
                          <w:p w:rsidR="00D001E0" w:rsidRDefault="00D001E0" w:rsidP="00D001E0">
                            <w:pPr>
                              <w:spacing w:after="0"/>
                              <w:rPr>
                                <w:b/>
                                <w:sz w:val="20"/>
                              </w:rPr>
                            </w:pPr>
                            <w:r w:rsidRPr="00EC0389">
                              <w:rPr>
                                <w:b/>
                                <w:sz w:val="20"/>
                              </w:rPr>
                              <w:t xml:space="preserve">Katherine West Health Board Aboriginal </w:t>
                            </w:r>
                          </w:p>
                          <w:p w:rsidR="00D001E0" w:rsidRDefault="00D001E0" w:rsidP="00D001E0">
                            <w:pPr>
                              <w:spacing w:after="0"/>
                              <w:rPr>
                                <w:b/>
                                <w:sz w:val="20"/>
                              </w:rPr>
                            </w:pPr>
                            <w:r w:rsidRPr="00EC0389">
                              <w:rPr>
                                <w:b/>
                                <w:sz w:val="20"/>
                              </w:rPr>
                              <w:t>Corporation</w:t>
                            </w:r>
                          </w:p>
                          <w:p w:rsidR="00D001E0" w:rsidRDefault="00D001E0" w:rsidP="00D001E0">
                            <w:pPr>
                              <w:spacing w:after="0"/>
                              <w:rPr>
                                <w:sz w:val="20"/>
                              </w:rPr>
                            </w:pPr>
                            <w:r w:rsidRPr="00EC0389">
                              <w:rPr>
                                <w:sz w:val="20"/>
                              </w:rPr>
                              <w:t>Lajamanu</w:t>
                            </w:r>
                            <w:r>
                              <w:rPr>
                                <w:sz w:val="20"/>
                              </w:rPr>
                              <w:t>, Kalkarinji</w:t>
                            </w:r>
                          </w:p>
                          <w:p w:rsidR="00D001E0" w:rsidRDefault="00D001E0" w:rsidP="00D001E0">
                            <w:pPr>
                              <w:spacing w:after="0"/>
                              <w:rPr>
                                <w:sz w:val="20"/>
                              </w:rPr>
                            </w:pPr>
                          </w:p>
                          <w:p w:rsidR="00D001E0" w:rsidRPr="005A3108" w:rsidRDefault="00D001E0" w:rsidP="00D001E0">
                            <w:pPr>
                              <w:spacing w:after="0"/>
                              <w:rPr>
                                <w:b/>
                                <w:sz w:val="20"/>
                              </w:rPr>
                            </w:pPr>
                            <w:r>
                              <w:rPr>
                                <w:b/>
                                <w:sz w:val="20"/>
                              </w:rPr>
                              <w:t>Kalano Community Association Inc</w:t>
                            </w:r>
                          </w:p>
                          <w:p w:rsidR="00D001E0" w:rsidRDefault="00D001E0" w:rsidP="00D001E0">
                            <w:pPr>
                              <w:spacing w:after="0"/>
                              <w:rPr>
                                <w:sz w:val="20"/>
                              </w:rPr>
                            </w:pPr>
                            <w:r>
                              <w:rPr>
                                <w:sz w:val="20"/>
                              </w:rPr>
                              <w:t xml:space="preserve">Katherine, Mataranka, </w:t>
                            </w:r>
                            <w:r w:rsidRPr="00EC0389">
                              <w:rPr>
                                <w:sz w:val="20"/>
                              </w:rPr>
                              <w:t>Beswick</w:t>
                            </w:r>
                            <w:r>
                              <w:rPr>
                                <w:sz w:val="20"/>
                              </w:rPr>
                              <w:t>,</w:t>
                            </w:r>
                            <w:r w:rsidRPr="00EC0389">
                              <w:rPr>
                                <w:sz w:val="20"/>
                              </w:rPr>
                              <w:t xml:space="preserve"> Barunga</w:t>
                            </w:r>
                            <w:r>
                              <w:rPr>
                                <w:sz w:val="20"/>
                              </w:rPr>
                              <w:t>, Binjari, Rockhole</w:t>
                            </w:r>
                          </w:p>
                          <w:p w:rsidR="00D001E0" w:rsidRDefault="00D001E0" w:rsidP="00D001E0">
                            <w:pPr>
                              <w:spacing w:after="0"/>
                              <w:rPr>
                                <w:sz w:val="20"/>
                              </w:rPr>
                            </w:pPr>
                          </w:p>
                          <w:p w:rsidR="00D001E0" w:rsidRPr="005A3108" w:rsidRDefault="00D001E0" w:rsidP="00D001E0">
                            <w:pPr>
                              <w:spacing w:after="0"/>
                              <w:rPr>
                                <w:b/>
                                <w:sz w:val="20"/>
                              </w:rPr>
                            </w:pPr>
                            <w:r w:rsidRPr="005A3108">
                              <w:rPr>
                                <w:b/>
                                <w:sz w:val="20"/>
                              </w:rPr>
                              <w:t>Anyinginyi</w:t>
                            </w:r>
                            <w:r>
                              <w:rPr>
                                <w:b/>
                                <w:sz w:val="20"/>
                              </w:rPr>
                              <w:t xml:space="preserve"> Health Aboriginal Corporation </w:t>
                            </w:r>
                          </w:p>
                          <w:p w:rsidR="00D001E0" w:rsidRDefault="00D001E0" w:rsidP="00D001E0">
                            <w:pPr>
                              <w:spacing w:after="0"/>
                              <w:rPr>
                                <w:sz w:val="20"/>
                              </w:rPr>
                            </w:pPr>
                            <w:r w:rsidRPr="005A3108">
                              <w:rPr>
                                <w:sz w:val="20"/>
                              </w:rPr>
                              <w:t>Tennant Creek</w:t>
                            </w:r>
                          </w:p>
                          <w:p w:rsidR="00D001E0" w:rsidRDefault="00D001E0" w:rsidP="00D001E0">
                            <w:pPr>
                              <w:spacing w:after="0"/>
                              <w:rPr>
                                <w:sz w:val="20"/>
                              </w:rPr>
                            </w:pPr>
                          </w:p>
                          <w:p w:rsidR="00D001E0" w:rsidRDefault="00D001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88.65pt;margin-top:6.9pt;width:238.5pt;height:488.95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" stroked="f">
                <v:textbox>
                  <w:txbxContent>
                    <w:p w:rsidR="00D001E0" w:rsidRPr="003C6E71" w:rsidRDefault="00D001E0" w:rsidP="00D001E0">
                      <w:pPr>
                        <w:spacing w:before="120" w:after="120" w:line="240" w:lineRule="auto"/>
                        <w:rPr>
                          <w:rFonts w:asciiTheme="majorHAnsi" w:eastAsiaTheme="majorEastAsia" w:hAnsiTheme="majorHAnsi" w:cstheme="majorBidi"/>
                          <w:color w:val="E36C0A" w:themeColor="accent6" w:themeShade="BF"/>
                          <w:sz w:val="32"/>
                          <w:szCs w:val="40"/>
                        </w:rPr>
                      </w:pPr>
                      <w:r>
                        <w:rPr>
                          <w:rFonts w:asciiTheme="majorHAnsi" w:eastAsiaTheme="majorEastAsia" w:hAnsiTheme="majorHAnsi" w:cstheme="majorBidi"/>
                          <w:color w:val="E36C0A" w:themeColor="accent6" w:themeShade="BF"/>
                          <w:sz w:val="32"/>
                          <w:szCs w:val="40"/>
                        </w:rPr>
                        <w:t>Providers and L</w:t>
                      </w:r>
                      <w:r w:rsidRPr="003C6E71">
                        <w:rPr>
                          <w:rFonts w:asciiTheme="majorHAnsi" w:eastAsiaTheme="majorEastAsia" w:hAnsiTheme="majorHAnsi" w:cstheme="majorBidi"/>
                          <w:color w:val="E36C0A" w:themeColor="accent6" w:themeShade="BF"/>
                          <w:sz w:val="32"/>
                          <w:szCs w:val="40"/>
                        </w:rPr>
                        <w:t xml:space="preserve">ocations  </w:t>
                      </w:r>
                    </w:p>
                    <w:p w:rsidR="00D001E0" w:rsidRPr="00EC0389" w:rsidRDefault="00D001E0" w:rsidP="00D001E0">
                      <w:pPr>
                        <w:spacing w:after="0"/>
                        <w:rPr>
                          <w:b/>
                          <w:sz w:val="20"/>
                        </w:rPr>
                      </w:pPr>
                      <w:r w:rsidRPr="00EC0389">
                        <w:rPr>
                          <w:b/>
                          <w:sz w:val="20"/>
                        </w:rPr>
                        <w:t>Laynhapuy Homelands Aboriginal Corporation</w:t>
                      </w:r>
                    </w:p>
                    <w:p w:rsidR="00D001E0" w:rsidRPr="00EC0389" w:rsidRDefault="00D001E0" w:rsidP="00D001E0">
                      <w:pPr>
                        <w:spacing w:after="0"/>
                        <w:rPr>
                          <w:sz w:val="20"/>
                        </w:rPr>
                      </w:pPr>
                      <w:r>
                        <w:rPr>
                          <w:sz w:val="20"/>
                        </w:rPr>
                        <w:t xml:space="preserve">Gapuwiyak, </w:t>
                      </w:r>
                      <w:r w:rsidRPr="00EC0389">
                        <w:rPr>
                          <w:sz w:val="20"/>
                        </w:rPr>
                        <w:t>Yirrkala, Laynhapuy Homelands</w:t>
                      </w:r>
                      <w:r>
                        <w:rPr>
                          <w:sz w:val="20"/>
                        </w:rPr>
                        <w:t xml:space="preserve"> Gunyangara (Ski Beach)</w:t>
                      </w:r>
                    </w:p>
                    <w:p w:rsidR="00D001E0" w:rsidRPr="00EC0389" w:rsidRDefault="00D001E0" w:rsidP="00D001E0">
                      <w:pPr>
                        <w:spacing w:after="0"/>
                        <w:rPr>
                          <w:sz w:val="20"/>
                        </w:rPr>
                      </w:pPr>
                    </w:p>
                    <w:p w:rsidR="00D001E0" w:rsidRPr="00EC0389" w:rsidRDefault="00D001E0" w:rsidP="00D001E0">
                      <w:pPr>
                        <w:spacing w:after="0"/>
                        <w:rPr>
                          <w:b/>
                          <w:sz w:val="20"/>
                        </w:rPr>
                      </w:pPr>
                      <w:r w:rsidRPr="00EC0389">
                        <w:rPr>
                          <w:b/>
                          <w:sz w:val="20"/>
                        </w:rPr>
                        <w:t>Mala'la Health Service Aboriginal Corporation</w:t>
                      </w:r>
                    </w:p>
                    <w:p w:rsidR="00D001E0" w:rsidRPr="00EC0389" w:rsidRDefault="00D001E0" w:rsidP="00D001E0">
                      <w:pPr>
                        <w:spacing w:after="0"/>
                        <w:rPr>
                          <w:sz w:val="20"/>
                        </w:rPr>
                      </w:pPr>
                      <w:r w:rsidRPr="00EC0389">
                        <w:rPr>
                          <w:sz w:val="20"/>
                        </w:rPr>
                        <w:t>Maningrida</w:t>
                      </w:r>
                    </w:p>
                    <w:p w:rsidR="00D001E0" w:rsidRPr="00EC0389" w:rsidRDefault="00D001E0" w:rsidP="00D001E0">
                      <w:pPr>
                        <w:spacing w:after="0"/>
                        <w:rPr>
                          <w:sz w:val="20"/>
                        </w:rPr>
                      </w:pPr>
                    </w:p>
                    <w:p w:rsidR="00D001E0" w:rsidRPr="00EC0389" w:rsidRDefault="00D001E0" w:rsidP="00D001E0">
                      <w:pPr>
                        <w:spacing w:after="0"/>
                        <w:rPr>
                          <w:b/>
                          <w:sz w:val="20"/>
                        </w:rPr>
                      </w:pPr>
                      <w:r w:rsidRPr="00EC0389">
                        <w:rPr>
                          <w:b/>
                          <w:sz w:val="20"/>
                        </w:rPr>
                        <w:t>Save the Children Australia</w:t>
                      </w:r>
                    </w:p>
                    <w:p w:rsidR="00D001E0" w:rsidRDefault="00D001E0" w:rsidP="00D001E0">
                      <w:pPr>
                        <w:spacing w:after="0"/>
                        <w:rPr>
                          <w:sz w:val="20"/>
                        </w:rPr>
                      </w:pPr>
                      <w:r w:rsidRPr="00EC0389">
                        <w:rPr>
                          <w:sz w:val="20"/>
                        </w:rPr>
                        <w:t>Wadeye</w:t>
                      </w:r>
                    </w:p>
                    <w:p w:rsidR="00D001E0" w:rsidRDefault="00D001E0" w:rsidP="00D001E0">
                      <w:pPr>
                        <w:spacing w:after="0"/>
                        <w:rPr>
                          <w:sz w:val="20"/>
                        </w:rPr>
                      </w:pPr>
                    </w:p>
                    <w:p w:rsidR="00D001E0" w:rsidRDefault="00D001E0" w:rsidP="00D001E0">
                      <w:pPr>
                        <w:spacing w:after="0"/>
                        <w:rPr>
                          <w:b/>
                          <w:sz w:val="20"/>
                        </w:rPr>
                      </w:pPr>
                      <w:r w:rsidRPr="00EC0389">
                        <w:rPr>
                          <w:b/>
                          <w:sz w:val="20"/>
                        </w:rPr>
                        <w:t>Larrakia Nation Aboriginal Corporation</w:t>
                      </w:r>
                    </w:p>
                    <w:p w:rsidR="00D001E0" w:rsidRDefault="00D001E0" w:rsidP="00D001E0">
                      <w:pPr>
                        <w:spacing w:after="0"/>
                        <w:rPr>
                          <w:sz w:val="20"/>
                        </w:rPr>
                      </w:pPr>
                      <w:r>
                        <w:rPr>
                          <w:sz w:val="20"/>
                        </w:rPr>
                        <w:t>Palmerston, Gurdorrka, Kulaluk</w:t>
                      </w:r>
                    </w:p>
                    <w:p w:rsidR="00D001E0" w:rsidRPr="00EC0389" w:rsidRDefault="00D001E0" w:rsidP="00D001E0">
                      <w:pPr>
                        <w:spacing w:after="0"/>
                        <w:rPr>
                          <w:sz w:val="20"/>
                        </w:rPr>
                      </w:pPr>
                      <w:r>
                        <w:rPr>
                          <w:sz w:val="20"/>
                        </w:rPr>
                        <w:t xml:space="preserve">Darwin – includes </w:t>
                      </w:r>
                      <w:r w:rsidRPr="00EC0389">
                        <w:rPr>
                          <w:sz w:val="20"/>
                        </w:rPr>
                        <w:t>Knuckey Lagoon, Bagot,</w:t>
                      </w:r>
                    </w:p>
                    <w:p w:rsidR="00D001E0" w:rsidRDefault="00D001E0" w:rsidP="00D001E0">
                      <w:pPr>
                        <w:spacing w:after="0"/>
                        <w:rPr>
                          <w:sz w:val="20"/>
                        </w:rPr>
                      </w:pPr>
                      <w:r>
                        <w:rPr>
                          <w:sz w:val="20"/>
                        </w:rPr>
                        <w:t>Minmarama Park</w:t>
                      </w:r>
                    </w:p>
                    <w:p w:rsidR="00D001E0" w:rsidRDefault="00D001E0" w:rsidP="00D001E0">
                      <w:pPr>
                        <w:spacing w:after="0"/>
                        <w:rPr>
                          <w:sz w:val="20"/>
                        </w:rPr>
                      </w:pPr>
                    </w:p>
                    <w:p w:rsidR="00D001E0" w:rsidRDefault="00D001E0" w:rsidP="00D001E0">
                      <w:pPr>
                        <w:spacing w:after="0"/>
                        <w:rPr>
                          <w:b/>
                          <w:sz w:val="20"/>
                        </w:rPr>
                      </w:pPr>
                      <w:r w:rsidRPr="00EC0389">
                        <w:rPr>
                          <w:b/>
                          <w:sz w:val="20"/>
                        </w:rPr>
                        <w:t xml:space="preserve">Yugul Mangi Development Aboriginal </w:t>
                      </w:r>
                    </w:p>
                    <w:p w:rsidR="00D001E0" w:rsidRDefault="00D001E0" w:rsidP="00D001E0">
                      <w:pPr>
                        <w:spacing w:after="0"/>
                        <w:rPr>
                          <w:b/>
                          <w:sz w:val="20"/>
                        </w:rPr>
                      </w:pPr>
                      <w:r w:rsidRPr="00EC0389">
                        <w:rPr>
                          <w:b/>
                          <w:sz w:val="20"/>
                        </w:rPr>
                        <w:t>Corporation</w:t>
                      </w:r>
                    </w:p>
                    <w:p w:rsidR="00D001E0" w:rsidRDefault="00D001E0" w:rsidP="00D001E0">
                      <w:pPr>
                        <w:spacing w:after="0"/>
                        <w:rPr>
                          <w:sz w:val="20"/>
                        </w:rPr>
                      </w:pPr>
                      <w:r w:rsidRPr="00EC0389">
                        <w:rPr>
                          <w:sz w:val="20"/>
                        </w:rPr>
                        <w:t>Ngukurr</w:t>
                      </w:r>
                    </w:p>
                    <w:p w:rsidR="00D001E0" w:rsidRDefault="00D001E0" w:rsidP="00D001E0">
                      <w:pPr>
                        <w:spacing w:after="0"/>
                        <w:rPr>
                          <w:sz w:val="20"/>
                        </w:rPr>
                      </w:pPr>
                    </w:p>
                    <w:p w:rsidR="00D001E0" w:rsidRDefault="00D001E0" w:rsidP="00D001E0">
                      <w:pPr>
                        <w:spacing w:after="0"/>
                        <w:rPr>
                          <w:b/>
                          <w:sz w:val="20"/>
                        </w:rPr>
                      </w:pPr>
                      <w:r w:rsidRPr="00EC0389">
                        <w:rPr>
                          <w:b/>
                          <w:sz w:val="20"/>
                        </w:rPr>
                        <w:t xml:space="preserve">Katherine West Health Board Aboriginal </w:t>
                      </w:r>
                    </w:p>
                    <w:p w:rsidR="00D001E0" w:rsidRDefault="00D001E0" w:rsidP="00D001E0">
                      <w:pPr>
                        <w:spacing w:after="0"/>
                        <w:rPr>
                          <w:b/>
                          <w:sz w:val="20"/>
                        </w:rPr>
                      </w:pPr>
                      <w:r w:rsidRPr="00EC0389">
                        <w:rPr>
                          <w:b/>
                          <w:sz w:val="20"/>
                        </w:rPr>
                        <w:t>Corporation</w:t>
                      </w:r>
                    </w:p>
                    <w:p w:rsidR="00D001E0" w:rsidRDefault="00D001E0" w:rsidP="00D001E0">
                      <w:pPr>
                        <w:spacing w:after="0"/>
                        <w:rPr>
                          <w:sz w:val="20"/>
                        </w:rPr>
                      </w:pPr>
                      <w:r w:rsidRPr="00EC0389">
                        <w:rPr>
                          <w:sz w:val="20"/>
                        </w:rPr>
                        <w:t>Lajamanu</w:t>
                      </w:r>
                      <w:r>
                        <w:rPr>
                          <w:sz w:val="20"/>
                        </w:rPr>
                        <w:t>, Kalkarinji</w:t>
                      </w:r>
                    </w:p>
                    <w:p w:rsidR="00D001E0" w:rsidRDefault="00D001E0" w:rsidP="00D001E0">
                      <w:pPr>
                        <w:spacing w:after="0"/>
                        <w:rPr>
                          <w:sz w:val="20"/>
                        </w:rPr>
                      </w:pPr>
                    </w:p>
                    <w:p w:rsidR="00D001E0" w:rsidRPr="005A3108" w:rsidRDefault="00D001E0" w:rsidP="00D001E0">
                      <w:pPr>
                        <w:spacing w:after="0"/>
                        <w:rPr>
                          <w:b/>
                          <w:sz w:val="20"/>
                        </w:rPr>
                      </w:pPr>
                      <w:r>
                        <w:rPr>
                          <w:b/>
                          <w:sz w:val="20"/>
                        </w:rPr>
                        <w:t>Kalano Community Association Inc</w:t>
                      </w:r>
                    </w:p>
                    <w:p w:rsidR="00D001E0" w:rsidRDefault="00D001E0" w:rsidP="00D001E0">
                      <w:pPr>
                        <w:spacing w:after="0"/>
                        <w:rPr>
                          <w:sz w:val="20"/>
                        </w:rPr>
                      </w:pPr>
                      <w:r>
                        <w:rPr>
                          <w:sz w:val="20"/>
                        </w:rPr>
                        <w:t xml:space="preserve">Katherine, Mataranka, </w:t>
                      </w:r>
                      <w:r w:rsidRPr="00EC0389">
                        <w:rPr>
                          <w:sz w:val="20"/>
                        </w:rPr>
                        <w:t>Beswick</w:t>
                      </w:r>
                      <w:r>
                        <w:rPr>
                          <w:sz w:val="20"/>
                        </w:rPr>
                        <w:t>,</w:t>
                      </w:r>
                      <w:r w:rsidRPr="00EC0389">
                        <w:rPr>
                          <w:sz w:val="20"/>
                        </w:rPr>
                        <w:t xml:space="preserve"> Barunga</w:t>
                      </w:r>
                      <w:r>
                        <w:rPr>
                          <w:sz w:val="20"/>
                        </w:rPr>
                        <w:t>, Binjari, Rockhole</w:t>
                      </w:r>
                    </w:p>
                    <w:p w:rsidR="00D001E0" w:rsidRDefault="00D001E0" w:rsidP="00D001E0">
                      <w:pPr>
                        <w:spacing w:after="0"/>
                        <w:rPr>
                          <w:sz w:val="20"/>
                        </w:rPr>
                      </w:pPr>
                    </w:p>
                    <w:p w:rsidR="00D001E0" w:rsidRPr="005A3108" w:rsidRDefault="00D001E0" w:rsidP="00D001E0">
                      <w:pPr>
                        <w:spacing w:after="0"/>
                        <w:rPr>
                          <w:b/>
                          <w:sz w:val="20"/>
                        </w:rPr>
                      </w:pPr>
                      <w:r w:rsidRPr="005A3108">
                        <w:rPr>
                          <w:b/>
                          <w:sz w:val="20"/>
                        </w:rPr>
                        <w:t>Anyinginyi</w:t>
                      </w:r>
                      <w:r>
                        <w:rPr>
                          <w:b/>
                          <w:sz w:val="20"/>
                        </w:rPr>
                        <w:t xml:space="preserve"> Health Aboriginal Corporation </w:t>
                      </w:r>
                    </w:p>
                    <w:p w:rsidR="00D001E0" w:rsidRDefault="00D001E0" w:rsidP="00D001E0">
                      <w:pPr>
                        <w:spacing w:after="0"/>
                        <w:rPr>
                          <w:sz w:val="20"/>
                        </w:rPr>
                      </w:pPr>
                      <w:r w:rsidRPr="005A3108">
                        <w:rPr>
                          <w:sz w:val="20"/>
                        </w:rPr>
                        <w:t>Tennant Creek</w:t>
                      </w:r>
                    </w:p>
                    <w:p w:rsidR="00D001E0" w:rsidRDefault="00D001E0" w:rsidP="00D001E0">
                      <w:pPr>
                        <w:spacing w:after="0"/>
                        <w:rPr>
                          <w:sz w:val="20"/>
                        </w:rPr>
                      </w:pPr>
                    </w:p>
                    <w:p w:rsidR="00D001E0" w:rsidRDefault="00D001E0"/>
                  </w:txbxContent>
                </v:textbox>
              </v:shape>
            </w:pict>
          </mc:Fallback>
        </mc:AlternateContent>
      </w:r>
      <w:r w:rsidR="00D001E0">
        <w:rPr>
          <w:noProof/>
          <w:lang w:eastAsia="en-AU"/>
        </w:rPr>
        <mc:AlternateContent>
          <mc:Choice Requires="wps">
            <w:drawing>
              <wp:anchor distT="45720" distB="45720" distL="114300" distR="114300" simplePos="0" relativeHeight="251781120" behindDoc="0" locked="0" layoutInCell="1" allowOverlap="1">
                <wp:simplePos x="0" y="0"/>
                <wp:positionH relativeFrom="column">
                  <wp:posOffset>3473450</wp:posOffset>
                </wp:positionH>
                <wp:positionV relativeFrom="paragraph">
                  <wp:posOffset>-488950</wp:posOffset>
                </wp:positionV>
                <wp:extent cx="574040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404620"/>
                        </a:xfrm>
                        <a:prstGeom prst="rect">
                          <a:avLst/>
                        </a:prstGeom>
                        <a:solidFill>
                          <a:srgbClr val="FFFFFF"/>
                        </a:solidFill>
                        <a:ln w="9525">
                          <a:noFill/>
                          <a:miter lim="800000"/>
                          <a:headEnd/>
                          <a:tailEnd/>
                        </a:ln>
                      </wps:spPr>
                      <wps:txbx>
                        <w:txbxContent>
                          <w:p w:rsidR="00D001E0" w:rsidRDefault="00D001E0" w:rsidP="00D001E0">
                            <w:pPr>
                              <w:pStyle w:val="CoverOutcomeHeadline"/>
                              <w:spacing w:after="120"/>
                              <w:jc w:val="center"/>
                              <w:rPr>
                                <w:rFonts w:ascii="Bahnschrift" w:hAnsi="Bahnschrift"/>
                                <w:color w:val="E36C0A" w:themeColor="accent6" w:themeShade="BF"/>
                                <w:sz w:val="36"/>
                              </w:rPr>
                            </w:pPr>
                            <w:r w:rsidRPr="00D001E0">
                              <w:rPr>
                                <w:rFonts w:ascii="Bahnschrift" w:hAnsi="Bahnschrift"/>
                                <w:color w:val="E36C0A" w:themeColor="accent6" w:themeShade="BF"/>
                                <w:sz w:val="36"/>
                              </w:rPr>
                              <w:t>Children and Family Intensive Support (CaFIS)</w:t>
                            </w:r>
                          </w:p>
                          <w:p w:rsidR="007C191C" w:rsidRPr="007C191C" w:rsidRDefault="007C191C" w:rsidP="007C191C">
                            <w:pPr>
                              <w:spacing w:after="0"/>
                              <w:jc w:val="right"/>
                              <w:rPr>
                                <w:i/>
                                <w:sz w:val="16"/>
                              </w:rPr>
                            </w:pPr>
                            <w:r w:rsidRPr="007C191C">
                              <w:rPr>
                                <w:i/>
                                <w:sz w:val="16"/>
                              </w:rPr>
                              <w:t>As at June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73.5pt;margin-top:-38.5pt;width:452pt;height:110.6pt;z-index:251781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" stroked="f">
                <v:textbox style="mso-fit-shape-to-text:t">
                  <w:txbxContent>
                    <w:p w:rsidR="00D001E0" w:rsidRDefault="00D001E0" w:rsidP="00D001E0">
                      <w:pPr>
                        <w:pStyle w:val="CoverOutcomeHeadline"/>
                        <w:spacing w:after="120"/>
                        <w:jc w:val="center"/>
                        <w:rPr>
                          <w:rFonts w:ascii="Bahnschrift" w:hAnsi="Bahnschrift"/>
                          <w:color w:val="E36C0A" w:themeColor="accent6" w:themeShade="BF"/>
                          <w:sz w:val="36"/>
                        </w:rPr>
                      </w:pPr>
                      <w:r w:rsidRPr="00D001E0">
                        <w:rPr>
                          <w:rFonts w:ascii="Bahnschrift" w:hAnsi="Bahnschrift"/>
                          <w:color w:val="E36C0A" w:themeColor="accent6" w:themeShade="BF"/>
                          <w:sz w:val="36"/>
                        </w:rPr>
                        <w:t>Children and Family Intensive Support (CaFIS)</w:t>
                      </w:r>
                    </w:p>
                    <w:p w:rsidR="007C191C" w:rsidRPr="007C191C" w:rsidRDefault="007C191C" w:rsidP="007C191C">
                      <w:pPr>
                        <w:spacing w:after="0"/>
                        <w:jc w:val="right"/>
                        <w:rPr>
                          <w:i/>
                          <w:sz w:val="16"/>
                        </w:rPr>
                      </w:pPr>
                      <w:r w:rsidRPr="007C191C">
                        <w:rPr>
                          <w:i/>
                          <w:sz w:val="16"/>
                        </w:rPr>
                        <w:t>As at June 2022</w:t>
                      </w:r>
                    </w:p>
                  </w:txbxContent>
                </v:textbox>
              </v:shape>
            </w:pict>
          </mc:Fallback>
        </mc:AlternateContent>
      </w:r>
      <w:r w:rsidR="002A674B">
        <w:rPr>
          <w:noProof/>
          <w:lang w:eastAsia="en-AU"/>
        </w:rPr>
        <w:drawing>
          <wp:anchor distT="0" distB="0" distL="114300" distR="114300" simplePos="0" relativeHeight="251778048" behindDoc="0" locked="0" layoutInCell="1" allowOverlap="1">
            <wp:simplePos x="0" y="0"/>
            <wp:positionH relativeFrom="column">
              <wp:posOffset>9388431</wp:posOffset>
            </wp:positionH>
            <wp:positionV relativeFrom="paragraph">
              <wp:posOffset>-904062</wp:posOffset>
            </wp:positionV>
            <wp:extent cx="494030" cy="75412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4030" cy="7541260"/>
                    </a:xfrm>
                    <a:prstGeom prst="rect">
                      <a:avLst/>
                    </a:prstGeom>
                    <a:noFill/>
                  </pic:spPr>
                </pic:pic>
              </a:graphicData>
            </a:graphic>
          </wp:anchor>
        </w:drawing>
      </w:r>
    </w:p>
    <w:p w:rsidR="007B0256" w:rsidRPr="002A674B" w:rsidRDefault="00D001E0" w:rsidP="002A674B">
      <w:pPr>
        <w:pStyle w:val="CoverOutcomeHeadline"/>
        <w:spacing w:after="120"/>
        <w:rPr>
          <w:color w:val="E36C0A" w:themeColor="accent6" w:themeShade="BF"/>
        </w:rPr>
      </w:pPr>
      <w:r w:rsidRPr="00D001E0">
        <w:rPr>
          <w:noProof/>
          <w:color w:val="E36C0A" w:themeColor="accent6" w:themeShade="BF"/>
          <w:lang w:val="en-AU" w:eastAsia="en-AU"/>
        </w:rPr>
        <mc:AlternateContent>
          <mc:Choice Requires="wps">
            <w:drawing>
              <wp:anchor distT="45720" distB="45720" distL="114300" distR="114300" simplePos="0" relativeHeight="251785216" behindDoc="0" locked="0" layoutInCell="1" allowOverlap="1">
                <wp:simplePos x="0" y="0"/>
                <wp:positionH relativeFrom="column">
                  <wp:posOffset>6662929</wp:posOffset>
                </wp:positionH>
                <wp:positionV relativeFrom="paragraph">
                  <wp:posOffset>158951</wp:posOffset>
                </wp:positionV>
                <wp:extent cx="2679826" cy="5088048"/>
                <wp:effectExtent l="0" t="0" r="635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826" cy="5088048"/>
                        </a:xfrm>
                        <a:prstGeom prst="rect">
                          <a:avLst/>
                        </a:prstGeom>
                        <a:solidFill>
                          <a:srgbClr val="FFFFFF"/>
                        </a:solidFill>
                        <a:ln w="9525">
                          <a:noFill/>
                          <a:miter lim="800000"/>
                          <a:headEnd/>
                          <a:tailEnd/>
                        </a:ln>
                      </wps:spPr>
                      <wps:txbx>
                        <w:txbxContent>
                          <w:p w:rsidR="00D001E0" w:rsidRDefault="00D001E0" w:rsidP="00D001E0">
                            <w:pPr>
                              <w:spacing w:after="0"/>
                              <w:rPr>
                                <w:b/>
                                <w:sz w:val="20"/>
                              </w:rPr>
                            </w:pPr>
                            <w:r w:rsidRPr="005A3108">
                              <w:rPr>
                                <w:b/>
                                <w:sz w:val="20"/>
                              </w:rPr>
                              <w:t xml:space="preserve">Central Australian Aboriginal Congress </w:t>
                            </w:r>
                          </w:p>
                          <w:p w:rsidR="00D001E0" w:rsidRPr="005A3108" w:rsidRDefault="00D001E0" w:rsidP="00D001E0">
                            <w:pPr>
                              <w:spacing w:after="0"/>
                              <w:rPr>
                                <w:b/>
                                <w:sz w:val="20"/>
                              </w:rPr>
                            </w:pPr>
                            <w:r w:rsidRPr="005A3108">
                              <w:rPr>
                                <w:b/>
                                <w:sz w:val="20"/>
                              </w:rPr>
                              <w:t>Aboriginal Corporation</w:t>
                            </w:r>
                          </w:p>
                          <w:p w:rsidR="00D001E0" w:rsidRPr="003C6E71" w:rsidRDefault="00D001E0" w:rsidP="00D001E0">
                            <w:pPr>
                              <w:spacing w:after="0"/>
                              <w:rPr>
                                <w:sz w:val="20"/>
                              </w:rPr>
                            </w:pPr>
                            <w:r w:rsidRPr="005A3108">
                              <w:rPr>
                                <w:sz w:val="20"/>
                              </w:rPr>
                              <w:t>Alice Springs</w:t>
                            </w:r>
                          </w:p>
                          <w:p w:rsidR="00D001E0" w:rsidRDefault="00D001E0" w:rsidP="00D001E0">
                            <w:pPr>
                              <w:spacing w:after="0"/>
                              <w:rPr>
                                <w:b/>
                                <w:sz w:val="20"/>
                              </w:rPr>
                            </w:pPr>
                          </w:p>
                          <w:p w:rsidR="00D001E0" w:rsidRPr="00FB1BFE" w:rsidRDefault="00D001E0" w:rsidP="00D001E0">
                            <w:pPr>
                              <w:spacing w:after="0"/>
                              <w:rPr>
                                <w:b/>
                                <w:sz w:val="20"/>
                              </w:rPr>
                            </w:pPr>
                            <w:r w:rsidRPr="00FB1BFE">
                              <w:rPr>
                                <w:b/>
                                <w:sz w:val="20"/>
                              </w:rPr>
                              <w:t>Waltja Tjutangku Palyapayi</w:t>
                            </w:r>
                          </w:p>
                          <w:p w:rsidR="00D001E0" w:rsidRDefault="00D001E0" w:rsidP="00D001E0">
                            <w:pPr>
                              <w:spacing w:after="0"/>
                              <w:rPr>
                                <w:sz w:val="20"/>
                              </w:rPr>
                            </w:pPr>
                            <w:r w:rsidRPr="00FB1BFE">
                              <w:rPr>
                                <w:sz w:val="20"/>
                              </w:rPr>
                              <w:t>Ti Tree, Laramba, Engawala, Bonya, Atitjere</w:t>
                            </w:r>
                            <w:r>
                              <w:rPr>
                                <w:sz w:val="20"/>
                              </w:rPr>
                              <w:t>, Utopia (Urapuntja)</w:t>
                            </w:r>
                          </w:p>
                          <w:p w:rsidR="00D001E0" w:rsidRDefault="00D001E0" w:rsidP="00D001E0">
                            <w:pPr>
                              <w:spacing w:after="0"/>
                              <w:rPr>
                                <w:sz w:val="20"/>
                              </w:rPr>
                            </w:pPr>
                          </w:p>
                          <w:p w:rsidR="00D001E0" w:rsidRPr="00FB1BFE" w:rsidRDefault="00D001E0" w:rsidP="00D001E0">
                            <w:pPr>
                              <w:spacing w:after="0"/>
                              <w:rPr>
                                <w:b/>
                                <w:sz w:val="20"/>
                              </w:rPr>
                            </w:pPr>
                            <w:r w:rsidRPr="00FB1BFE">
                              <w:rPr>
                                <w:b/>
                                <w:sz w:val="20"/>
                              </w:rPr>
                              <w:t>Ngaanyatjarra Pitjantjatjara Yankunytjatjara Women's Council Aboriginal Corporation</w:t>
                            </w:r>
                          </w:p>
                          <w:p w:rsidR="00D001E0" w:rsidRDefault="00D001E0" w:rsidP="00D001E0">
                            <w:pPr>
                              <w:spacing w:after="0"/>
                              <w:rPr>
                                <w:sz w:val="20"/>
                              </w:rPr>
                            </w:pPr>
                            <w:r w:rsidRPr="00FB1BFE">
                              <w:rPr>
                                <w:sz w:val="20"/>
                              </w:rPr>
                              <w:t>Apatula (Finke), Imanpa, Mutitjul</w:t>
                            </w:r>
                            <w:r>
                              <w:rPr>
                                <w:sz w:val="20"/>
                              </w:rPr>
                              <w:t xml:space="preserve">u, Kaltukatjara (Docker River), </w:t>
                            </w:r>
                            <w:r w:rsidRPr="00FB1BFE">
                              <w:rPr>
                                <w:sz w:val="20"/>
                              </w:rPr>
                              <w:t>Amata, Mimili, Pukatja, Indulkana</w:t>
                            </w:r>
                          </w:p>
                          <w:p w:rsidR="00D001E0" w:rsidRDefault="00D001E0" w:rsidP="00D001E0">
                            <w:pPr>
                              <w:spacing w:after="0"/>
                              <w:rPr>
                                <w:sz w:val="20"/>
                              </w:rPr>
                            </w:pPr>
                          </w:p>
                          <w:p w:rsidR="00D001E0" w:rsidRDefault="00D001E0" w:rsidP="00D001E0">
                            <w:pPr>
                              <w:spacing w:after="0"/>
                              <w:rPr>
                                <w:b/>
                                <w:sz w:val="20"/>
                              </w:rPr>
                            </w:pPr>
                            <w:r w:rsidRPr="00FB1BFE">
                              <w:rPr>
                                <w:b/>
                                <w:sz w:val="20"/>
                              </w:rPr>
                              <w:t>Warlpiri Youth Development Aboriginal Corporation</w:t>
                            </w:r>
                          </w:p>
                          <w:p w:rsidR="00D001E0" w:rsidRPr="00FB1BFE" w:rsidRDefault="00D001E0" w:rsidP="00D001E0">
                            <w:pPr>
                              <w:spacing w:after="0"/>
                              <w:rPr>
                                <w:sz w:val="20"/>
                              </w:rPr>
                            </w:pPr>
                            <w:r>
                              <w:rPr>
                                <w:sz w:val="20"/>
                              </w:rPr>
                              <w:t>Yuendumu</w:t>
                            </w:r>
                          </w:p>
                          <w:p w:rsidR="00D001E0" w:rsidRDefault="00D001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24.65pt;margin-top:12.5pt;width:211pt;height:400.65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" stroked="f">
                <v:textbox>
                  <w:txbxContent>
                    <w:p w:rsidR="00D001E0" w:rsidRDefault="00D001E0" w:rsidP="00D001E0">
                      <w:pPr>
                        <w:spacing w:after="0"/>
                        <w:rPr>
                          <w:b/>
                          <w:sz w:val="20"/>
                        </w:rPr>
                      </w:pPr>
                      <w:r w:rsidRPr="005A3108">
                        <w:rPr>
                          <w:b/>
                          <w:sz w:val="20"/>
                        </w:rPr>
                        <w:t xml:space="preserve">Central Australian Aboriginal Congress </w:t>
                      </w:r>
                    </w:p>
                    <w:p w:rsidR="00D001E0" w:rsidRPr="005A3108" w:rsidRDefault="00D001E0" w:rsidP="00D001E0">
                      <w:pPr>
                        <w:spacing w:after="0"/>
                        <w:rPr>
                          <w:b/>
                          <w:sz w:val="20"/>
                        </w:rPr>
                      </w:pPr>
                      <w:r w:rsidRPr="005A3108">
                        <w:rPr>
                          <w:b/>
                          <w:sz w:val="20"/>
                        </w:rPr>
                        <w:t>Aboriginal Corporation</w:t>
                      </w:r>
                    </w:p>
                    <w:p w:rsidR="00D001E0" w:rsidRPr="003C6E71" w:rsidRDefault="00D001E0" w:rsidP="00D001E0">
                      <w:pPr>
                        <w:spacing w:after="0"/>
                        <w:rPr>
                          <w:sz w:val="20"/>
                        </w:rPr>
                      </w:pPr>
                      <w:r w:rsidRPr="005A3108">
                        <w:rPr>
                          <w:sz w:val="20"/>
                        </w:rPr>
                        <w:t>Alice Springs</w:t>
                      </w:r>
                    </w:p>
                    <w:p w:rsidR="00D001E0" w:rsidRDefault="00D001E0" w:rsidP="00D001E0">
                      <w:pPr>
                        <w:spacing w:after="0"/>
                        <w:rPr>
                          <w:b/>
                          <w:sz w:val="20"/>
                        </w:rPr>
                      </w:pPr>
                    </w:p>
                    <w:p w:rsidR="00D001E0" w:rsidRPr="00FB1BFE" w:rsidRDefault="00D001E0" w:rsidP="00D001E0">
                      <w:pPr>
                        <w:spacing w:after="0"/>
                        <w:rPr>
                          <w:b/>
                          <w:sz w:val="20"/>
                        </w:rPr>
                      </w:pPr>
                      <w:r w:rsidRPr="00FB1BFE">
                        <w:rPr>
                          <w:b/>
                          <w:sz w:val="20"/>
                        </w:rPr>
                        <w:t>Waltja Tjutangku Palyapayi</w:t>
                      </w:r>
                    </w:p>
                    <w:p w:rsidR="00D001E0" w:rsidRDefault="00D001E0" w:rsidP="00D001E0">
                      <w:pPr>
                        <w:spacing w:after="0"/>
                        <w:rPr>
                          <w:sz w:val="20"/>
                        </w:rPr>
                      </w:pPr>
                      <w:r w:rsidRPr="00FB1BFE">
                        <w:rPr>
                          <w:sz w:val="20"/>
                        </w:rPr>
                        <w:t>Ti Tree, Laramba, Engawala, Bonya, Atitjere</w:t>
                      </w:r>
                      <w:r>
                        <w:rPr>
                          <w:sz w:val="20"/>
                        </w:rPr>
                        <w:t>, Utopia (Urapuntja)</w:t>
                      </w:r>
                    </w:p>
                    <w:p w:rsidR="00D001E0" w:rsidRDefault="00D001E0" w:rsidP="00D001E0">
                      <w:pPr>
                        <w:spacing w:after="0"/>
                        <w:rPr>
                          <w:sz w:val="20"/>
                        </w:rPr>
                      </w:pPr>
                    </w:p>
                    <w:p w:rsidR="00D001E0" w:rsidRPr="00FB1BFE" w:rsidRDefault="00D001E0" w:rsidP="00D001E0">
                      <w:pPr>
                        <w:spacing w:after="0"/>
                        <w:rPr>
                          <w:b/>
                          <w:sz w:val="20"/>
                        </w:rPr>
                      </w:pPr>
                      <w:r w:rsidRPr="00FB1BFE">
                        <w:rPr>
                          <w:b/>
                          <w:sz w:val="20"/>
                        </w:rPr>
                        <w:t>Ngaanyatjarra Pitjantjatjara Yankunytjatjara Women's Council Aboriginal Corporation</w:t>
                      </w:r>
                    </w:p>
                    <w:p w:rsidR="00D001E0" w:rsidRDefault="00D001E0" w:rsidP="00D001E0">
                      <w:pPr>
                        <w:spacing w:after="0"/>
                        <w:rPr>
                          <w:sz w:val="20"/>
                        </w:rPr>
                      </w:pPr>
                      <w:r w:rsidRPr="00FB1BFE">
                        <w:rPr>
                          <w:sz w:val="20"/>
                        </w:rPr>
                        <w:t>Apatula (Finke), Imanpa, Mutitjul</w:t>
                      </w:r>
                      <w:r>
                        <w:rPr>
                          <w:sz w:val="20"/>
                        </w:rPr>
                        <w:t xml:space="preserve">u, Kaltukatjara (Docker River), </w:t>
                      </w:r>
                      <w:r w:rsidRPr="00FB1BFE">
                        <w:rPr>
                          <w:sz w:val="20"/>
                        </w:rPr>
                        <w:t>Amata, Mimili, Pukatja, Indulkana</w:t>
                      </w:r>
                    </w:p>
                    <w:p w:rsidR="00D001E0" w:rsidRDefault="00D001E0" w:rsidP="00D001E0">
                      <w:pPr>
                        <w:spacing w:after="0"/>
                        <w:rPr>
                          <w:sz w:val="20"/>
                        </w:rPr>
                      </w:pPr>
                    </w:p>
                    <w:p w:rsidR="00D001E0" w:rsidRDefault="00D001E0" w:rsidP="00D001E0">
                      <w:pPr>
                        <w:spacing w:after="0"/>
                        <w:rPr>
                          <w:b/>
                          <w:sz w:val="20"/>
                        </w:rPr>
                      </w:pPr>
                      <w:r w:rsidRPr="00FB1BFE">
                        <w:rPr>
                          <w:b/>
                          <w:sz w:val="20"/>
                        </w:rPr>
                        <w:t>Warlpiri Youth Development Aboriginal Corporation</w:t>
                      </w:r>
                    </w:p>
                    <w:p w:rsidR="00D001E0" w:rsidRPr="00FB1BFE" w:rsidRDefault="00D001E0" w:rsidP="00D001E0">
                      <w:pPr>
                        <w:spacing w:after="0"/>
                        <w:rPr>
                          <w:sz w:val="20"/>
                        </w:rPr>
                      </w:pPr>
                      <w:r>
                        <w:rPr>
                          <w:sz w:val="20"/>
                        </w:rPr>
                        <w:t>Yuendumu</w:t>
                      </w:r>
                    </w:p>
                    <w:p w:rsidR="00D001E0" w:rsidRDefault="00D001E0"/>
                  </w:txbxContent>
                </v:textbox>
              </v:shape>
            </w:pict>
          </mc:Fallback>
        </mc:AlternateContent>
      </w:r>
      <w:r w:rsidR="00D948B1">
        <w:rPr>
          <w:noProof/>
          <w:lang w:val="en-AU" w:eastAsia="en-AU"/>
        </w:rPr>
        <mc:AlternateContent>
          <mc:Choice Requires="wps">
            <w:drawing>
              <wp:anchor distT="45720" distB="45720" distL="114300" distR="114300" simplePos="0" relativeHeight="251724800" behindDoc="0" locked="0" layoutInCell="1" allowOverlap="1">
                <wp:simplePos x="0" y="0"/>
                <wp:positionH relativeFrom="column">
                  <wp:posOffset>-373812</wp:posOffset>
                </wp:positionH>
                <wp:positionV relativeFrom="paragraph">
                  <wp:posOffset>288278</wp:posOffset>
                </wp:positionV>
                <wp:extent cx="615315" cy="253365"/>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53365"/>
                        </a:xfrm>
                        <a:prstGeom prst="rect">
                          <a:avLst/>
                        </a:prstGeom>
                        <a:noFill/>
                        <a:ln w="9525">
                          <a:noFill/>
                          <a:miter lim="800000"/>
                          <a:headEnd/>
                          <a:tailEnd/>
                        </a:ln>
                      </wps:spPr>
                      <wps:txbx>
                        <w:txbxContent>
                          <w:p w:rsidR="00400512" w:rsidRPr="00DC5A1A" w:rsidRDefault="00400512" w:rsidP="00400512">
                            <w:pPr>
                              <w:rPr>
                                <w:rFonts w:ascii="Bahnschrift" w:hAnsi="Bahnschrift"/>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29.45pt;margin-top:22.7pt;width:48.45pt;height:19.9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" filled="f" stroked="f">
                <v:textbox>
                  <w:txbxContent>
                    <w:p w:rsidR="00400512" w:rsidRPr="00DC5A1A" w:rsidRDefault="00400512" w:rsidP="00400512">
                      <w:pPr>
                        <w:rPr>
                          <w:rFonts w:ascii="Bahnschrift" w:hAnsi="Bahnschrift"/>
                          <w:sz w:val="16"/>
                          <w:szCs w:val="16"/>
                        </w:rPr>
                      </w:pPr>
                    </w:p>
                  </w:txbxContent>
                </v:textbox>
                <w10:wrap type="square"/>
              </v:shape>
            </w:pict>
          </mc:Fallback>
        </mc:AlternateContent>
      </w:r>
      <w:r w:rsidR="00D948B1">
        <w:rPr>
          <w:b w:val="0"/>
          <w:caps w:val="0"/>
          <w:noProof/>
          <w:lang w:val="en-AU" w:eastAsia="en-AU"/>
        </w:rPr>
        <mc:AlternateContent>
          <mc:Choice Requires="wps">
            <w:drawing>
              <wp:anchor distT="45720" distB="45720" distL="114300" distR="114300" simplePos="0" relativeHeight="251750400" behindDoc="0" locked="0" layoutInCell="1" allowOverlap="1">
                <wp:simplePos x="0" y="0"/>
                <wp:positionH relativeFrom="margin">
                  <wp:posOffset>389255</wp:posOffset>
                </wp:positionH>
                <wp:positionV relativeFrom="paragraph">
                  <wp:posOffset>3780790</wp:posOffset>
                </wp:positionV>
                <wp:extent cx="605790" cy="233680"/>
                <wp:effectExtent l="0" t="0" r="0" b="0"/>
                <wp:wrapSquare wrapText="bothSides"/>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33680"/>
                        </a:xfrm>
                        <a:prstGeom prst="rect">
                          <a:avLst/>
                        </a:prstGeom>
                        <a:noFill/>
                        <a:ln w="9525">
                          <a:noFill/>
                          <a:miter lim="800000"/>
                          <a:headEnd/>
                          <a:tailEnd/>
                        </a:ln>
                      </wps:spPr>
                      <wps:txbx>
                        <w:txbxContent>
                          <w:p w:rsidR="00400512" w:rsidRPr="00DC5A1A" w:rsidRDefault="00400512" w:rsidP="00400512">
                            <w:pPr>
                              <w:rPr>
                                <w:rFonts w:ascii="Bahnschrift" w:hAnsi="Bahnschrif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4" o:spid="_x0000_s1040" type="#_x0000_t202" style="position:absolute;margin-left:30.65pt;margin-top:297.7pt;width:47.7pt;height:18.4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" filled="f" stroked="f">
                <v:textbox>
                  <w:txbxContent>
                    <w:p w:rsidR="00400512" w:rsidRPr="00DC5A1A" w:rsidRDefault="00400512" w:rsidP="00400512">
                      <w:pPr>
                        <w:rPr>
                          <w:rFonts w:ascii="Bahnschrift" w:hAnsi="Bahnschrift"/>
                        </w:rPr>
                      </w:pPr>
                    </w:p>
                  </w:txbxContent>
                </v:textbox>
                <w10:wrap type="square" anchorx="margin"/>
              </v:shape>
            </w:pict>
          </mc:Fallback>
        </mc:AlternateContent>
      </w:r>
      <w:r w:rsidR="00D948B1">
        <w:rPr>
          <w:b w:val="0"/>
          <w:caps w:val="0"/>
          <w:noProof/>
          <w:lang w:val="en-AU" w:eastAsia="en-AU"/>
        </w:rPr>
        <mc:AlternateContent>
          <mc:Choice Requires="wps">
            <w:drawing>
              <wp:anchor distT="45720" distB="45720" distL="114300" distR="114300" simplePos="0" relativeHeight="251743232" behindDoc="0" locked="0" layoutInCell="1" allowOverlap="1">
                <wp:simplePos x="0" y="0"/>
                <wp:positionH relativeFrom="page">
                  <wp:posOffset>560501</wp:posOffset>
                </wp:positionH>
                <wp:positionV relativeFrom="paragraph">
                  <wp:posOffset>4057326</wp:posOffset>
                </wp:positionV>
                <wp:extent cx="974090" cy="361950"/>
                <wp:effectExtent l="0" t="0" r="0" b="0"/>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61950"/>
                        </a:xfrm>
                        <a:prstGeom prst="rect">
                          <a:avLst/>
                        </a:prstGeom>
                        <a:noFill/>
                        <a:ln w="9525">
                          <a:noFill/>
                          <a:miter lim="800000"/>
                          <a:headEnd/>
                          <a:tailEnd/>
                        </a:ln>
                      </wps:spPr>
                      <wps:txbx>
                        <w:txbxContent>
                          <w:p w:rsidR="00400512" w:rsidRPr="00DC5A1A" w:rsidRDefault="00400512" w:rsidP="00400512">
                            <w:pPr>
                              <w:rPr>
                                <w:rFonts w:ascii="Bahnschrift" w:hAnsi="Bahnschrift"/>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5" o:spid="_x0000_s1041" type="#_x0000_t202" style="position:absolute;margin-left:44.15pt;margin-top:319.45pt;width:76.7pt;height:28.5pt;z-index:251743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" filled="f" stroked="f">
                <v:textbox>
                  <w:txbxContent>
                    <w:p w:rsidR="00400512" w:rsidRPr="00DC5A1A" w:rsidRDefault="00400512" w:rsidP="00400512">
                      <w:pPr>
                        <w:rPr>
                          <w:rFonts w:ascii="Bahnschrift" w:hAnsi="Bahnschrift"/>
                          <w:sz w:val="16"/>
                          <w:szCs w:val="16"/>
                        </w:rPr>
                      </w:pPr>
                    </w:p>
                  </w:txbxContent>
                </v:textbox>
                <w10:wrap type="square" anchorx="page"/>
              </v:shape>
            </w:pict>
          </mc:Fallback>
        </mc:AlternateContent>
      </w:r>
      <w:r w:rsidR="00D948B1">
        <w:rPr>
          <w:b w:val="0"/>
          <w:caps w:val="0"/>
          <w:noProof/>
          <w:lang w:val="en-AU" w:eastAsia="en-AU"/>
        </w:rPr>
        <mc:AlternateContent>
          <mc:Choice Requires="wps">
            <w:drawing>
              <wp:anchor distT="45720" distB="45720" distL="114300" distR="114300" simplePos="0" relativeHeight="251763712" behindDoc="0" locked="0" layoutInCell="1" allowOverlap="1">
                <wp:simplePos x="0" y="0"/>
                <wp:positionH relativeFrom="column">
                  <wp:posOffset>1874089</wp:posOffset>
                </wp:positionH>
                <wp:positionV relativeFrom="paragraph">
                  <wp:posOffset>4962249</wp:posOffset>
                </wp:positionV>
                <wp:extent cx="637540" cy="265430"/>
                <wp:effectExtent l="0" t="0" r="0" b="127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65430"/>
                        </a:xfrm>
                        <a:prstGeom prst="rect">
                          <a:avLst/>
                        </a:prstGeom>
                        <a:noFill/>
                        <a:ln w="9525">
                          <a:noFill/>
                          <a:miter lim="800000"/>
                          <a:headEnd/>
                          <a:tailEnd/>
                        </a:ln>
                      </wps:spPr>
                      <wps:txbx>
                        <w:txbxContent>
                          <w:p w:rsidR="00400512" w:rsidRPr="00DC5A1A" w:rsidRDefault="00400512" w:rsidP="00400512">
                            <w:pPr>
                              <w:rPr>
                                <w:rFonts w:ascii="Bahnschrift" w:hAnsi="Bahnschrif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8" o:spid="_x0000_s1042" type="#_x0000_t202" style="position:absolute;margin-left:147.55pt;margin-top:390.75pt;width:50.2pt;height:20.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" filled="f" stroked="f">
                <v:textbox>
                  <w:txbxContent>
                    <w:p w:rsidR="00400512" w:rsidRPr="00DC5A1A" w:rsidRDefault="00400512" w:rsidP="00400512">
                      <w:pPr>
                        <w:rPr>
                          <w:rFonts w:ascii="Bahnschrift" w:hAnsi="Bahnschrift"/>
                        </w:rPr>
                      </w:pPr>
                    </w:p>
                  </w:txbxContent>
                </v:textbox>
              </v:shape>
            </w:pict>
          </mc:Fallback>
        </mc:AlternateContent>
      </w:r>
      <w:r w:rsidR="00D948B1">
        <w:rPr>
          <w:b w:val="0"/>
          <w:caps w:val="0"/>
          <w:noProof/>
          <w:lang w:val="en-AU" w:eastAsia="en-AU"/>
        </w:rPr>
        <mc:AlternateContent>
          <mc:Choice Requires="wps">
            <w:drawing>
              <wp:anchor distT="45720" distB="45720" distL="114300" distR="114300" simplePos="0" relativeHeight="251766784" behindDoc="0" locked="0" layoutInCell="1" allowOverlap="1">
                <wp:simplePos x="0" y="0"/>
                <wp:positionH relativeFrom="column">
                  <wp:posOffset>963402</wp:posOffset>
                </wp:positionH>
                <wp:positionV relativeFrom="paragraph">
                  <wp:posOffset>243037</wp:posOffset>
                </wp:positionV>
                <wp:extent cx="711835" cy="244475"/>
                <wp:effectExtent l="0" t="0" r="0" b="3175"/>
                <wp:wrapSquare wrapText="bothSides"/>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44475"/>
                        </a:xfrm>
                        <a:prstGeom prst="rect">
                          <a:avLst/>
                        </a:prstGeom>
                        <a:noFill/>
                        <a:ln w="9525">
                          <a:noFill/>
                          <a:miter lim="800000"/>
                          <a:headEnd/>
                          <a:tailEnd/>
                        </a:ln>
                      </wps:spPr>
                      <wps:txbx>
                        <w:txbxContent>
                          <w:p w:rsidR="00400512" w:rsidRPr="00DC5A1A" w:rsidRDefault="00400512" w:rsidP="00400512">
                            <w:pPr>
                              <w:rPr>
                                <w:rFonts w:ascii="Bahnschrift" w:hAnsi="Bahnschrif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4" o:spid="_x0000_s1043" type="#_x0000_t202" style="position:absolute;margin-left:75.85pt;margin-top:19.15pt;width:56.05pt;height:19.2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" filled="f" stroked="f">
                <v:textbox>
                  <w:txbxContent>
                    <w:p w:rsidR="00400512" w:rsidRPr="00DC5A1A" w:rsidRDefault="00400512" w:rsidP="00400512">
                      <w:pPr>
                        <w:rPr>
                          <w:rFonts w:ascii="Bahnschrift" w:hAnsi="Bahnschrift"/>
                        </w:rPr>
                      </w:pPr>
                    </w:p>
                  </w:txbxContent>
                </v:textbox>
                <w10:wrap type="square"/>
              </v:shape>
            </w:pict>
          </mc:Fallback>
        </mc:AlternateContent>
      </w:r>
      <w:r w:rsidR="00400512">
        <w:rPr>
          <w:b w:val="0"/>
          <w:caps w:val="0"/>
          <w:noProof/>
          <w:lang w:val="en-AU" w:eastAsia="en-AU"/>
        </w:rPr>
        <mc:AlternateContent>
          <mc:Choice Requires="wps">
            <w:drawing>
              <wp:anchor distT="0" distB="0" distL="114300" distR="114300" simplePos="0" relativeHeight="251742208" behindDoc="0" locked="0" layoutInCell="1" allowOverlap="1">
                <wp:simplePos x="0" y="0"/>
                <wp:positionH relativeFrom="column">
                  <wp:posOffset>828136</wp:posOffset>
                </wp:positionH>
                <wp:positionV relativeFrom="paragraph">
                  <wp:posOffset>3159939</wp:posOffset>
                </wp:positionV>
                <wp:extent cx="570230" cy="276045"/>
                <wp:effectExtent l="0" t="0" r="0" b="0"/>
                <wp:wrapNone/>
                <wp:docPr id="207" name="Text Box 207"/>
                <wp:cNvGraphicFramePr/>
                <a:graphic xmlns:a="http://schemas.openxmlformats.org/drawingml/2006/main">
                  <a:graphicData uri="http://schemas.microsoft.com/office/word/2010/wordprocessingShape">
                    <wps:wsp>
                      <wps:cNvSpPr txBox="1"/>
                      <wps:spPr>
                        <a:xfrm>
                          <a:off x="0" y="0"/>
                          <a:ext cx="570230" cy="276045"/>
                        </a:xfrm>
                        <a:prstGeom prst="rect">
                          <a:avLst/>
                        </a:prstGeom>
                        <a:noFill/>
                        <a:ln w="6350">
                          <a:noFill/>
                        </a:ln>
                      </wps:spPr>
                      <wps:txbx>
                        <w:txbxContent>
                          <w:p w:rsidR="00400512" w:rsidRPr="00DC5A1A" w:rsidRDefault="00400512" w:rsidP="00400512">
                            <w:pPr>
                              <w:rPr>
                                <w:rFonts w:ascii="Bahnschrift" w:hAnsi="Bahnschrif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7" o:spid="_x0000_s1044" type="#_x0000_t202" style="position:absolute;margin-left:65.2pt;margin-top:248.8pt;width:44.9pt;height:2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" filled="f" stroked="f" strokeweight=".5pt">
                <v:textbox>
                  <w:txbxContent>
                    <w:p w:rsidR="00400512" w:rsidRPr="00DC5A1A" w:rsidRDefault="00400512" w:rsidP="00400512">
                      <w:pPr>
                        <w:rPr>
                          <w:rFonts w:ascii="Bahnschrift" w:hAnsi="Bahnschrift"/>
                          <w:sz w:val="16"/>
                          <w:szCs w:val="16"/>
                        </w:rPr>
                      </w:pPr>
                    </w:p>
                  </w:txbxContent>
                </v:textbox>
              </v:shape>
            </w:pict>
          </mc:Fallback>
        </mc:AlternateContent>
      </w:r>
    </w:p>
    <w:sectPr w:rsidR="007B0256" w:rsidRPr="002A674B" w:rsidSect="00DC5A1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032" w:rsidRDefault="00445032" w:rsidP="00B04ED8">
      <w:pPr>
        <w:spacing w:after="0" w:line="240" w:lineRule="auto"/>
      </w:pPr>
      <w:r>
        <w:separator/>
      </w:r>
    </w:p>
  </w:endnote>
  <w:endnote w:type="continuationSeparator" w:id="0">
    <w:p w:rsidR="00445032" w:rsidRDefault="00445032"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064196"/>
      <w:docPartObj>
        <w:docPartGallery w:val="Page Numbers (Bottom of Page)"/>
        <w:docPartUnique/>
      </w:docPartObj>
    </w:sdtPr>
    <w:sdtEndPr>
      <w:rPr>
        <w:noProof/>
      </w:rPr>
    </w:sdtEndPr>
    <w:sdtContent>
      <w:p w:rsidR="00CC66D2" w:rsidRDefault="00CC66D2">
        <w:pPr>
          <w:pStyle w:val="Footer"/>
          <w:jc w:val="right"/>
        </w:pPr>
        <w:r>
          <w:fldChar w:fldCharType="begin"/>
        </w:r>
        <w:r>
          <w:instrText xml:space="preserve"> PAGE   \* MERGEFORMAT </w:instrText>
        </w:r>
        <w:r>
          <w:fldChar w:fldCharType="separate"/>
        </w:r>
        <w:r w:rsidR="00717543">
          <w:rPr>
            <w:noProof/>
          </w:rPr>
          <w:t>1</w:t>
        </w:r>
        <w:r>
          <w:rPr>
            <w:noProof/>
          </w:rPr>
          <w:fldChar w:fldCharType="end"/>
        </w:r>
      </w:p>
    </w:sdtContent>
  </w:sdt>
  <w:p w:rsidR="00B04ED8" w:rsidRDefault="007C191C">
    <w:pPr>
      <w:pStyle w:val="Footer"/>
    </w:pPr>
    <w:r>
      <w:t>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032" w:rsidRDefault="00445032" w:rsidP="00B04ED8">
      <w:pPr>
        <w:spacing w:after="0" w:line="240" w:lineRule="auto"/>
      </w:pPr>
      <w:r>
        <w:separator/>
      </w:r>
    </w:p>
  </w:footnote>
  <w:footnote w:type="continuationSeparator" w:id="0">
    <w:p w:rsidR="00445032" w:rsidRDefault="00445032" w:rsidP="00B04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B79"/>
    <w:multiLevelType w:val="hybridMultilevel"/>
    <w:tmpl w:val="28EC5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92A54"/>
    <w:multiLevelType w:val="hybridMultilevel"/>
    <w:tmpl w:val="32067CC6"/>
    <w:lvl w:ilvl="0" w:tplc="6E3C904C">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B891E09"/>
    <w:multiLevelType w:val="hybridMultilevel"/>
    <w:tmpl w:val="F64E8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D028B1"/>
    <w:multiLevelType w:val="hybridMultilevel"/>
    <w:tmpl w:val="7DFA49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EF0473C"/>
    <w:multiLevelType w:val="hybridMultilevel"/>
    <w:tmpl w:val="6058A4DE"/>
    <w:lvl w:ilvl="0" w:tplc="64EACDE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64513A"/>
    <w:multiLevelType w:val="hybridMultilevel"/>
    <w:tmpl w:val="CD024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95"/>
    <w:rsid w:val="00005633"/>
    <w:rsid w:val="0006070E"/>
    <w:rsid w:val="000D5593"/>
    <w:rsid w:val="0010505C"/>
    <w:rsid w:val="00107AF1"/>
    <w:rsid w:val="00126CF0"/>
    <w:rsid w:val="00140D3A"/>
    <w:rsid w:val="00153F74"/>
    <w:rsid w:val="00171E5A"/>
    <w:rsid w:val="00195AFB"/>
    <w:rsid w:val="001970BE"/>
    <w:rsid w:val="001B7390"/>
    <w:rsid w:val="001C260F"/>
    <w:rsid w:val="001E3FC9"/>
    <w:rsid w:val="001E46F0"/>
    <w:rsid w:val="001E630D"/>
    <w:rsid w:val="001E6E04"/>
    <w:rsid w:val="001F79EC"/>
    <w:rsid w:val="002033E6"/>
    <w:rsid w:val="00221CE8"/>
    <w:rsid w:val="00226895"/>
    <w:rsid w:val="00254348"/>
    <w:rsid w:val="00284DC9"/>
    <w:rsid w:val="00297FEC"/>
    <w:rsid w:val="002A674B"/>
    <w:rsid w:val="002C12C4"/>
    <w:rsid w:val="002C4E2E"/>
    <w:rsid w:val="002E3595"/>
    <w:rsid w:val="002E787A"/>
    <w:rsid w:val="002F2956"/>
    <w:rsid w:val="002F6773"/>
    <w:rsid w:val="00343C9E"/>
    <w:rsid w:val="00367A05"/>
    <w:rsid w:val="0037026D"/>
    <w:rsid w:val="003742B1"/>
    <w:rsid w:val="003B2BB8"/>
    <w:rsid w:val="003D34FF"/>
    <w:rsid w:val="00400512"/>
    <w:rsid w:val="00436F60"/>
    <w:rsid w:val="00445032"/>
    <w:rsid w:val="004763B4"/>
    <w:rsid w:val="004B54CA"/>
    <w:rsid w:val="004D276A"/>
    <w:rsid w:val="004E5CBF"/>
    <w:rsid w:val="00554E3A"/>
    <w:rsid w:val="00583FBC"/>
    <w:rsid w:val="005868DA"/>
    <w:rsid w:val="005A1495"/>
    <w:rsid w:val="005A5A46"/>
    <w:rsid w:val="005C3AA9"/>
    <w:rsid w:val="005F653E"/>
    <w:rsid w:val="00612A49"/>
    <w:rsid w:val="00621FC5"/>
    <w:rsid w:val="006343FE"/>
    <w:rsid w:val="00637B02"/>
    <w:rsid w:val="00676C41"/>
    <w:rsid w:val="00683A84"/>
    <w:rsid w:val="006A4CE7"/>
    <w:rsid w:val="006E3F3A"/>
    <w:rsid w:val="00717543"/>
    <w:rsid w:val="00717FC5"/>
    <w:rsid w:val="00726AB3"/>
    <w:rsid w:val="007315F9"/>
    <w:rsid w:val="00754244"/>
    <w:rsid w:val="007621A3"/>
    <w:rsid w:val="00785261"/>
    <w:rsid w:val="00792078"/>
    <w:rsid w:val="007B0256"/>
    <w:rsid w:val="007C191C"/>
    <w:rsid w:val="007E0074"/>
    <w:rsid w:val="00822620"/>
    <w:rsid w:val="0083177B"/>
    <w:rsid w:val="0087434F"/>
    <w:rsid w:val="00896577"/>
    <w:rsid w:val="008A612B"/>
    <w:rsid w:val="008B5CAF"/>
    <w:rsid w:val="008C23F3"/>
    <w:rsid w:val="008F5714"/>
    <w:rsid w:val="0090263C"/>
    <w:rsid w:val="00912A7D"/>
    <w:rsid w:val="009225F0"/>
    <w:rsid w:val="0093462C"/>
    <w:rsid w:val="00953795"/>
    <w:rsid w:val="00965128"/>
    <w:rsid w:val="00974189"/>
    <w:rsid w:val="009C2B97"/>
    <w:rsid w:val="009C6FF7"/>
    <w:rsid w:val="009F12E3"/>
    <w:rsid w:val="00A27DCD"/>
    <w:rsid w:val="00AA0134"/>
    <w:rsid w:val="00AA5DD0"/>
    <w:rsid w:val="00B04ED8"/>
    <w:rsid w:val="00B3462B"/>
    <w:rsid w:val="00B4138D"/>
    <w:rsid w:val="00B451AA"/>
    <w:rsid w:val="00B63660"/>
    <w:rsid w:val="00B91E3E"/>
    <w:rsid w:val="00BA2DB9"/>
    <w:rsid w:val="00BB6BFB"/>
    <w:rsid w:val="00BC2794"/>
    <w:rsid w:val="00BC4462"/>
    <w:rsid w:val="00BE7148"/>
    <w:rsid w:val="00C07E14"/>
    <w:rsid w:val="00C2106F"/>
    <w:rsid w:val="00C30F80"/>
    <w:rsid w:val="00C6436C"/>
    <w:rsid w:val="00C84DD7"/>
    <w:rsid w:val="00C929B4"/>
    <w:rsid w:val="00C96B91"/>
    <w:rsid w:val="00CB5863"/>
    <w:rsid w:val="00CC66D2"/>
    <w:rsid w:val="00CE1FD9"/>
    <w:rsid w:val="00CE41B2"/>
    <w:rsid w:val="00D001E0"/>
    <w:rsid w:val="00D1502B"/>
    <w:rsid w:val="00D27957"/>
    <w:rsid w:val="00D50B94"/>
    <w:rsid w:val="00D83F26"/>
    <w:rsid w:val="00D948B1"/>
    <w:rsid w:val="00D95518"/>
    <w:rsid w:val="00DA243A"/>
    <w:rsid w:val="00DC5A1A"/>
    <w:rsid w:val="00DE1F9E"/>
    <w:rsid w:val="00DE790E"/>
    <w:rsid w:val="00E16043"/>
    <w:rsid w:val="00E273E4"/>
    <w:rsid w:val="00E513D2"/>
    <w:rsid w:val="00E61867"/>
    <w:rsid w:val="00E66E23"/>
    <w:rsid w:val="00EA2B44"/>
    <w:rsid w:val="00EA3751"/>
    <w:rsid w:val="00EB4C08"/>
    <w:rsid w:val="00EB7A98"/>
    <w:rsid w:val="00EC33B0"/>
    <w:rsid w:val="00EC4E95"/>
    <w:rsid w:val="00EC6851"/>
    <w:rsid w:val="00F107A3"/>
    <w:rsid w:val="00F30AFE"/>
    <w:rsid w:val="00F539EB"/>
    <w:rsid w:val="00F85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59"/>
    <w:rsid w:val="005A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5"/>
    <w:rPr>
      <w:rFonts w:ascii="Segoe UI" w:hAnsi="Segoe UI" w:cs="Segoe UI"/>
      <w:sz w:val="18"/>
      <w:szCs w:val="18"/>
    </w:rPr>
  </w:style>
  <w:style w:type="character" w:styleId="PlaceholderText">
    <w:name w:val="Placeholder Text"/>
    <w:basedOn w:val="DefaultParagraphFont"/>
    <w:uiPriority w:val="99"/>
    <w:semiHidden/>
    <w:rsid w:val="00AA5DD0"/>
    <w:rPr>
      <w:color w:val="808080"/>
    </w:rPr>
  </w:style>
  <w:style w:type="character" w:styleId="Hyperlink">
    <w:name w:val="Hyperlink"/>
    <w:basedOn w:val="DefaultParagraphFont"/>
    <w:uiPriority w:val="99"/>
    <w:unhideWhenUsed/>
    <w:rsid w:val="00C30F80"/>
    <w:rPr>
      <w:color w:val="0000FF" w:themeColor="hyperlink"/>
      <w:u w:val="single"/>
    </w:rPr>
  </w:style>
  <w:style w:type="paragraph" w:customStyle="1" w:styleId="CoverOutcomeHeadline">
    <w:name w:val="Cover Outcome Headline"/>
    <w:basedOn w:val="Normal"/>
    <w:rsid w:val="00792078"/>
    <w:pPr>
      <w:kinsoku w:val="0"/>
      <w:overflowPunct w:val="0"/>
      <w:autoSpaceDE w:val="0"/>
      <w:autoSpaceDN w:val="0"/>
      <w:adjustRightInd w:val="0"/>
      <w:snapToGrid w:val="0"/>
      <w:spacing w:after="720" w:line="216" w:lineRule="auto"/>
    </w:pPr>
    <w:rPr>
      <w:rFonts w:asciiTheme="minorHAnsi" w:eastAsia="Calibri" w:hAnsiTheme="minorHAnsi" w:cs="Arial"/>
      <w:b/>
      <w:caps/>
      <w:snapToGrid w:val="0"/>
      <w:color w:val="9BBB59" w:themeColor="accent3"/>
      <w:sz w:val="48"/>
      <w:szCs w:val="48"/>
      <w:lang w:val="en-GB"/>
    </w:rPr>
  </w:style>
  <w:style w:type="paragraph" w:customStyle="1" w:styleId="Majorheading">
    <w:name w:val="Major heading"/>
    <w:basedOn w:val="Normal"/>
    <w:next w:val="Normal"/>
    <w:rsid w:val="00792078"/>
    <w:pPr>
      <w:keepNext/>
      <w:keepLines/>
      <w:kinsoku w:val="0"/>
      <w:overflowPunct w:val="0"/>
      <w:autoSpaceDE w:val="0"/>
      <w:autoSpaceDN w:val="0"/>
      <w:adjustRightInd w:val="0"/>
      <w:snapToGrid w:val="0"/>
      <w:spacing w:before="240" w:after="40" w:line="240" w:lineRule="auto"/>
    </w:pPr>
    <w:rPr>
      <w:rFonts w:asciiTheme="majorHAnsi" w:eastAsia="Times New Roman" w:hAnsiTheme="majorHAnsi" w:cs="Arial"/>
      <w:b/>
      <w:caps/>
      <w:snapToGrid w:val="0"/>
      <w:color w:val="C0504D" w:themeColor="accent2"/>
      <w:sz w:val="28"/>
      <w:szCs w:val="24"/>
    </w:rPr>
  </w:style>
  <w:style w:type="paragraph" w:customStyle="1" w:styleId="Minorheading">
    <w:name w:val="Minor heading"/>
    <w:basedOn w:val="Majorheading"/>
    <w:next w:val="Normal"/>
    <w:rsid w:val="00E513D2"/>
    <w:pPr>
      <w:spacing w:line="180" w:lineRule="atLeast"/>
    </w:pPr>
    <w:rPr>
      <w:b w:val="0"/>
      <w:caps w:val="0"/>
      <w:color w:val="9BBB59" w:themeColor="accent3"/>
      <w:sz w:val="26"/>
    </w:rPr>
  </w:style>
  <w:style w:type="character" w:styleId="FollowedHyperlink">
    <w:name w:val="FollowedHyperlink"/>
    <w:basedOn w:val="DefaultParagraphFont"/>
    <w:uiPriority w:val="99"/>
    <w:semiHidden/>
    <w:unhideWhenUsed/>
    <w:rsid w:val="00BB6B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45789">
      <w:bodyDiv w:val="1"/>
      <w:marLeft w:val="0"/>
      <w:marRight w:val="0"/>
      <w:marTop w:val="0"/>
      <w:marBottom w:val="0"/>
      <w:divBdr>
        <w:top w:val="none" w:sz="0" w:space="0" w:color="auto"/>
        <w:left w:val="none" w:sz="0" w:space="0" w:color="auto"/>
        <w:bottom w:val="none" w:sz="0" w:space="0" w:color="auto"/>
        <w:right w:val="none" w:sz="0" w:space="0" w:color="auto"/>
      </w:divBdr>
    </w:div>
    <w:div w:id="18341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ss.gov.au/families-and-children-programs-services-parenting-families-and-children-activity/children-and-parenting" TargetMode="External"/><Relationship Id="rId18" Type="http://schemas.openxmlformats.org/officeDocument/2006/relationships/hyperlink" Target="https://www.dss.gov.au/families-and-children-programs-services-parenting-families-and-children-activity/cafis-capacity-building-tools" TargetMode="External"/><Relationship Id="rId26" Type="http://schemas.openxmlformats.org/officeDocument/2006/relationships/hyperlink" Target="mailto:NTperformanceDSS@communitygrants.gov.au" TargetMode="Externa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dex.dss.gov.au/updates" TargetMode="External"/><Relationship Id="rId34" Type="http://schemas.openxmlformats.org/officeDocument/2006/relationships/hyperlink" Target="https://childsafe.humanrights.gov.au/learning-hub/e-learning-modules" TargetMode="External"/><Relationship Id="rId42"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dss.gov.au/families-and-children-programs-services-parenting-families-and-children-activity/children-and-parenting" TargetMode="External"/><Relationship Id="rId17" Type="http://schemas.openxmlformats.org/officeDocument/2006/relationships/hyperlink" Target="https://www.dss.gov.au/families-and-children-programs-services-parenting-families-and-children-activity/cafis-capacity-building-tools" TargetMode="External"/><Relationship Id="rId25" Type="http://schemas.openxmlformats.org/officeDocument/2006/relationships/hyperlink" Target="mailto:NTperformanceDSS@communitygrants.gov.au" TargetMode="External"/><Relationship Id="rId33" Type="http://schemas.openxmlformats.org/officeDocument/2006/relationships/hyperlink" Target="https://www.dss.gov.au/families-and-children-programs-services-parenting-families-and-children-activity/cafis-5a-child-safety-obligations" TargetMode="External"/><Relationship Id="rId38" Type="http://schemas.openxmlformats.org/officeDocument/2006/relationships/hyperlink" Target="https://www.dss.gov.au/families-and-children-programs-services-parenting-families-and-children-activity/cafis-6a-developing-a-program-logic"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dss.us10.list-manage.com/subscribe?u=1edf54bd67322805195f230c8&amp;id=c23c942093" TargetMode="External"/><Relationship Id="rId29" Type="http://schemas.openxmlformats.org/officeDocument/2006/relationships/hyperlink" Target="https://www.dss.gov.au/families-and-children-programs-services-parenting-families-and-children-activity/cafis-1a-national-principles-for-child-safe-orgs-guidance-and-template"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dex.dss.gov.au/updates" TargetMode="External"/><Relationship Id="rId32" Type="http://schemas.openxmlformats.org/officeDocument/2006/relationships/hyperlink" Target="https://www.dss.gov.au/families-and-children-programs-services-parenting-families-and-children-activity/cafis-1a-national-principles-for-child-safe-orgs-guidance-and-template" TargetMode="External"/><Relationship Id="rId37" Type="http://schemas.openxmlformats.org/officeDocument/2006/relationships/hyperlink" Target="https://www.dss.gov.au/families-and-children-programs-services-parenting-families-and-children-activity/children-and-family-intensive-support-cafis-pathway-to-outcomes" TargetMode="External"/><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caac.org.au/news-events/news/2021/11/new-publication-its-about-time-transformative-practice-in-an-aboriginal-intensive-family-support-service" TargetMode="External"/><Relationship Id="rId23" Type="http://schemas.openxmlformats.org/officeDocument/2006/relationships/hyperlink" Target="https://dss.us10.list-manage.com/subscribe?u=1edf54bd67322805195f230c8&amp;id=c23c942093" TargetMode="External"/><Relationship Id="rId28" Type="http://schemas.openxmlformats.org/officeDocument/2006/relationships/hyperlink" Target="https://serviceproviders.dss.gov.au/" TargetMode="External"/><Relationship Id="rId36" Type="http://schemas.openxmlformats.org/officeDocument/2006/relationships/hyperlink" Target="https://www.dss.gov.au/families-and-children-programs-services-parenting-families-and-children-activity/cafis-6a-developing-a-program-logic" TargetMode="External"/><Relationship Id="rId10" Type="http://schemas.openxmlformats.org/officeDocument/2006/relationships/image" Target="media/image3.emf"/><Relationship Id="rId19" Type="http://schemas.openxmlformats.org/officeDocument/2006/relationships/hyperlink" Target="https://www.youtube.com/watch?v=yC0NEPF7jiY" TargetMode="External"/><Relationship Id="rId31" Type="http://schemas.openxmlformats.org/officeDocument/2006/relationships/hyperlink" Target="https://childsafe.humanrights.gov.au/learning-hub/e-learning-module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aac.org.au/news-events/news/2021/11/new-publication-its-about-time-transformative-practice-in-an-aboriginal-intensive-family-support-service" TargetMode="External"/><Relationship Id="rId22" Type="http://schemas.openxmlformats.org/officeDocument/2006/relationships/hyperlink" Target="https://www.youtube.com/watch?v=yC0NEPF7jiY" TargetMode="External"/><Relationship Id="rId27" Type="http://schemas.openxmlformats.org/officeDocument/2006/relationships/hyperlink" Target="https://serviceproviders.dss.gov.au/" TargetMode="External"/><Relationship Id="rId30" Type="http://schemas.openxmlformats.org/officeDocument/2006/relationships/hyperlink" Target="https://www.dss.gov.au/families-and-children-programs-services-parenting-families-and-children-activity/cafis-5a-child-safety-obligations" TargetMode="External"/><Relationship Id="rId35" Type="http://schemas.openxmlformats.org/officeDocument/2006/relationships/hyperlink" Target="https://www.dss.gov.au/families-and-children-programs-services-parenting-families-and-children-activity/children-and-family-intensive-support-cafis-pathway-to-outcome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6A6EA-740E-43AF-BEA6-AF414274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4</DocSecurity>
  <Lines>18</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2022-06-21T23:52:00Z</dcterms:created>
  <dcterms:modified xsi:type="dcterms:W3CDTF">2022-06-21T23:52:00Z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A90D914CEDEF4B35A729D871B68E7C73</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2022-06-21T23:52:22Z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8BD466C6EEE79A3298AA91036A9E1BED</vt:lpwstr>
  </property>
  <property fmtid="{D5CDD505-2E9C-101B-9397-08002B2CF9AE}" pid="20" name="PM_Hash_Salt">
    <vt:lpwstr>0B7026BCE9FE3E809F0B0EE33A7A9109</vt:lpwstr>
  </property>
  <property fmtid="{D5CDD505-2E9C-101B-9397-08002B2CF9AE}" pid="21" name="PM_Hash_SHA1">
    <vt:lpwstr>7F026DF2A259CCBD05AD81B03D947AFA2DA55527</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AD2D8C23F689B2DAF8AB23AB8D0286BF644F6CF1D333B6BE7681FD31AAE4D6FC</vt:lpwstr>
  </property>
  <property fmtid="{D5CDD505-2E9C-101B-9397-08002B2CF9AE}" pid="26" name="PM_OriginatorDomainName_SHA256">
    <vt:lpwstr>E83A2A66C4061446A7E3732E8D44762184B6B377D962B96C83DC624302585857</vt:lpwstr>
  </property>
</Properties>
</file>