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734E2E" w:rsidRPr="00734E2E" w14:paraId="66C8502D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7A546" w14:textId="77777777" w:rsidR="00734E2E" w:rsidRPr="00734E2E" w:rsidRDefault="00734E2E" w:rsidP="00734E2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</w:t>
            </w:r>
            <w:r w:rsidR="00603D1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(Age, Disability and Carer)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EC2DBE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3BE86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0CEC1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8A52A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54168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7AB0415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0D5B97DC" w14:textId="77777777" w:rsidTr="0050276C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8B12E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Adult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1FB98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DAD7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39CD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5E229" w14:textId="4ED5AA79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5D654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24637" w14:textId="77777777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C879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79D74B5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D9649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B2D50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11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F693" w14:textId="77777777" w:rsidR="00897108" w:rsidRPr="00D37937" w:rsidRDefault="00897108" w:rsidP="00897108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</w:pPr>
            <w:r w:rsidRPr="00D37937"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6C33" w14:textId="77777777" w:rsidR="00897108" w:rsidRPr="00D37937" w:rsidRDefault="00897108" w:rsidP="00897108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</w:pPr>
            <w:r w:rsidRPr="00D37937"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B1AD" w14:textId="77777777" w:rsidR="00897108" w:rsidRPr="00D37937" w:rsidRDefault="00897108" w:rsidP="00897108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</w:pPr>
            <w:r w:rsidRPr="00D37937"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808D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E051A" w:rsidRPr="00734E2E" w14:paraId="4CA34F6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F7EA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B0A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34E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89A9" w14:textId="727A7C0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$204.00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0DDC8" w14:textId="453E605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603E7E">
              <w:rPr>
                <w:rFonts w:eastAsia="Times New Roman" w:cs="Arial"/>
                <w:sz w:val="18"/>
                <w:szCs w:val="18"/>
                <w:lang w:eastAsia="en-AU"/>
              </w:rPr>
              <w:t>12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68FCC6" w14:textId="4B0D125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8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61DD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4691663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A89F3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AED1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85F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D2851" w14:textId="2FFAFED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70AD5A" w14:textId="5D36CDA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603E7E">
              <w:rPr>
                <w:rFonts w:eastAsia="Times New Roman" w:cs="Arial"/>
                <w:sz w:val="18"/>
                <w:szCs w:val="18"/>
                <w:lang w:eastAsia="en-AU"/>
              </w:rPr>
              <w:t>72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B72E56" w14:textId="0525AD6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96E8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020744E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A2E0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C6A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645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6FA28" w14:textId="2E4D78C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278BE1" w14:textId="46A4946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603E7E">
              <w:rPr>
                <w:rFonts w:eastAsia="Times New Roman" w:cs="Arial"/>
                <w:sz w:val="18"/>
                <w:szCs w:val="18"/>
                <w:lang w:eastAsia="en-AU"/>
              </w:rPr>
              <w:t>72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DE4D2" w14:textId="0C4B6FC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1AF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74EA2E1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3813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1408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73A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B04C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3B6E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0C05E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AFD74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10B317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83314" w14:textId="77777777" w:rsidR="00EE419F" w:rsidRPr="00734E2E" w:rsidRDefault="00EE419F" w:rsidP="0050276C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C5B9D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453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1FA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9E67F6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07279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713B1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0CD767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472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371B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34B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BD73" w14:textId="0F4F0AF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$2,</w:t>
            </w:r>
            <w:r w:rsidR="00603E7E">
              <w:rPr>
                <w:rFonts w:cs="Arial"/>
                <w:sz w:val="18"/>
                <w:szCs w:val="18"/>
              </w:rPr>
              <w:t>436.6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11B95F" w14:textId="746B1D9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$2,</w:t>
            </w:r>
            <w:r w:rsidR="0032455F">
              <w:rPr>
                <w:rFonts w:cs="Arial"/>
                <w:sz w:val="18"/>
                <w:szCs w:val="18"/>
              </w:rPr>
              <w:t>444</w:t>
            </w:r>
            <w:r w:rsidRPr="00D00053">
              <w:rPr>
                <w:rFonts w:cs="Arial"/>
                <w:sz w:val="18"/>
                <w:szCs w:val="18"/>
              </w:rPr>
              <w:t>.</w:t>
            </w:r>
            <w:r w:rsidR="0032455F">
              <w:rPr>
                <w:rFonts w:cs="Arial"/>
                <w:sz w:val="18"/>
                <w:szCs w:val="18"/>
              </w:rPr>
              <w:t>6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014E21" w14:textId="06A4079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8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E89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1459DD6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7B2D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5A22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774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27800" w14:textId="00350D6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$3,</w:t>
            </w:r>
            <w:r w:rsidR="00603E7E">
              <w:rPr>
                <w:rFonts w:cs="Arial"/>
                <w:sz w:val="18"/>
                <w:szCs w:val="18"/>
              </w:rPr>
              <w:t>725.6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726639" w14:textId="473347D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$3,</w:t>
            </w:r>
            <w:r w:rsidR="0032455F">
              <w:rPr>
                <w:rFonts w:cs="Arial"/>
                <w:sz w:val="18"/>
                <w:szCs w:val="18"/>
              </w:rPr>
              <w:t>737</w:t>
            </w:r>
            <w:r w:rsidRPr="00D00053">
              <w:rPr>
                <w:rFonts w:cs="Arial"/>
                <w:sz w:val="18"/>
                <w:szCs w:val="18"/>
              </w:rPr>
              <w:t>.</w:t>
            </w:r>
            <w:r w:rsidR="0032455F">
              <w:rPr>
                <w:rFonts w:cs="Arial"/>
                <w:sz w:val="18"/>
                <w:szCs w:val="18"/>
              </w:rPr>
              <w:t>6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C88AD2" w14:textId="159A486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 w:rsidRPr="00760F0D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8CA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73C17D2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5A1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9A6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E83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7A2A" w14:textId="5B25E8F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18"/>
                <w:szCs w:val="18"/>
              </w:rPr>
              <w:t>4,</w:t>
            </w:r>
            <w:r w:rsidR="00603E7E">
              <w:rPr>
                <w:rFonts w:cs="Arial"/>
                <w:sz w:val="18"/>
                <w:szCs w:val="18"/>
              </w:rPr>
              <w:t>825.2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327958" w14:textId="4EDD100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18"/>
                <w:szCs w:val="18"/>
              </w:rPr>
              <w:t>4,</w:t>
            </w:r>
            <w:r w:rsidR="0032455F">
              <w:rPr>
                <w:rFonts w:cs="Arial"/>
                <w:sz w:val="18"/>
                <w:szCs w:val="18"/>
              </w:rPr>
              <w:t>837</w:t>
            </w:r>
            <w:r>
              <w:rPr>
                <w:rFonts w:cs="Arial"/>
                <w:sz w:val="18"/>
                <w:szCs w:val="18"/>
              </w:rPr>
              <w:t>.</w:t>
            </w:r>
            <w:r w:rsidR="0032455F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607DF" w14:textId="3DF889D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8ED3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17991CA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D62D" w14:textId="77777777" w:rsidR="00EE419F" w:rsidRPr="00734E2E" w:rsidRDefault="00EE419F" w:rsidP="00603D18">
            <w:pPr>
              <w:spacing w:after="0" w:line="240" w:lineRule="auto"/>
              <w:ind w:left="177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603D1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non-residents do not receive Energy Supplement or the full rate of Pension Supplement)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6A6B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5E3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1570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5014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AF2184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5902F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6FD484F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709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7D60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927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142F" w14:textId="15719B1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$2,</w:t>
            </w:r>
            <w:r w:rsidR="00603E7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01.</w:t>
            </w:r>
            <w:r w:rsidR="00603E7E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D1BF3" w14:textId="138B2FF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$2,</w:t>
            </w:r>
            <w:r w:rsidR="0032455F">
              <w:rPr>
                <w:rFonts w:cs="Arial"/>
                <w:sz w:val="18"/>
                <w:szCs w:val="18"/>
              </w:rPr>
              <w:t>309</w:t>
            </w:r>
            <w:r>
              <w:rPr>
                <w:rFonts w:cs="Arial"/>
                <w:sz w:val="18"/>
                <w:szCs w:val="18"/>
              </w:rPr>
              <w:t>.</w:t>
            </w:r>
            <w:r w:rsidR="0032455F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16210E" w14:textId="0D8EAC5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8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EDF9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03E5D3E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DBAC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3C71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039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98FB4" w14:textId="3559699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$3,</w:t>
            </w:r>
            <w:r w:rsidR="00603E7E">
              <w:rPr>
                <w:rFonts w:cs="Arial"/>
                <w:sz w:val="18"/>
                <w:szCs w:val="18"/>
              </w:rPr>
              <w:t>530.4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6AB4ED" w14:textId="04AA481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$3,</w:t>
            </w:r>
            <w:r w:rsidR="0032455F">
              <w:rPr>
                <w:rFonts w:cs="Arial"/>
                <w:sz w:val="18"/>
                <w:szCs w:val="18"/>
              </w:rPr>
              <w:t>542</w:t>
            </w:r>
            <w:r>
              <w:rPr>
                <w:rFonts w:cs="Arial"/>
                <w:sz w:val="18"/>
                <w:szCs w:val="18"/>
              </w:rPr>
              <w:t>.</w:t>
            </w:r>
            <w:r w:rsidR="0032455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AB94FC" w14:textId="22ED2CE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F337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6E540A9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8BA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C6E3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F05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99C01" w14:textId="623D174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$4,</w:t>
            </w:r>
            <w:r w:rsidR="00603E7E">
              <w:rPr>
                <w:rFonts w:cs="Arial"/>
                <w:sz w:val="18"/>
                <w:szCs w:val="18"/>
              </w:rPr>
              <w:t>555</w:t>
            </w:r>
            <w:r>
              <w:rPr>
                <w:rFonts w:cs="Arial"/>
                <w:sz w:val="18"/>
                <w:szCs w:val="18"/>
              </w:rPr>
              <w:t>.</w:t>
            </w:r>
            <w:r w:rsidR="00603E7E">
              <w:rPr>
                <w:rFonts w:cs="Arial"/>
                <w:sz w:val="18"/>
                <w:szCs w:val="18"/>
              </w:rPr>
              <w:t>6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22DC3B" w14:textId="498A5A6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$4,</w:t>
            </w:r>
            <w:r w:rsidR="0032455F">
              <w:rPr>
                <w:rFonts w:cs="Arial"/>
                <w:sz w:val="18"/>
                <w:szCs w:val="18"/>
              </w:rPr>
              <w:t>567</w:t>
            </w:r>
            <w:r>
              <w:rPr>
                <w:rFonts w:cs="Arial"/>
                <w:sz w:val="18"/>
                <w:szCs w:val="18"/>
              </w:rPr>
              <w:t>.</w:t>
            </w:r>
            <w:r w:rsidR="0032455F">
              <w:rPr>
                <w:rFonts w:cs="Arial"/>
                <w:sz w:val="18"/>
                <w:szCs w:val="18"/>
              </w:rPr>
              <w:t>6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7A5AA" w14:textId="07B1F43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499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7732F3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714AE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Assets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1182C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3C5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5561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45589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E246CF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3251A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989090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F401" w14:textId="77777777" w:rsidR="00EE419F" w:rsidRPr="00734E2E" w:rsidRDefault="00EE419F" w:rsidP="0050276C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90B8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4D23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5220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7B9BE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188D36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E358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31639DD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C7BB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95A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61C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A3D9F" w14:textId="652FC3F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$301,750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2AD70D" w14:textId="1F2B9C2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14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88E2D8" w14:textId="1FB7467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392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1736846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A84CA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50AC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71F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3FBFB" w14:textId="79533B7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$451,500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6BCCE" w14:textId="6DACC90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$4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70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85EA26" w14:textId="5E76F5C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4A04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4CC2589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933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EA5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D04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55677" w14:textId="2486054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$451,500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32D3D2" w14:textId="469B217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$4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70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F4E8CB" w14:textId="27A56C8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394D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6BC2513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950A" w14:textId="77777777" w:rsidR="00BE051A" w:rsidRPr="00734E2E" w:rsidRDefault="00BE051A" w:rsidP="00BE051A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933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DAF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8ACC" w14:textId="221BD03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108AF3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F7A20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CDC0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57F53BE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505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D5EC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2EA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D344F" w14:textId="6E3F03B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$543,750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7C7A8A" w14:textId="1C14B78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$5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66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5D0AF" w14:textId="765610F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22</w:t>
            </w:r>
            <w:r>
              <w:rPr>
                <w:rFonts w:cs="Arial"/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872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7D8EA8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92C5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203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343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26E48" w14:textId="71B5FF6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$693,500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0D8D69" w14:textId="7453896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722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F6B309" w14:textId="6B3AE3C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F3B7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2A3B58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9C34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4BE1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C05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89BBA" w14:textId="3FC8E3E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$693,500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7B0B67" w14:textId="1CB573A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722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32455F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170A6" w14:textId="49AB96F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381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9B3F1B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6F176" w14:textId="77777777" w:rsidR="00EE419F" w:rsidRPr="00734E2E" w:rsidRDefault="00EE419F" w:rsidP="0050276C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Retirement village and granny flat residents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2B05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5D9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076F2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FFFCF4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97EAB7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452AA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DD5741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BD40A" w14:textId="77777777" w:rsidR="00BE051A" w:rsidRPr="00734E2E" w:rsidRDefault="00BE051A" w:rsidP="00BE051A">
            <w:pPr>
              <w:spacing w:after="0" w:line="240" w:lineRule="auto"/>
              <w:ind w:left="177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Extra allowable amount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86090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(</w:t>
            </w:r>
            <w:proofErr w:type="gramStart"/>
            <w:r w:rsidRPr="0086090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Non-homeowners</w:t>
            </w:r>
            <w:proofErr w:type="gramEnd"/>
            <w:r w:rsidRPr="0086090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have a higher assets test limit than homeowners. The difference between the two limits is the extra allowable amount. It is used to assess homeownership in retirement villages and granny flat arrangements).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5B1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CC0C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C0960" w14:textId="239BFE8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$242,000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C0907A" w14:textId="5926DAA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$2</w:t>
            </w:r>
            <w:r w:rsidR="0032455F">
              <w:rPr>
                <w:rFonts w:cs="Arial"/>
                <w:sz w:val="18"/>
                <w:szCs w:val="18"/>
              </w:rPr>
              <w:t>5</w:t>
            </w:r>
            <w:r w:rsidRPr="003978C0">
              <w:rPr>
                <w:rFonts w:cs="Arial"/>
                <w:sz w:val="18"/>
                <w:szCs w:val="18"/>
              </w:rPr>
              <w:t>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7361AE" w14:textId="6C7DFE2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2E0C73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FD0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5918B4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491CB" w14:textId="77777777" w:rsidR="00BE051A" w:rsidRPr="00734E2E" w:rsidRDefault="00BE051A" w:rsidP="00BE051A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Special Disability Trust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9EBF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418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5C45" w14:textId="7C0F7C9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A96AF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ACB1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4B21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6576FB6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EC7A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Concessional Asset Value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E68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8E1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593D2" w14:textId="3D5305E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$781,250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44B11C" w14:textId="7C42962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</w:t>
            </w:r>
            <w:r w:rsidR="0032455F">
              <w:rPr>
                <w:rFonts w:cs="Arial"/>
                <w:sz w:val="18"/>
                <w:szCs w:val="18"/>
              </w:rPr>
              <w:t>813</w:t>
            </w:r>
            <w:r w:rsidRPr="003978C0">
              <w:rPr>
                <w:rFonts w:cs="Arial"/>
                <w:sz w:val="18"/>
                <w:szCs w:val="18"/>
              </w:rPr>
              <w:t>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4B6680" w14:textId="4634790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32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028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5C707A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1F0D" w14:textId="77777777" w:rsidR="00BE051A" w:rsidRPr="00734E2E" w:rsidRDefault="00BE051A" w:rsidP="00BE051A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Exempt Funeral Investment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BEDC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35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8840" w14:textId="3758D97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30BDF7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F487D8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3E8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575C9C3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D3FE6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Exempt Funeral Investment Threshold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9372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339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8F21" w14:textId="653506D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$15,000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90C139" w14:textId="52F762C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$15,</w:t>
            </w:r>
            <w:r w:rsidR="0032455F">
              <w:rPr>
                <w:rFonts w:cs="Arial"/>
                <w:sz w:val="18"/>
                <w:szCs w:val="18"/>
              </w:rPr>
              <w:t>5</w:t>
            </w:r>
            <w:r w:rsidRPr="003978C0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1988C" w14:textId="08B03D5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621D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0BD0E2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519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AC4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EFE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8DE56" w14:textId="72DE3BE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66149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AEF167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EBF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59E87C0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474FC" w14:textId="77777777" w:rsidR="00BE051A" w:rsidRPr="00734E2E" w:rsidRDefault="00BE051A" w:rsidP="00BE051A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8D5B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C19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930D" w14:textId="7838CD4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3215A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436C69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2D59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60F533B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A527C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B3F4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832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1F6D0" w14:textId="0FE5A08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$6</w:t>
            </w:r>
            <w:r w:rsidR="0032455F">
              <w:rPr>
                <w:rFonts w:cs="Arial"/>
                <w:sz w:val="18"/>
                <w:szCs w:val="18"/>
              </w:rPr>
              <w:t>74</w:t>
            </w:r>
            <w:r w:rsidRPr="003978C0">
              <w:rPr>
                <w:rFonts w:cs="Arial"/>
                <w:sz w:val="18"/>
                <w:szCs w:val="18"/>
              </w:rPr>
              <w:t>,</w:t>
            </w:r>
            <w:r w:rsidR="0032455F">
              <w:rPr>
                <w:rFonts w:cs="Arial"/>
                <w:sz w:val="18"/>
                <w:szCs w:val="18"/>
              </w:rPr>
              <w:t>0</w:t>
            </w:r>
            <w:r w:rsidRPr="003978C0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26516A" w14:textId="6FACB70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$6</w:t>
            </w:r>
            <w:r w:rsidR="0032455F">
              <w:rPr>
                <w:rFonts w:cs="Arial"/>
                <w:sz w:val="18"/>
                <w:szCs w:val="18"/>
              </w:rPr>
              <w:t>8</w:t>
            </w:r>
            <w:r w:rsidRPr="003978C0">
              <w:rPr>
                <w:rFonts w:cs="Arial"/>
                <w:sz w:val="18"/>
                <w:szCs w:val="18"/>
              </w:rPr>
              <w:t>6,</w:t>
            </w:r>
            <w:r w:rsidR="0032455F">
              <w:rPr>
                <w:rFonts w:cs="Arial"/>
                <w:sz w:val="18"/>
                <w:szCs w:val="18"/>
              </w:rPr>
              <w:t>2</w:t>
            </w:r>
            <w:r w:rsidRPr="003978C0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0E5721" w14:textId="1339AD6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15E2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40F6A3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D203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863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F6F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D8620" w14:textId="71395E2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</w:t>
            </w:r>
            <w:r w:rsidR="0032455F">
              <w:rPr>
                <w:rFonts w:cs="Arial"/>
                <w:sz w:val="18"/>
                <w:szCs w:val="18"/>
              </w:rPr>
              <w:t>916</w:t>
            </w:r>
            <w:r w:rsidRPr="00DB5512">
              <w:rPr>
                <w:rFonts w:cs="Arial"/>
                <w:sz w:val="18"/>
                <w:szCs w:val="18"/>
              </w:rPr>
              <w:t>,</w:t>
            </w:r>
            <w:r w:rsidR="0032455F">
              <w:rPr>
                <w:rFonts w:cs="Arial"/>
                <w:sz w:val="18"/>
                <w:szCs w:val="18"/>
              </w:rPr>
              <w:t>0</w:t>
            </w:r>
            <w:r w:rsidRPr="00DB551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EF4C88" w14:textId="2E3B124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$9</w:t>
            </w:r>
            <w:r w:rsidR="0032455F">
              <w:rPr>
                <w:rFonts w:cs="Arial"/>
                <w:sz w:val="18"/>
                <w:szCs w:val="18"/>
              </w:rPr>
              <w:t>3</w:t>
            </w:r>
            <w:r w:rsidRPr="00DB5512">
              <w:rPr>
                <w:rFonts w:cs="Arial"/>
                <w:sz w:val="18"/>
                <w:szCs w:val="18"/>
              </w:rPr>
              <w:t>8,</w:t>
            </w:r>
            <w:r w:rsidR="0032455F">
              <w:rPr>
                <w:rFonts w:cs="Arial"/>
                <w:sz w:val="18"/>
                <w:szCs w:val="18"/>
              </w:rPr>
              <w:t>2</w:t>
            </w:r>
            <w:r w:rsidRPr="00DB5512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57E9DD" w14:textId="0895D12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22</w:t>
            </w:r>
            <w:r>
              <w:rPr>
                <w:rFonts w:cs="Arial"/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AD6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4CD607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4D46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0493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04E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6A254" w14:textId="38EC1D9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</w:t>
            </w:r>
            <w:r w:rsidR="0032455F">
              <w:rPr>
                <w:rFonts w:cs="Arial"/>
                <w:sz w:val="18"/>
                <w:szCs w:val="18"/>
              </w:rPr>
              <w:t>1,012</w:t>
            </w:r>
            <w:r w:rsidRPr="00DB5512"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E41E3" w14:textId="0CE1D52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</w:t>
            </w:r>
            <w:r w:rsidR="0032455F">
              <w:rPr>
                <w:rFonts w:cs="Arial"/>
                <w:sz w:val="18"/>
                <w:szCs w:val="18"/>
              </w:rPr>
              <w:t>1,031</w:t>
            </w:r>
            <w:r w:rsidRPr="00DB5512">
              <w:rPr>
                <w:rFonts w:cs="Arial"/>
                <w:sz w:val="18"/>
                <w:szCs w:val="18"/>
              </w:rPr>
              <w:t>,</w:t>
            </w:r>
            <w:r w:rsidR="0032455F">
              <w:rPr>
                <w:rFonts w:cs="Arial"/>
                <w:sz w:val="18"/>
                <w:szCs w:val="18"/>
              </w:rPr>
              <w:t>0</w:t>
            </w:r>
            <w:r w:rsidRPr="00DB551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728557" w14:textId="64B3F16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25FA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93EADB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8F4C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16F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296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FDB7D" w14:textId="07E1616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$1,2</w:t>
            </w:r>
            <w:r w:rsidR="0032455F">
              <w:rPr>
                <w:rFonts w:cs="Arial"/>
                <w:sz w:val="18"/>
                <w:szCs w:val="18"/>
              </w:rPr>
              <w:t>54</w:t>
            </w:r>
            <w:r w:rsidRPr="00DB5512"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3440A7" w14:textId="0A30A47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$1,2</w:t>
            </w:r>
            <w:r w:rsidR="0032455F">
              <w:rPr>
                <w:rFonts w:cs="Arial"/>
                <w:sz w:val="18"/>
                <w:szCs w:val="18"/>
              </w:rPr>
              <w:t>83</w:t>
            </w:r>
            <w:r w:rsidRPr="00DB5512">
              <w:rPr>
                <w:rFonts w:cs="Arial"/>
                <w:sz w:val="18"/>
                <w:szCs w:val="18"/>
              </w:rPr>
              <w:t>,</w:t>
            </w:r>
            <w:r w:rsidR="0032455F">
              <w:rPr>
                <w:rFonts w:cs="Arial"/>
                <w:sz w:val="18"/>
                <w:szCs w:val="18"/>
              </w:rPr>
              <w:t>0</w:t>
            </w:r>
            <w:r w:rsidRPr="00DB551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0EBE7" w14:textId="3F5D3C7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07B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1586B71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7FC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591F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CCD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B9C29" w14:textId="0EBBED2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</w:t>
            </w:r>
            <w:r w:rsidR="0032455F">
              <w:rPr>
                <w:rFonts w:cs="Arial"/>
                <w:sz w:val="18"/>
                <w:szCs w:val="18"/>
              </w:rPr>
              <w:t>1,012</w:t>
            </w:r>
            <w:r w:rsidRPr="00DB5512"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2D059" w14:textId="2D59AF0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</w:t>
            </w:r>
            <w:r w:rsidR="0032455F">
              <w:rPr>
                <w:rFonts w:cs="Arial"/>
                <w:sz w:val="18"/>
                <w:szCs w:val="18"/>
              </w:rPr>
              <w:t>1,031</w:t>
            </w:r>
            <w:r w:rsidRPr="00DB5512">
              <w:rPr>
                <w:rFonts w:cs="Arial"/>
                <w:sz w:val="18"/>
                <w:szCs w:val="18"/>
              </w:rPr>
              <w:t>,</w:t>
            </w:r>
            <w:r w:rsidR="0032455F">
              <w:rPr>
                <w:rFonts w:cs="Arial"/>
                <w:sz w:val="18"/>
                <w:szCs w:val="18"/>
              </w:rPr>
              <w:t>0</w:t>
            </w:r>
            <w:r w:rsidRPr="00DB551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FBF0C" w14:textId="7C61345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10B9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C60A9C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9A96A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5481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422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54A3A" w14:textId="2AD3E71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$1,2</w:t>
            </w:r>
            <w:r w:rsidR="0032455F">
              <w:rPr>
                <w:rFonts w:cs="Arial"/>
                <w:sz w:val="18"/>
                <w:szCs w:val="18"/>
              </w:rPr>
              <w:t>54</w:t>
            </w:r>
            <w:r w:rsidRPr="00DB5512">
              <w:rPr>
                <w:rFonts w:cs="Arial"/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D632C" w14:textId="40CCA6F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$1,2</w:t>
            </w:r>
            <w:r w:rsidR="0032455F">
              <w:rPr>
                <w:rFonts w:cs="Arial"/>
                <w:sz w:val="18"/>
                <w:szCs w:val="18"/>
              </w:rPr>
              <w:t>83</w:t>
            </w:r>
            <w:r w:rsidRPr="00DB5512">
              <w:rPr>
                <w:rFonts w:cs="Arial"/>
                <w:sz w:val="18"/>
                <w:szCs w:val="18"/>
              </w:rPr>
              <w:t>,</w:t>
            </w:r>
            <w:r w:rsidR="0032455F">
              <w:rPr>
                <w:rFonts w:cs="Arial"/>
                <w:sz w:val="18"/>
                <w:szCs w:val="18"/>
              </w:rPr>
              <w:t>0</w:t>
            </w:r>
            <w:r w:rsidRPr="00DB551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B24921" w14:textId="02F9958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2E0C7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,</w:t>
            </w:r>
            <w:r w:rsidR="002E0C7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C4F0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69B059C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E99F3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EAE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366EB" w14:textId="4CC6F2C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</w:t>
            </w:r>
            <w:r w:rsidR="0032455F">
              <w:rPr>
                <w:sz w:val="18"/>
                <w:szCs w:val="18"/>
              </w:rPr>
              <w:t>96</w:t>
            </w:r>
            <w:r w:rsidRPr="00DB5512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03385" w14:textId="7F5B363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</w:t>
            </w:r>
            <w:r w:rsidR="0032455F">
              <w:rPr>
                <w:sz w:val="18"/>
                <w:szCs w:val="18"/>
              </w:rPr>
              <w:t>214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85293E" w14:textId="7A2ACC1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04A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3D7A5B1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2F913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521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8CA0" w14:textId="04579E5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$1,4</w:t>
            </w:r>
            <w:r w:rsidR="0032455F">
              <w:rPr>
                <w:sz w:val="18"/>
                <w:szCs w:val="18"/>
              </w:rPr>
              <w:t>38</w:t>
            </w:r>
            <w:r w:rsidRPr="00DB5512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EBB47" w14:textId="75466E4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$1,4</w:t>
            </w:r>
            <w:r w:rsidR="0032455F">
              <w:rPr>
                <w:sz w:val="18"/>
                <w:szCs w:val="18"/>
              </w:rPr>
              <w:t>66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F37507" w14:textId="09984FC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E0C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461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C52565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6B84" w14:textId="77777777" w:rsidR="00EE419F" w:rsidRPr="00734E2E" w:rsidRDefault="00EE419F" w:rsidP="009E2891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603D1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non-residents do not receive Energy Supplement or the full rate of Pension Supplement)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5764E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4F8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FA290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7B2D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3E59C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6AE1E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0AEFD3A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63BB7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B0A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A47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5CF0A" w14:textId="5965A08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$6</w:t>
            </w:r>
            <w:r w:rsidR="0032455F">
              <w:rPr>
                <w:sz w:val="18"/>
                <w:szCs w:val="18"/>
              </w:rPr>
              <w:t>51</w:t>
            </w:r>
            <w:r w:rsidRPr="00DB5512">
              <w:rPr>
                <w:sz w:val="18"/>
                <w:szCs w:val="18"/>
              </w:rPr>
              <w:t>,5</w:t>
            </w:r>
            <w:r w:rsidR="0032455F">
              <w:rPr>
                <w:sz w:val="18"/>
                <w:szCs w:val="18"/>
              </w:rPr>
              <w:t>0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9469A1" w14:textId="49B690A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$6</w:t>
            </w:r>
            <w:r w:rsidR="0032455F">
              <w:rPr>
                <w:sz w:val="18"/>
                <w:szCs w:val="18"/>
              </w:rPr>
              <w:t>63</w:t>
            </w:r>
            <w:r w:rsidRPr="00DB5512">
              <w:rPr>
                <w:sz w:val="18"/>
                <w:szCs w:val="18"/>
              </w:rPr>
              <w:t>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A52BC5" w14:textId="5DF3F5D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2E0C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CD5B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448772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879E7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9558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3083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FF117" w14:textId="04D6FB8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$8</w:t>
            </w:r>
            <w:r w:rsidR="0032455F">
              <w:rPr>
                <w:sz w:val="18"/>
                <w:szCs w:val="18"/>
              </w:rPr>
              <w:t>93</w:t>
            </w:r>
            <w:r w:rsidRPr="00DB5512">
              <w:rPr>
                <w:sz w:val="18"/>
                <w:szCs w:val="18"/>
              </w:rPr>
              <w:t>,5</w:t>
            </w:r>
            <w:r w:rsidR="0032455F">
              <w:rPr>
                <w:sz w:val="18"/>
                <w:szCs w:val="18"/>
              </w:rPr>
              <w:t>0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50CC87" w14:textId="5EAC859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</w:t>
            </w:r>
            <w:r w:rsidR="0032455F">
              <w:rPr>
                <w:sz w:val="18"/>
                <w:szCs w:val="18"/>
              </w:rPr>
              <w:t>915</w:t>
            </w:r>
            <w:r w:rsidRPr="00DB5512">
              <w:rPr>
                <w:sz w:val="18"/>
                <w:szCs w:val="18"/>
              </w:rPr>
              <w:t>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35AB1" w14:textId="1043139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B17B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10671A5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0FB0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BE56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BBB4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F174" w14:textId="3FAFA0E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</w:t>
            </w:r>
            <w:r w:rsidR="0032455F">
              <w:rPr>
                <w:sz w:val="18"/>
                <w:szCs w:val="18"/>
              </w:rPr>
              <w:t>80</w:t>
            </w:r>
            <w:r w:rsidRPr="00DB5512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AA923" w14:textId="70DE6B3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</w:t>
            </w:r>
            <w:r w:rsidR="0032455F">
              <w:rPr>
                <w:sz w:val="18"/>
                <w:szCs w:val="18"/>
              </w:rPr>
              <w:t>98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576DD1" w14:textId="3D5BF36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DD6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3E490C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9D4C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non-homeowner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462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971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20AAD" w14:textId="5424C51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</w:t>
            </w:r>
            <w:r w:rsidR="0032455F">
              <w:rPr>
                <w:sz w:val="18"/>
                <w:szCs w:val="18"/>
              </w:rPr>
              <w:t>222</w:t>
            </w:r>
            <w:r w:rsidRPr="00DB5512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007234" w14:textId="5B76F0F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</w:t>
            </w:r>
            <w:r w:rsidR="0032455F">
              <w:rPr>
                <w:sz w:val="18"/>
                <w:szCs w:val="18"/>
              </w:rPr>
              <w:t>250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A092F" w14:textId="34E5B18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E0C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372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13389C6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36E40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9513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54C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AB0DC" w14:textId="205BF31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</w:t>
            </w:r>
            <w:r w:rsidR="0032455F">
              <w:rPr>
                <w:sz w:val="18"/>
                <w:szCs w:val="18"/>
              </w:rPr>
              <w:t>80</w:t>
            </w:r>
            <w:r w:rsidRPr="00DB5512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FBBD8" w14:textId="2488E20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</w:t>
            </w:r>
            <w:r w:rsidR="0032455F">
              <w:rPr>
                <w:sz w:val="18"/>
                <w:szCs w:val="18"/>
              </w:rPr>
              <w:t>98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5611BB" w14:textId="1B868A1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F89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4D3886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DBE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8E4E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182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C259" w14:textId="2951F2C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</w:t>
            </w:r>
            <w:r w:rsidR="0032455F">
              <w:rPr>
                <w:sz w:val="18"/>
                <w:szCs w:val="18"/>
              </w:rPr>
              <w:t>222</w:t>
            </w:r>
            <w:r w:rsidRPr="00DB5512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46A7ED" w14:textId="5157457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</w:t>
            </w:r>
            <w:r w:rsidR="0032455F">
              <w:rPr>
                <w:sz w:val="18"/>
                <w:szCs w:val="18"/>
              </w:rPr>
              <w:t>250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A4EF8A" w14:textId="5903755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E0C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3CB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0426CB4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3B38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F88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E1E9" w14:textId="05826DE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</w:t>
            </w:r>
            <w:r w:rsidR="0032455F">
              <w:rPr>
                <w:sz w:val="18"/>
                <w:szCs w:val="18"/>
              </w:rPr>
              <w:t>51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0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697353" w14:textId="4604F25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</w:t>
            </w:r>
            <w:r w:rsidR="0032455F">
              <w:rPr>
                <w:sz w:val="18"/>
                <w:szCs w:val="18"/>
              </w:rPr>
              <w:t>69</w:t>
            </w:r>
            <w:r w:rsidRPr="00DB5512">
              <w:rPr>
                <w:sz w:val="18"/>
                <w:szCs w:val="18"/>
              </w:rPr>
              <w:t>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79FC2A" w14:textId="28880A6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95E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05CFCE94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E83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87F7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9029" w14:textId="3CAE812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$1,3</w:t>
            </w:r>
            <w:r w:rsidR="0032455F">
              <w:rPr>
                <w:sz w:val="18"/>
                <w:szCs w:val="18"/>
              </w:rPr>
              <w:t>93</w:t>
            </w:r>
            <w:r w:rsidRPr="00DB5512">
              <w:rPr>
                <w:sz w:val="18"/>
                <w:szCs w:val="18"/>
              </w:rPr>
              <w:t>,</w:t>
            </w:r>
            <w:r w:rsidR="0032455F">
              <w:rPr>
                <w:sz w:val="18"/>
                <w:szCs w:val="18"/>
              </w:rPr>
              <w:t>0</w:t>
            </w:r>
            <w:r w:rsidRPr="00DB5512">
              <w:rPr>
                <w:sz w:val="18"/>
                <w:szCs w:val="18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FA661D" w14:textId="7106A58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</w:t>
            </w:r>
            <w:r w:rsidR="0032455F">
              <w:rPr>
                <w:sz w:val="18"/>
                <w:szCs w:val="18"/>
              </w:rPr>
              <w:t>421</w:t>
            </w:r>
            <w:r w:rsidRPr="00DB5512">
              <w:rPr>
                <w:sz w:val="18"/>
                <w:szCs w:val="18"/>
              </w:rPr>
              <w:t>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2C2BB1" w14:textId="262D3ED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E0C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183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1034C542" w14:textId="77777777" w:rsidR="00897108" w:rsidRDefault="00897108"/>
    <w:p w14:paraId="3DE0E97C" w14:textId="77777777" w:rsidR="00971F29" w:rsidRDefault="00971F29">
      <w:r>
        <w:br w:type="page"/>
      </w:r>
    </w:p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897108" w:rsidRPr="00734E2E" w14:paraId="22D905FB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3801F03" w14:textId="71394A36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(continued)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5328C1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35D5B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552C6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194E0C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780141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78EF85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0185B3D8" w14:textId="77777777" w:rsidTr="0050276C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73DC1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Transitional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9119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3DCA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447C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3ADF0" w14:textId="0885D1B3" w:rsidR="00897108" w:rsidRPr="00734E2E" w:rsidRDefault="00897108" w:rsidP="00DB551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48C95" w14:textId="77777777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1F30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4E48B9A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223D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  <w:r w:rsidR="0086090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3D8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22D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C69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620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97F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0BE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97108" w:rsidRPr="00734E2E" w14:paraId="1420C3E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05D1" w14:textId="5FFFBA18" w:rsidR="00897108" w:rsidRPr="00734E2E" w:rsidRDefault="00897108" w:rsidP="00553A4A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transitional pensioners are paid und</w:t>
            </w:r>
            <w:r w:rsidR="00553A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er pension settings prior to 20 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September</w:t>
            </w:r>
            <w:r w:rsidR="00553A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2009 pension reforms)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02D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B926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37E9" w14:textId="77777777" w:rsidR="00897108" w:rsidRPr="00D00053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ABDA" w14:textId="77777777" w:rsidR="00897108" w:rsidRPr="00D00053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AB9A" w14:textId="77777777" w:rsidR="00897108" w:rsidRPr="00D00053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E11E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BE051A" w:rsidRPr="00734E2E" w14:paraId="2D48128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81C4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D15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D2E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92CCE" w14:textId="5F4BBCA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</w:t>
            </w:r>
            <w:r w:rsidR="00FC00A4">
              <w:rPr>
                <w:sz w:val="18"/>
                <w:szCs w:val="18"/>
              </w:rPr>
              <w:t>511</w:t>
            </w:r>
            <w:r w:rsidRPr="00DB5512">
              <w:rPr>
                <w:sz w:val="18"/>
                <w:szCs w:val="18"/>
              </w:rPr>
              <w:t>.</w:t>
            </w:r>
            <w:r w:rsidR="00FC00A4">
              <w:rPr>
                <w:sz w:val="18"/>
                <w:szCs w:val="18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88240" w14:textId="3BFD20D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</w:t>
            </w:r>
            <w:r w:rsidR="000234D0">
              <w:rPr>
                <w:sz w:val="18"/>
                <w:szCs w:val="18"/>
              </w:rPr>
              <w:t>519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C9998E" w14:textId="3A036FA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4C14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3B258CC8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3BA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410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7F1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198E" w14:textId="0563621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</w:t>
            </w:r>
            <w:r w:rsidR="00FC00A4">
              <w:rPr>
                <w:sz w:val="18"/>
                <w:szCs w:val="18"/>
              </w:rPr>
              <w:t>535</w:t>
            </w:r>
            <w:r w:rsidRPr="00DB5512">
              <w:rPr>
                <w:sz w:val="18"/>
                <w:szCs w:val="18"/>
              </w:rPr>
              <w:t>.</w:t>
            </w:r>
            <w:r w:rsidR="00FC00A4">
              <w:rPr>
                <w:sz w:val="18"/>
                <w:szCs w:val="18"/>
              </w:rPr>
              <w:t>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14221F" w14:textId="584EAF7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</w:t>
            </w:r>
            <w:r w:rsidR="000234D0">
              <w:rPr>
                <w:sz w:val="18"/>
                <w:szCs w:val="18"/>
              </w:rPr>
              <w:t>543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DC851" w14:textId="1C32D58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AA91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198A618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9BC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702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E8E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88976" w14:textId="04238F4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</w:t>
            </w:r>
            <w:r w:rsidR="00FC00A4">
              <w:rPr>
                <w:sz w:val="18"/>
                <w:szCs w:val="18"/>
              </w:rPr>
              <w:t>4,</w:t>
            </w:r>
            <w:r w:rsidRPr="00DB5512">
              <w:rPr>
                <w:sz w:val="18"/>
                <w:szCs w:val="18"/>
              </w:rPr>
              <w:t>0</w:t>
            </w:r>
            <w:r w:rsidR="00FC00A4">
              <w:rPr>
                <w:sz w:val="18"/>
                <w:szCs w:val="18"/>
              </w:rPr>
              <w:t>83.00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E6B15" w14:textId="63A0A96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</w:t>
            </w:r>
            <w:r w:rsidR="000234D0">
              <w:rPr>
                <w:sz w:val="18"/>
                <w:szCs w:val="18"/>
              </w:rPr>
              <w:t>4,095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0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EB7CF" w14:textId="598DB47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12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E35F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723F4DD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AB50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1C4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2E7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FD224" w14:textId="43E57D0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</w:t>
            </w:r>
            <w:r w:rsidR="000234D0">
              <w:rPr>
                <w:sz w:val="18"/>
                <w:szCs w:val="18"/>
              </w:rPr>
              <w:t>974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ED52D1" w14:textId="5CE0643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$4,98</w:t>
            </w:r>
            <w:r w:rsidR="000234D0">
              <w:rPr>
                <w:sz w:val="18"/>
                <w:szCs w:val="18"/>
              </w:rPr>
              <w:t>6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F0E6A" w14:textId="1D0565C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12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E75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F93A4C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B1B03" w14:textId="77777777" w:rsidR="00EE419F" w:rsidRPr="00734E2E" w:rsidRDefault="00EE419F" w:rsidP="00860906">
            <w:pPr>
              <w:spacing w:after="0" w:line="240" w:lineRule="auto"/>
              <w:ind w:leftChars="80" w:left="178" w:hangingChars="1" w:hanging="2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non-residents do not receive any supplements)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022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779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F1D1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DBDB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43C057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9F8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3984AB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891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324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6DD9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6669" w14:textId="71B92F4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$2,2</w:t>
            </w:r>
            <w:r w:rsidR="000234D0">
              <w:rPr>
                <w:sz w:val="18"/>
                <w:szCs w:val="18"/>
              </w:rPr>
              <w:t>87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F89658" w14:textId="5D716D1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$2,2</w:t>
            </w:r>
            <w:r w:rsidR="000234D0">
              <w:rPr>
                <w:sz w:val="18"/>
                <w:szCs w:val="18"/>
              </w:rPr>
              <w:t>95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2</w:t>
            </w:r>
            <w:r w:rsidRPr="00DB5512"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ACA3C1" w14:textId="50B06F0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11A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656610D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65625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AE3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7FF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4C72" w14:textId="5266586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$2,3</w:t>
            </w:r>
            <w:r w:rsidR="000234D0">
              <w:rPr>
                <w:sz w:val="18"/>
                <w:szCs w:val="18"/>
              </w:rPr>
              <w:t>1</w:t>
            </w:r>
            <w:r w:rsidRPr="00DB5512">
              <w:rPr>
                <w:sz w:val="18"/>
                <w:szCs w:val="18"/>
              </w:rPr>
              <w:t>1.</w:t>
            </w:r>
            <w:r w:rsidR="000234D0">
              <w:rPr>
                <w:sz w:val="18"/>
                <w:szCs w:val="18"/>
              </w:rPr>
              <w:t>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699C" w14:textId="2B46B0F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$2,31</w:t>
            </w:r>
            <w:r w:rsidR="000234D0">
              <w:rPr>
                <w:sz w:val="18"/>
                <w:szCs w:val="18"/>
              </w:rPr>
              <w:t>9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89685B" w14:textId="7E616B7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5270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3CE436A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08017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EBB7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68A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8C84" w14:textId="069B689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$3,</w:t>
            </w:r>
            <w:r w:rsidR="000234D0">
              <w:rPr>
                <w:sz w:val="18"/>
                <w:szCs w:val="18"/>
              </w:rPr>
              <w:t>842</w:t>
            </w:r>
            <w:r w:rsidRPr="00DB5512">
              <w:rPr>
                <w:sz w:val="18"/>
                <w:szCs w:val="18"/>
              </w:rPr>
              <w:t>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4A6B5C" w14:textId="3DFEEBB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$3,</w:t>
            </w:r>
            <w:r w:rsidR="000234D0">
              <w:rPr>
                <w:sz w:val="18"/>
                <w:szCs w:val="18"/>
              </w:rPr>
              <w:t>854</w:t>
            </w:r>
            <w:r w:rsidRPr="00DB5512">
              <w:rPr>
                <w:sz w:val="18"/>
                <w:szCs w:val="18"/>
              </w:rPr>
              <w:t>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05863C" w14:textId="4BA3983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12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B6F2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388D5F0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2B9A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32F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9B1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F8FA" w14:textId="14D1966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</w:t>
            </w:r>
            <w:r w:rsidR="000234D0">
              <w:rPr>
                <w:sz w:val="18"/>
                <w:szCs w:val="18"/>
              </w:rPr>
              <w:t>526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5556FB" w14:textId="488DD4D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</w:t>
            </w:r>
            <w:r w:rsidR="000234D0">
              <w:rPr>
                <w:sz w:val="18"/>
                <w:szCs w:val="18"/>
              </w:rPr>
              <w:t>538</w:t>
            </w:r>
            <w:r w:rsidRPr="00DB5512">
              <w:rPr>
                <w:sz w:val="18"/>
                <w:szCs w:val="18"/>
              </w:rPr>
              <w:t>.</w:t>
            </w:r>
            <w:r w:rsidR="000234D0">
              <w:rPr>
                <w:sz w:val="18"/>
                <w:szCs w:val="18"/>
              </w:rPr>
              <w:t>5</w:t>
            </w:r>
            <w:r w:rsidRPr="00DB5512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F68B96" w14:textId="3CBA6F7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E0C73">
              <w:rPr>
                <w:sz w:val="18"/>
                <w:szCs w:val="18"/>
              </w:rPr>
              <w:t>12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5E05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D52B7A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349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478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6C4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806B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2D566B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946FF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595D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7884BA9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BFA8C" w14:textId="3D2C6A1B" w:rsidR="00EE419F" w:rsidRPr="00734E2E" w:rsidRDefault="00EE419F" w:rsidP="00860906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transitional pensioners are paid under pension</w:t>
            </w:r>
            <w:r w:rsidR="00553A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settings prior to 20 September 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2009 pension reforms)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C33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216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12EC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BB25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85F36C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5014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2BAC65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672C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A40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8331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C747D" w14:textId="75D98E4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0234D0">
              <w:rPr>
                <w:sz w:val="18"/>
                <w:szCs w:val="18"/>
              </w:rPr>
              <w:t>609</w:t>
            </w:r>
            <w:r w:rsidRPr="003A5FF4">
              <w:rPr>
                <w:sz w:val="18"/>
                <w:szCs w:val="18"/>
              </w:rPr>
              <w:t>,5</w:t>
            </w:r>
            <w:r w:rsidR="000234D0">
              <w:rPr>
                <w:sz w:val="18"/>
                <w:szCs w:val="18"/>
              </w:rPr>
              <w:t>0</w:t>
            </w:r>
            <w:r w:rsidRPr="003A5FF4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2D9A61" w14:textId="660BDB5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0234D0">
              <w:rPr>
                <w:sz w:val="18"/>
                <w:szCs w:val="18"/>
              </w:rPr>
              <w:t>621</w:t>
            </w:r>
            <w:r w:rsidRPr="003A5FF4">
              <w:rPr>
                <w:sz w:val="18"/>
                <w:szCs w:val="18"/>
              </w:rPr>
              <w:t>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885335" w14:textId="63C8B5A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CD52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4EFBBA3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6C6E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A401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DC4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50196" w14:textId="21C3304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</w:t>
            </w:r>
            <w:r w:rsidR="000234D0">
              <w:rPr>
                <w:sz w:val="18"/>
                <w:szCs w:val="18"/>
              </w:rPr>
              <w:t>51</w:t>
            </w:r>
            <w:r w:rsidRPr="003A5FF4">
              <w:rPr>
                <w:sz w:val="18"/>
                <w:szCs w:val="18"/>
              </w:rPr>
              <w:t>,5</w:t>
            </w:r>
            <w:r w:rsidR="000234D0">
              <w:rPr>
                <w:sz w:val="18"/>
                <w:szCs w:val="18"/>
              </w:rPr>
              <w:t>0</w:t>
            </w:r>
            <w:r w:rsidRPr="003A5FF4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BAB73F" w14:textId="5D0B3A2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</w:t>
            </w:r>
            <w:r w:rsidR="000234D0">
              <w:rPr>
                <w:sz w:val="18"/>
                <w:szCs w:val="18"/>
              </w:rPr>
              <w:t>73</w:t>
            </w:r>
            <w:r w:rsidRPr="003A5FF4">
              <w:rPr>
                <w:sz w:val="18"/>
                <w:szCs w:val="18"/>
              </w:rPr>
              <w:t>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14F155" w14:textId="4CE29BE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370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6B3CFDF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40802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EC6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DD5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6B95" w14:textId="0C04305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</w:t>
            </w:r>
            <w:r w:rsidR="000234D0">
              <w:rPr>
                <w:sz w:val="18"/>
                <w:szCs w:val="18"/>
              </w:rPr>
              <w:t>48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6EFF9" w14:textId="180F5D2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</w:t>
            </w:r>
            <w:r w:rsidR="000234D0">
              <w:rPr>
                <w:sz w:val="18"/>
                <w:szCs w:val="18"/>
              </w:rPr>
              <w:t>66</w:t>
            </w:r>
            <w:r w:rsidRPr="003A5FF4">
              <w:rPr>
                <w:sz w:val="18"/>
                <w:szCs w:val="18"/>
              </w:rPr>
              <w:t>,</w:t>
            </w:r>
            <w:r w:rsidR="000234D0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F0E9D0" w14:textId="5F760D1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BFE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0E71EC5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8195E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F1C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50B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5CA9" w14:textId="3D77810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</w:t>
            </w:r>
            <w:r w:rsidR="000234D0">
              <w:rPr>
                <w:sz w:val="18"/>
                <w:szCs w:val="18"/>
              </w:rPr>
              <w:t>90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F98873" w14:textId="71544B3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</w:t>
            </w:r>
            <w:r w:rsidR="000234D0">
              <w:rPr>
                <w:sz w:val="18"/>
                <w:szCs w:val="18"/>
              </w:rPr>
              <w:t>218</w:t>
            </w:r>
            <w:r w:rsidRPr="003A5FF4">
              <w:rPr>
                <w:sz w:val="18"/>
                <w:szCs w:val="18"/>
              </w:rPr>
              <w:t>,</w:t>
            </w:r>
            <w:r w:rsidR="000234D0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F48170" w14:textId="00341BC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817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C3285F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51A07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568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9C8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F48E" w14:textId="16A31AD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</w:t>
            </w:r>
            <w:r w:rsidR="000234D0">
              <w:rPr>
                <w:sz w:val="18"/>
                <w:szCs w:val="18"/>
              </w:rPr>
              <w:t>48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E1B072" w14:textId="768AF98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</w:t>
            </w:r>
            <w:r w:rsidR="000234D0">
              <w:rPr>
                <w:sz w:val="18"/>
                <w:szCs w:val="18"/>
              </w:rPr>
              <w:t>66</w:t>
            </w:r>
            <w:r w:rsidRPr="003A5FF4">
              <w:rPr>
                <w:sz w:val="18"/>
                <w:szCs w:val="18"/>
              </w:rPr>
              <w:t>,</w:t>
            </w:r>
            <w:r w:rsidR="000234D0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ADC7B" w14:textId="2EF87F0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9371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7F4726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9C85E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992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9948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49C4" w14:textId="0A24C61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</w:t>
            </w:r>
            <w:r w:rsidR="000234D0">
              <w:rPr>
                <w:sz w:val="18"/>
                <w:szCs w:val="18"/>
              </w:rPr>
              <w:t>90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1DEC9" w14:textId="019D770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</w:t>
            </w:r>
            <w:r w:rsidR="000234D0">
              <w:rPr>
                <w:sz w:val="18"/>
                <w:szCs w:val="18"/>
              </w:rPr>
              <w:t>218</w:t>
            </w:r>
            <w:r w:rsidRPr="003A5FF4">
              <w:rPr>
                <w:sz w:val="18"/>
                <w:szCs w:val="18"/>
              </w:rPr>
              <w:t>,</w:t>
            </w:r>
            <w:r w:rsidR="000234D0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3CA527" w14:textId="78AE2B9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A4B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629D9E08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86E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2F4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8AD2" w14:textId="0F12800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$1,0</w:t>
            </w:r>
            <w:r w:rsidR="000234D0">
              <w:rPr>
                <w:sz w:val="18"/>
                <w:szCs w:val="18"/>
              </w:rPr>
              <w:t>67</w:t>
            </w:r>
            <w:r w:rsidRPr="003A5FF4">
              <w:rPr>
                <w:sz w:val="18"/>
                <w:szCs w:val="18"/>
              </w:rPr>
              <w:t>,</w:t>
            </w:r>
            <w:r w:rsidR="000234D0">
              <w:rPr>
                <w:sz w:val="18"/>
                <w:szCs w:val="18"/>
              </w:rPr>
              <w:t>0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EC58B5" w14:textId="4C8CA04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$1,0</w:t>
            </w:r>
            <w:r w:rsidR="000234D0">
              <w:rPr>
                <w:sz w:val="18"/>
                <w:szCs w:val="18"/>
              </w:rPr>
              <w:t>85</w:t>
            </w:r>
            <w:r w:rsidRPr="003A5FF4">
              <w:rPr>
                <w:sz w:val="18"/>
                <w:szCs w:val="18"/>
              </w:rPr>
              <w:t>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13D6FE" w14:textId="5E087AA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BB3C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A327F6E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7BBC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CB8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C4AB8" w14:textId="11FE1BF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</w:t>
            </w:r>
            <w:r w:rsidR="000234D0">
              <w:rPr>
                <w:sz w:val="18"/>
                <w:szCs w:val="18"/>
              </w:rPr>
              <w:t>309</w:t>
            </w:r>
            <w:r w:rsidRPr="003A5FF4">
              <w:rPr>
                <w:sz w:val="18"/>
                <w:szCs w:val="18"/>
              </w:rPr>
              <w:t>,</w:t>
            </w:r>
            <w:r w:rsidR="000234D0">
              <w:rPr>
                <w:sz w:val="18"/>
                <w:szCs w:val="18"/>
              </w:rPr>
              <w:t>0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DB49AB" w14:textId="0096704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</w:t>
            </w:r>
            <w:r w:rsidR="000234D0">
              <w:rPr>
                <w:sz w:val="18"/>
                <w:szCs w:val="18"/>
              </w:rPr>
              <w:t>337</w:t>
            </w:r>
            <w:r w:rsidRPr="003A5FF4">
              <w:rPr>
                <w:sz w:val="18"/>
                <w:szCs w:val="18"/>
              </w:rPr>
              <w:t>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A5C9E9" w14:textId="61D6EC0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D09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4307A4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F96D8" w14:textId="77777777" w:rsidR="00EE419F" w:rsidRPr="00734E2E" w:rsidRDefault="00EE419F" w:rsidP="00860906">
            <w:pPr>
              <w:spacing w:after="0" w:line="240" w:lineRule="auto"/>
              <w:ind w:leftChars="73" w:left="177" w:hangingChars="10" w:hanging="16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60906" w:rsidRP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(limits differ as non-residents do not receive any supplements)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CE4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9D1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E40C9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2DEB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76747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3993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00BE6A2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6A6F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005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BF2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1CC0" w14:textId="2BEC9C3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$5</w:t>
            </w:r>
            <w:r w:rsidR="0045749A">
              <w:rPr>
                <w:sz w:val="18"/>
                <w:szCs w:val="18"/>
              </w:rPr>
              <w:t>79</w:t>
            </w:r>
            <w:r w:rsidRPr="003A5FF4">
              <w:rPr>
                <w:sz w:val="18"/>
                <w:szCs w:val="18"/>
              </w:rPr>
              <w:t>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D3F82C" w14:textId="0EEBA82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$5</w:t>
            </w:r>
            <w:r w:rsidR="00524D57">
              <w:rPr>
                <w:sz w:val="18"/>
                <w:szCs w:val="18"/>
              </w:rPr>
              <w:t>92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00</w:t>
            </w:r>
            <w:r w:rsidRPr="003A5FF4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E484BA" w14:textId="2B71572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BE1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0742794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36C0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378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5D18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1E7A" w14:textId="5835273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</w:t>
            </w:r>
            <w:r w:rsidR="0045749A">
              <w:rPr>
                <w:sz w:val="18"/>
                <w:szCs w:val="18"/>
              </w:rPr>
              <w:t>21</w:t>
            </w:r>
            <w:r w:rsidRPr="003A5FF4">
              <w:rPr>
                <w:sz w:val="18"/>
                <w:szCs w:val="18"/>
              </w:rPr>
              <w:t>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4F547" w14:textId="1D9BBE6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</w:t>
            </w:r>
            <w:r w:rsidR="00524D57">
              <w:rPr>
                <w:sz w:val="18"/>
                <w:szCs w:val="18"/>
              </w:rPr>
              <w:t>44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00</w:t>
            </w:r>
            <w:r w:rsidRPr="003A5FF4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B27F29" w14:textId="7449BA7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4FD9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9A4706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7630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C28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FD5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04726" w14:textId="6C48881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45749A">
              <w:rPr>
                <w:sz w:val="18"/>
                <w:szCs w:val="18"/>
              </w:rPr>
              <w:t>916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164928" w14:textId="4F8E0B3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524D57">
              <w:rPr>
                <w:sz w:val="18"/>
                <w:szCs w:val="18"/>
              </w:rPr>
              <w:t>934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0160E4" w14:textId="0D7B1AB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F11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4A0600E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DFD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B67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C2C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D7528" w14:textId="0E4CD7C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</w:t>
            </w:r>
            <w:r w:rsidR="0045749A">
              <w:rPr>
                <w:sz w:val="18"/>
                <w:szCs w:val="18"/>
              </w:rPr>
              <w:t>58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4297D" w14:textId="5C909A6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</w:t>
            </w:r>
            <w:r w:rsidR="00524D57">
              <w:rPr>
                <w:sz w:val="18"/>
                <w:szCs w:val="18"/>
              </w:rPr>
              <w:t>86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D895D3" w14:textId="7403015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8B5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0ED6205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CE977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74B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4FD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317D" w14:textId="46DDCD4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45749A">
              <w:rPr>
                <w:sz w:val="18"/>
                <w:szCs w:val="18"/>
              </w:rPr>
              <w:t>916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FA482D" w14:textId="5A40022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524D57">
              <w:rPr>
                <w:sz w:val="18"/>
                <w:szCs w:val="18"/>
              </w:rPr>
              <w:t>934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AFAFED" w14:textId="0DA4F15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CFF2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567D21F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606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60B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BAF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DC2C9" w14:textId="589749B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</w:t>
            </w:r>
            <w:r w:rsidR="0045749A">
              <w:rPr>
                <w:sz w:val="18"/>
                <w:szCs w:val="18"/>
              </w:rPr>
              <w:t>58</w:t>
            </w:r>
            <w:r w:rsidRPr="003A5FF4">
              <w:rPr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C66FF0" w14:textId="1161796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</w:t>
            </w:r>
            <w:r w:rsidR="00524D57">
              <w:rPr>
                <w:sz w:val="18"/>
                <w:szCs w:val="18"/>
              </w:rPr>
              <w:t>86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5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118A4" w14:textId="7F208FF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B05D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4F842614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C8FE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893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2398" w14:textId="6D1F5E5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45749A">
              <w:rPr>
                <w:sz w:val="18"/>
                <w:szCs w:val="18"/>
              </w:rPr>
              <w:t>1,007</w:t>
            </w:r>
            <w:r w:rsidRPr="003A5FF4">
              <w:rPr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9275BA" w14:textId="771F903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</w:t>
            </w:r>
            <w:r w:rsidR="00524D57">
              <w:rPr>
                <w:sz w:val="18"/>
                <w:szCs w:val="18"/>
              </w:rPr>
              <w:t>1,026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0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BB55FB" w14:textId="6582035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E703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6B85E10C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B259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7B51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ABBAD" w14:textId="660B7BC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$1,2</w:t>
            </w:r>
            <w:r w:rsidR="0045749A">
              <w:rPr>
                <w:sz w:val="18"/>
                <w:szCs w:val="18"/>
              </w:rPr>
              <w:t>49</w:t>
            </w:r>
            <w:r w:rsidRPr="003A5FF4">
              <w:rPr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E958B" w14:textId="53611E3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$1,2</w:t>
            </w:r>
            <w:r w:rsidR="00524D57">
              <w:rPr>
                <w:sz w:val="18"/>
                <w:szCs w:val="18"/>
              </w:rPr>
              <w:t>78</w:t>
            </w:r>
            <w:r w:rsidRPr="003A5FF4">
              <w:rPr>
                <w:sz w:val="18"/>
                <w:szCs w:val="18"/>
              </w:rPr>
              <w:t>,</w:t>
            </w:r>
            <w:r w:rsidR="00524D57">
              <w:rPr>
                <w:sz w:val="18"/>
                <w:szCs w:val="18"/>
              </w:rPr>
              <w:t>0</w:t>
            </w:r>
            <w:r w:rsidRPr="003A5FF4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FBCA17" w14:textId="41D4FC1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4B0F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6199267" w14:textId="77777777" w:rsidTr="0050276C">
        <w:trPr>
          <w:trHeight w:val="402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78A1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Disability Support Pension, under 21 without children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94A3B" w14:textId="77777777" w:rsidR="00EE419F" w:rsidRPr="00D00053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183EA" w14:textId="422568E1" w:rsidR="00EE419F" w:rsidRPr="00D00053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Jul 202</w:t>
            </w:r>
            <w:r w:rsidR="00FB367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E709E" w14:textId="77777777" w:rsidR="00EE419F" w:rsidRPr="00D00053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31141" w14:textId="777777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EE419F" w:rsidRPr="00734E2E" w14:paraId="56EDA20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249B2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2F2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B00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D39C" w14:textId="77777777" w:rsidR="00EE419F" w:rsidRPr="00D00053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AE410" w14:textId="77777777" w:rsidR="00EE419F" w:rsidRPr="00D00053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EBDE" w14:textId="77777777" w:rsidR="00EE419F" w:rsidRPr="00D00053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640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BE051A" w:rsidRPr="00734E2E" w14:paraId="057D5C3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C89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B94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6E4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3877" w14:textId="707C344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327.0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EC2BC8" w14:textId="3651FD6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335</w:t>
            </w:r>
            <w:r w:rsidRPr="00717EF1">
              <w:rPr>
                <w:sz w:val="18"/>
                <w:szCs w:val="18"/>
              </w:rPr>
              <w:t>.</w:t>
            </w:r>
            <w:r w:rsidR="00FF7377">
              <w:rPr>
                <w:sz w:val="18"/>
                <w:szCs w:val="18"/>
              </w:rPr>
              <w:t>0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588FEC" w14:textId="62CF330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F24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2C36146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F46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187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640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53AAF" w14:textId="600DC64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44</w:t>
            </w:r>
            <w:r w:rsidRPr="00717EF1">
              <w:rPr>
                <w:sz w:val="18"/>
                <w:szCs w:val="18"/>
              </w:rPr>
              <w:t>8.</w:t>
            </w:r>
            <w:r w:rsidR="00FF7377">
              <w:rPr>
                <w:sz w:val="18"/>
                <w:szCs w:val="18"/>
              </w:rPr>
              <w:t>2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7912D4" w14:textId="4063AE6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456</w:t>
            </w:r>
            <w:r w:rsidRPr="00717EF1">
              <w:rPr>
                <w:sz w:val="18"/>
                <w:szCs w:val="18"/>
              </w:rPr>
              <w:t>.</w:t>
            </w:r>
            <w:r w:rsidR="00FF7377">
              <w:rPr>
                <w:sz w:val="18"/>
                <w:szCs w:val="18"/>
              </w:rPr>
              <w:t>2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44541" w14:textId="11CE946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19A3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05C31CE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8DCBA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9F5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A94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702B" w14:textId="3C26282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82</w:t>
            </w:r>
            <w:r w:rsidRPr="00717EF1">
              <w:rPr>
                <w:sz w:val="18"/>
                <w:szCs w:val="18"/>
              </w:rPr>
              <w:t>0.</w:t>
            </w:r>
            <w:r w:rsidR="00FF7377">
              <w:rPr>
                <w:sz w:val="18"/>
                <w:szCs w:val="18"/>
              </w:rPr>
              <w:t>8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A81E3A" w14:textId="5B66FE6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828</w:t>
            </w:r>
            <w:r w:rsidRPr="00717EF1">
              <w:rPr>
                <w:sz w:val="18"/>
                <w:szCs w:val="18"/>
              </w:rPr>
              <w:t>.</w:t>
            </w:r>
            <w:r w:rsidR="00FF7377">
              <w:rPr>
                <w:sz w:val="18"/>
                <w:szCs w:val="18"/>
              </w:rPr>
              <w:t>8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C739C" w14:textId="221C913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BE7A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44D799E7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BF7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853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015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6490" w14:textId="1FB667A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$3,</w:t>
            </w:r>
            <w:r w:rsidR="00FF7377">
              <w:rPr>
                <w:sz w:val="18"/>
                <w:szCs w:val="18"/>
              </w:rPr>
              <w:t>58</w:t>
            </w:r>
            <w:r w:rsidRPr="00717EF1">
              <w:rPr>
                <w:sz w:val="18"/>
                <w:szCs w:val="18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51A8D4" w14:textId="57971D0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$3,</w:t>
            </w:r>
            <w:r w:rsidR="00FF7377">
              <w:rPr>
                <w:sz w:val="18"/>
                <w:szCs w:val="18"/>
              </w:rPr>
              <w:t>592</w:t>
            </w:r>
            <w:r w:rsidRPr="00717EF1">
              <w:rPr>
                <w:sz w:val="18"/>
                <w:szCs w:val="18"/>
              </w:rPr>
              <w:t>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C68F8D" w14:textId="54852B2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60F0D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12</w:t>
            </w:r>
            <w:r w:rsidRPr="00760F0D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DF97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5383608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806B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6A9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4A0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DAAF7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4A231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1F1130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31AA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D7FAA4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C4E1" w14:textId="77777777" w:rsidR="00C712A1" w:rsidRPr="00734E2E" w:rsidRDefault="00C712A1" w:rsidP="0050276C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CECC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ECF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606A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9655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0C6EB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BEDD4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0B8B5428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4D5A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4B89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B362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A3FB3" w14:textId="0F79B2A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$4</w:t>
            </w:r>
            <w:r w:rsidR="00FF7377">
              <w:rPr>
                <w:sz w:val="18"/>
                <w:szCs w:val="18"/>
              </w:rPr>
              <w:t>89</w:t>
            </w:r>
            <w:r w:rsidRPr="00717EF1">
              <w:rPr>
                <w:sz w:val="18"/>
                <w:szCs w:val="18"/>
              </w:rPr>
              <w:t>,</w:t>
            </w:r>
            <w:r w:rsidR="00FF7377">
              <w:rPr>
                <w:sz w:val="18"/>
                <w:szCs w:val="18"/>
              </w:rPr>
              <w:t>00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AB0D6" w14:textId="57D150C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FF7377">
              <w:rPr>
                <w:sz w:val="18"/>
                <w:szCs w:val="18"/>
              </w:rPr>
              <w:t>501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CED06A" w14:textId="78CF2260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12</w:t>
            </w:r>
            <w:r w:rsidRPr="00717EF1"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2</w:t>
            </w:r>
            <w:r w:rsidRPr="00717EF1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E681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2E4224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3F4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2C5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B90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A7286" w14:textId="06FFB3B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FF7377">
              <w:rPr>
                <w:sz w:val="18"/>
                <w:szCs w:val="18"/>
              </w:rPr>
              <w:t>509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985A04" w14:textId="5C62854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FF7377">
              <w:rPr>
                <w:sz w:val="18"/>
                <w:szCs w:val="18"/>
              </w:rPr>
              <w:t>521</w:t>
            </w:r>
            <w:r w:rsidRPr="00717EF1">
              <w:rPr>
                <w:sz w:val="18"/>
                <w:szCs w:val="18"/>
              </w:rPr>
              <w:t>,5</w:t>
            </w:r>
            <w:r w:rsidR="00FF7377">
              <w:rPr>
                <w:sz w:val="18"/>
                <w:szCs w:val="18"/>
              </w:rPr>
              <w:t>0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C23567" w14:textId="6A3E08B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12</w:t>
            </w:r>
            <w:r w:rsidRPr="00717EF1"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2</w:t>
            </w:r>
            <w:r w:rsidRPr="00717EF1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841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1F35F4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E9A9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CE4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7C05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9FDDA" w14:textId="7527B3B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$5</w:t>
            </w:r>
            <w:r w:rsidR="00FF7377">
              <w:rPr>
                <w:sz w:val="18"/>
                <w:szCs w:val="18"/>
              </w:rPr>
              <w:t>71</w:t>
            </w:r>
            <w:r w:rsidRPr="00717EF1">
              <w:rPr>
                <w:sz w:val="18"/>
                <w:szCs w:val="18"/>
              </w:rPr>
              <w:t>,</w:t>
            </w:r>
            <w:r w:rsidR="00FF7377">
              <w:rPr>
                <w:sz w:val="18"/>
                <w:szCs w:val="18"/>
              </w:rPr>
              <w:t>25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C7BE6" w14:textId="2F2410D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$5</w:t>
            </w:r>
            <w:r w:rsidR="00FF7377">
              <w:rPr>
                <w:sz w:val="18"/>
                <w:szCs w:val="18"/>
              </w:rPr>
              <w:t>8</w:t>
            </w:r>
            <w:r w:rsidRPr="00717EF1">
              <w:rPr>
                <w:sz w:val="18"/>
                <w:szCs w:val="18"/>
              </w:rPr>
              <w:t>3,</w:t>
            </w:r>
            <w:r w:rsidR="00FF7377">
              <w:rPr>
                <w:sz w:val="18"/>
                <w:szCs w:val="18"/>
              </w:rPr>
              <w:t>5</w:t>
            </w:r>
            <w:r w:rsidRPr="00717EF1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9E904" w14:textId="4AF4112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12</w:t>
            </w:r>
            <w:r w:rsidRPr="00717EF1"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2</w:t>
            </w:r>
            <w:r w:rsidRPr="00717EF1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1CB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343D298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6650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C90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CF3B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DF1EB" w14:textId="23E8E14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$9</w:t>
            </w:r>
            <w:r w:rsidR="00FF7377">
              <w:rPr>
                <w:sz w:val="18"/>
                <w:szCs w:val="18"/>
              </w:rPr>
              <w:t>88</w:t>
            </w:r>
            <w:r w:rsidRPr="00717EF1">
              <w:rPr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F6A0C2" w14:textId="3CF3272F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FF7377">
              <w:rPr>
                <w:sz w:val="18"/>
                <w:szCs w:val="18"/>
              </w:rPr>
              <w:t>1,007</w:t>
            </w:r>
            <w:r w:rsidRPr="00717EF1">
              <w:rPr>
                <w:sz w:val="18"/>
                <w:szCs w:val="18"/>
              </w:rPr>
              <w:t>,</w:t>
            </w:r>
            <w:r w:rsidR="00FF7377">
              <w:rPr>
                <w:sz w:val="18"/>
                <w:szCs w:val="18"/>
              </w:rPr>
              <w:t>0</w:t>
            </w:r>
            <w:r w:rsidRPr="00717EF1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820AE4" w14:textId="215D647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18</w:t>
            </w:r>
            <w:r w:rsidRPr="00717EF1"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8B38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2AD8EF4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FCD55" w14:textId="77777777" w:rsidR="00C712A1" w:rsidRPr="00734E2E" w:rsidRDefault="00C712A1" w:rsidP="0050276C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0ED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91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3C5A7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4287C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F137C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7F8B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3141848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16E2F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CDBA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3D36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15382" w14:textId="08FB5B2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</w:t>
            </w:r>
            <w:r w:rsidR="00FF7377">
              <w:rPr>
                <w:sz w:val="18"/>
                <w:szCs w:val="18"/>
              </w:rPr>
              <w:t>31</w:t>
            </w:r>
            <w:r w:rsidRPr="00717EF1">
              <w:rPr>
                <w:sz w:val="18"/>
                <w:szCs w:val="18"/>
              </w:rPr>
              <w:t>,</w:t>
            </w:r>
            <w:r w:rsidR="00FF7377">
              <w:rPr>
                <w:sz w:val="18"/>
                <w:szCs w:val="18"/>
              </w:rPr>
              <w:t>00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0D7434" w14:textId="51DB14F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</w:t>
            </w:r>
            <w:r w:rsidR="005B381E">
              <w:rPr>
                <w:sz w:val="18"/>
                <w:szCs w:val="18"/>
              </w:rPr>
              <w:t>53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2F976E" w14:textId="70CE345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22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14B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4087071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44260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038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947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C1A3C" w14:textId="18EAA3A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</w:t>
            </w:r>
            <w:r w:rsidR="00FF7377">
              <w:rPr>
                <w:sz w:val="18"/>
                <w:szCs w:val="18"/>
              </w:rPr>
              <w:t>51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574AD7" w14:textId="39AC871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</w:t>
            </w:r>
            <w:r w:rsidR="005B381E">
              <w:rPr>
                <w:sz w:val="18"/>
                <w:szCs w:val="18"/>
              </w:rPr>
              <w:t>73</w:t>
            </w:r>
            <w:r w:rsidRPr="00717EF1">
              <w:rPr>
                <w:sz w:val="18"/>
                <w:szCs w:val="18"/>
              </w:rPr>
              <w:t>,5</w:t>
            </w:r>
            <w:r w:rsidR="005B381E">
              <w:rPr>
                <w:sz w:val="18"/>
                <w:szCs w:val="18"/>
              </w:rPr>
              <w:t>0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EC1D1" w14:textId="74EC0FD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22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E531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5F058A1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8578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6D4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FBD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E2AEB" w14:textId="75B0074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FF7377">
              <w:rPr>
                <w:sz w:val="18"/>
                <w:szCs w:val="18"/>
              </w:rPr>
              <w:t>813</w:t>
            </w:r>
            <w:r w:rsidRPr="00717EF1">
              <w:rPr>
                <w:sz w:val="18"/>
                <w:szCs w:val="18"/>
              </w:rPr>
              <w:t>,</w:t>
            </w:r>
            <w:r w:rsidR="00FF7377">
              <w:rPr>
                <w:sz w:val="18"/>
                <w:szCs w:val="18"/>
              </w:rPr>
              <w:t>25</w:t>
            </w:r>
            <w:r w:rsidRPr="00717EF1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1529D" w14:textId="5AB3758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$8</w:t>
            </w:r>
            <w:r w:rsidR="005B381E">
              <w:rPr>
                <w:sz w:val="18"/>
                <w:szCs w:val="18"/>
              </w:rPr>
              <w:t>3</w:t>
            </w:r>
            <w:r w:rsidRPr="00717EF1">
              <w:rPr>
                <w:sz w:val="18"/>
                <w:szCs w:val="18"/>
              </w:rPr>
              <w:t>5,</w:t>
            </w:r>
            <w:r w:rsidR="005B381E">
              <w:rPr>
                <w:sz w:val="18"/>
                <w:szCs w:val="18"/>
              </w:rPr>
              <w:t>5</w:t>
            </w:r>
            <w:r w:rsidRPr="00717EF1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FB1152" w14:textId="08821AF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22</w:t>
            </w:r>
            <w:r w:rsidRPr="00717EF1"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4712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47B81A5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01CB3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F8A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579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FFAB1" w14:textId="52F2D50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FF7377">
              <w:rPr>
                <w:sz w:val="18"/>
                <w:szCs w:val="18"/>
              </w:rPr>
              <w:t>230</w:t>
            </w:r>
            <w:r w:rsidRPr="00717EF1">
              <w:rPr>
                <w:sz w:val="18"/>
                <w:szCs w:val="18"/>
              </w:rPr>
              <w:t>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9127CD" w14:textId="125EC5B4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</w:t>
            </w:r>
            <w:r w:rsidR="005B381E">
              <w:rPr>
                <w:sz w:val="18"/>
                <w:szCs w:val="18"/>
              </w:rPr>
              <w:t>259</w:t>
            </w:r>
            <w:r w:rsidRPr="00717EF1">
              <w:rPr>
                <w:sz w:val="18"/>
                <w:szCs w:val="18"/>
              </w:rPr>
              <w:t>,</w:t>
            </w:r>
            <w:r w:rsidR="005B381E">
              <w:rPr>
                <w:sz w:val="18"/>
                <w:szCs w:val="18"/>
              </w:rPr>
              <w:t>0</w:t>
            </w:r>
            <w:r w:rsidRPr="00717EF1">
              <w:rPr>
                <w:sz w:val="18"/>
                <w:szCs w:val="18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0B29A" w14:textId="63D14F7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</w:t>
            </w:r>
            <w:r w:rsidR="00226668">
              <w:rPr>
                <w:sz w:val="18"/>
                <w:szCs w:val="18"/>
              </w:rPr>
              <w:t>28</w:t>
            </w:r>
            <w:r w:rsidRPr="00717EF1">
              <w:rPr>
                <w:sz w:val="18"/>
                <w:szCs w:val="18"/>
              </w:rPr>
              <w:t>,</w:t>
            </w:r>
            <w:r w:rsidR="00226668">
              <w:rPr>
                <w:sz w:val="18"/>
                <w:szCs w:val="18"/>
              </w:rPr>
              <w:t>5</w:t>
            </w:r>
            <w:r w:rsidRPr="00717EF1"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6A3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CD6A12A" w14:textId="77777777" w:rsidR="00897108" w:rsidRDefault="00897108">
      <w:r>
        <w:br w:type="page"/>
      </w:r>
    </w:p>
    <w:tbl>
      <w:tblPr>
        <w:tblW w:w="10969" w:type="dxa"/>
        <w:tblLook w:val="04A0" w:firstRow="1" w:lastRow="0" w:firstColumn="1" w:lastColumn="0" w:noHBand="0" w:noVBand="1"/>
      </w:tblPr>
      <w:tblGrid>
        <w:gridCol w:w="4678"/>
        <w:gridCol w:w="672"/>
        <w:gridCol w:w="869"/>
        <w:gridCol w:w="1570"/>
        <w:gridCol w:w="1283"/>
        <w:gridCol w:w="60"/>
        <w:gridCol w:w="1210"/>
        <w:gridCol w:w="627"/>
      </w:tblGrid>
      <w:tr w:rsidR="006E02AF" w:rsidRPr="00734E2E" w14:paraId="2B19F38C" w14:textId="77777777" w:rsidTr="004F7B4E">
        <w:trPr>
          <w:trHeight w:val="402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0F1BF3E" w14:textId="7A1094F5" w:rsidR="006E02AF" w:rsidRPr="00734E2E" w:rsidRDefault="006008C3" w:rsidP="00B333B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Other amounts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5429872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6DF2EF8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B19CCF6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7D8F6A6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97B0CC1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0A528C6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6E02AF" w:rsidRPr="00734E2E" w14:paraId="73B97779" w14:textId="77777777" w:rsidTr="004F7B4E">
        <w:trPr>
          <w:trHeight w:val="402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0FD81" w14:textId="77777777" w:rsidR="006E02AF" w:rsidRDefault="006E02A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42A07D1" w14:textId="77777777" w:rsidR="006E02AF" w:rsidRPr="00734E2E" w:rsidRDefault="006E02A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AC17B" w14:textId="77777777" w:rsidR="006E02AF" w:rsidRPr="00734E2E" w:rsidRDefault="006E02A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D5C6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DE72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8BA6C" w14:textId="0A6C8C6C" w:rsidR="006E02AF" w:rsidRPr="00734E2E" w:rsidRDefault="009560B6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F052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4AE7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67814" w14:textId="77777777" w:rsidR="006E02AF" w:rsidRPr="00734E2E" w:rsidRDefault="006E02AF" w:rsidP="00FA39D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566C9B3F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3F7D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Deeming thresholds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572DB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0A3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6F0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4063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A86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87711" w14:textId="77777777" w:rsidR="00897108" w:rsidRPr="00734E2E" w:rsidRDefault="00897108" w:rsidP="00FA39DB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BE051A" w:rsidRPr="00734E2E" w14:paraId="194B20E1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9216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136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611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EB97A0" w14:textId="0940FD2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$60,400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4B5C8" w14:textId="5D3511E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$6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5E9FA3" w14:textId="1FD4FB3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</w:t>
            </w:r>
            <w:r w:rsidR="000A77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0A77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EEBDC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3BBECD3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15E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1C2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1C8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6188A" w14:textId="3E8E2E4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$100,200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E84F42" w14:textId="7DDEA45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$10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356AC0" w14:textId="124C490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0A77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CFE13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6928A38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9574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production attribution thresholds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55B8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96F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FF7A09" w14:textId="6594B59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F986FB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BC319C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1320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3A359554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46C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489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8BD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039FC8" w14:textId="5098783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$1,422,000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158BFA" w14:textId="55A7A57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$1,4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80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25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A7EB3B" w14:textId="1E5DA12C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0A7702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</w:t>
            </w:r>
            <w:r w:rsidR="000A7702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287A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7F09249D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E9C85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76E7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57E0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0D897" w14:textId="5CA0250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$62,634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D1F10C" w14:textId="080F4C73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$6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92B2E" w14:textId="7D2D21D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0A77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  <w:r w:rsidR="000A7702">
              <w:rPr>
                <w:sz w:val="18"/>
                <w:szCs w:val="18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6B0A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BE051A" w:rsidRPr="00734E2E" w14:paraId="267C2033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8DE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Essential Medical Equipment Payment (EMEP)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69BE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B81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FB9197" w14:textId="2852FCA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0D2705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ECA7F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68B1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0ED82C8" w14:textId="77777777" w:rsidTr="004F7B4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C0C76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amount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6CCB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8EEC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BE79FB" w14:textId="08CF437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$183.00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5A528D" w14:textId="3C17DD91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</w:t>
            </w:r>
            <w:r w:rsidR="000A7702">
              <w:rPr>
                <w:rFonts w:eastAsia="Times New Roman" w:cs="Arial"/>
                <w:sz w:val="18"/>
                <w:szCs w:val="18"/>
                <w:lang w:eastAsia="en-AU"/>
              </w:rPr>
              <w:t>91</w:t>
            </w: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1D9FD3" w14:textId="4A11F12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</w:t>
            </w:r>
            <w:r w:rsidR="000A7702">
              <w:rPr>
                <w:sz w:val="18"/>
                <w:szCs w:val="18"/>
              </w:rPr>
              <w:t>8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28C3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C712A1" w:rsidRPr="00734E2E" w14:paraId="7D99C8A0" w14:textId="77777777" w:rsidTr="004F7B4E">
        <w:trPr>
          <w:trHeight w:val="89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02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825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05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10C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93C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E66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54376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17E333D6" w14:textId="77777777" w:rsidTr="004F7B4E">
        <w:trPr>
          <w:trHeight w:val="300"/>
        </w:trPr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0FB29C4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</w:t>
            </w:r>
            <w:r w:rsidR="0086090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(Jobseeker Payment, Special Benefit, ABSTUDY, </w:t>
            </w:r>
            <w:proofErr w:type="spellStart"/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Austudy</w:t>
            </w:r>
            <w:proofErr w:type="spellEnd"/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, Youth Allowance</w:t>
            </w:r>
            <w:r w:rsidR="00C04F1A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, Parenting Payment</w:t>
            </w:r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)</w:t>
            </w:r>
          </w:p>
        </w:tc>
        <w:tc>
          <w:tcPr>
            <w:tcW w:w="672" w:type="dxa"/>
            <w:shd w:val="clear" w:color="000000" w:fill="D9D9D9"/>
            <w:noWrap/>
            <w:vAlign w:val="center"/>
          </w:tcPr>
          <w:p w14:paraId="52216CD0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shd w:val="clear" w:color="000000" w:fill="D9D9D9"/>
            <w:noWrap/>
            <w:vAlign w:val="bottom"/>
            <w:hideMark/>
          </w:tcPr>
          <w:p w14:paraId="6758436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shd w:val="clear" w:color="F79646" w:fill="D9D9D9"/>
            <w:noWrap/>
            <w:vAlign w:val="bottom"/>
          </w:tcPr>
          <w:p w14:paraId="401F7A99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83" w:type="dxa"/>
            <w:shd w:val="clear" w:color="F79646" w:fill="D9D9D9"/>
            <w:noWrap/>
            <w:vAlign w:val="bottom"/>
          </w:tcPr>
          <w:p w14:paraId="12AF1CCC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70" w:type="dxa"/>
            <w:gridSpan w:val="2"/>
            <w:shd w:val="clear" w:color="auto" w:fill="D9D9D9"/>
            <w:noWrap/>
            <w:vAlign w:val="bottom"/>
            <w:hideMark/>
          </w:tcPr>
          <w:p w14:paraId="62F07016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shd w:val="clear" w:color="auto" w:fill="D9D9D9"/>
            <w:noWrap/>
            <w:vAlign w:val="center"/>
          </w:tcPr>
          <w:p w14:paraId="3D08DBC0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056DCC3E" w14:textId="77777777" w:rsidTr="004F7B4E">
        <w:trPr>
          <w:trHeight w:val="390"/>
        </w:trPr>
        <w:tc>
          <w:tcPr>
            <w:tcW w:w="621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5F7B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Disqualifying asset limits for allowances (independent)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90C8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0ABF" w14:textId="06AB0811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Jul 202</w:t>
            </w:r>
            <w:r w:rsidR="00FB367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13CF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BE8C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6672B87F" w14:textId="77777777" w:rsidTr="004F7B4E">
        <w:trPr>
          <w:trHeight w:val="255"/>
        </w:trPr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0FA8" w14:textId="77777777" w:rsidR="00C712A1" w:rsidRPr="00734E2E" w:rsidRDefault="00C712A1" w:rsidP="0050276C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9585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E1F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819E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6FEE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B5A8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D0B5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1C3D32E3" w14:textId="77777777" w:rsidTr="004F7B4E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5A1CCD02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DF19CA5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5913346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center"/>
          </w:tcPr>
          <w:p w14:paraId="50CDC0FC" w14:textId="70D6FF7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$301,750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14:paraId="00716987" w14:textId="10115A28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14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</w:tcPr>
          <w:p w14:paraId="19EA1BB0" w14:textId="71CF056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5C74C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5C74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4534F8E5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0793A779" w14:textId="77777777" w:rsidTr="004F7B4E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72D5E76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31B82C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2175123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center"/>
          </w:tcPr>
          <w:p w14:paraId="2347ABFB" w14:textId="16D8D2F2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$451,500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14:paraId="0F9D8F48" w14:textId="7B2DF6ED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$4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70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</w:tcPr>
          <w:p w14:paraId="2A8E817E" w14:textId="10CB4B3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5C74C5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,500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380A8B6D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284A7DAA" w14:textId="77777777" w:rsidTr="004F7B4E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468C7C63" w14:textId="77777777" w:rsidR="00BE051A" w:rsidRPr="00734E2E" w:rsidRDefault="00BE051A" w:rsidP="00BE051A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68CBAF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2FEE00E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center"/>
          </w:tcPr>
          <w:p w14:paraId="58A68AD1" w14:textId="720D1F8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14:paraId="08286466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</w:tcPr>
          <w:p w14:paraId="10A042D2" w14:textId="77777777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6F303ABE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74002456" w14:textId="77777777" w:rsidTr="004F7B4E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4CC3B94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0BA890F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5CCD62D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center"/>
          </w:tcPr>
          <w:p w14:paraId="4E54A9AB" w14:textId="577092EA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$543,750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14:paraId="20FDD260" w14:textId="0E640B4E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$5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66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</w:tcPr>
          <w:p w14:paraId="447C6AC4" w14:textId="6FD4D5F6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5C74C5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,250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7418BC63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051A" w:rsidRPr="00734E2E" w14:paraId="528251C2" w14:textId="77777777" w:rsidTr="004F7B4E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447EF98B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56381E8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41F8743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center"/>
          </w:tcPr>
          <w:p w14:paraId="738E5064" w14:textId="49E575D9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$693,500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14:paraId="35AF0F4E" w14:textId="319B5F55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722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D72291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</w:tcPr>
          <w:p w14:paraId="17EAEA4C" w14:textId="5DA759AB" w:rsidR="00BE051A" w:rsidRPr="00D00053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5C74C5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5C74C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2A2B199C" w14:textId="77777777" w:rsidR="00BE051A" w:rsidRPr="00D00053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69E97EA6" w14:textId="77777777" w:rsidTr="004F7B4E">
        <w:trPr>
          <w:trHeight w:val="87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626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1A7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75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A97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65E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0E0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3B36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011DE689" w14:textId="77777777" w:rsidTr="004F7B4E">
        <w:trPr>
          <w:trHeight w:val="31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CA60F" w14:textId="77777777" w:rsidR="00C712A1" w:rsidRPr="007968F6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B5BAD" w14:textId="77777777" w:rsidR="00C712A1" w:rsidRPr="007968F6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A8C799" w14:textId="77777777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2DFE2AED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0AC1809F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C7001EB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0066A04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19949162" w14:textId="77777777" w:rsidTr="004F7B4E">
        <w:trPr>
          <w:trHeight w:val="390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C96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074C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F1A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AE65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35E7" w14:textId="63016629" w:rsidR="00C712A1" w:rsidRPr="00D00053" w:rsidRDefault="00AB407B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Jul 202</w:t>
            </w:r>
            <w:r w:rsidR="00FB367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B743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953EBD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C712A1" w:rsidRPr="00734E2E" w14:paraId="28A24C84" w14:textId="77777777" w:rsidTr="004F7B4E">
        <w:trPr>
          <w:trHeight w:val="240"/>
        </w:trPr>
        <w:tc>
          <w:tcPr>
            <w:tcW w:w="621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2355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free areas 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5FB3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3E8D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900B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FAB1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C712A1" w:rsidRPr="00734E2E" w14:paraId="7C76D8A2" w14:textId="77777777" w:rsidTr="004F7B4E">
        <w:trPr>
          <w:trHeight w:val="240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755E334D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^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39E2F886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536507B7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bottom"/>
            <w:hideMark/>
          </w:tcPr>
          <w:p w14:paraId="65E5EBEB" w14:textId="77777777" w:rsidR="00C712A1" w:rsidRPr="00D00053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40987A8D" w14:textId="77777777" w:rsidR="00C712A1" w:rsidRPr="00D00053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bottom"/>
            <w:hideMark/>
          </w:tcPr>
          <w:p w14:paraId="34A24771" w14:textId="77777777" w:rsidR="00C712A1" w:rsidRPr="00D00053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509B9A2F" w14:textId="77777777" w:rsidR="00C712A1" w:rsidRPr="00D00053" w:rsidRDefault="00C712A1" w:rsidP="00FA39D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39BC026F" w14:textId="77777777" w:rsidTr="004F7B4E">
        <w:trPr>
          <w:trHeight w:val="240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7661BDB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EB7902A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032252C9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14:paraId="56CE8CFC" w14:textId="029DCC26" w:rsidR="00C712A1" w:rsidRPr="00D00053" w:rsidRDefault="00BE051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$214.60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14:paraId="4D038095" w14:textId="5331C716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20</w:t>
            </w: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.60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  <w:hideMark/>
          </w:tcPr>
          <w:p w14:paraId="1A68A73A" w14:textId="2A30058F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5C74C5">
              <w:rPr>
                <w:sz w:val="18"/>
                <w:szCs w:val="18"/>
              </w:rPr>
              <w:t>6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shd w:val="clear" w:color="000000" w:fill="FFFFFF"/>
            <w:noWrap/>
            <w:vAlign w:val="center"/>
            <w:hideMark/>
          </w:tcPr>
          <w:p w14:paraId="3BE42068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09F4D783" w14:textId="77777777" w:rsidTr="00FF5609">
        <w:trPr>
          <w:trHeight w:val="240"/>
        </w:trPr>
        <w:tc>
          <w:tcPr>
            <w:tcW w:w="9132" w:type="dxa"/>
            <w:gridSpan w:val="6"/>
            <w:shd w:val="clear" w:color="000000" w:fill="FFFFFF"/>
            <w:noWrap/>
            <w:vAlign w:val="center"/>
            <w:hideMark/>
          </w:tcPr>
          <w:p w14:paraId="7CB62F31" w14:textId="77777777" w:rsidR="00C712A1" w:rsidRPr="00D00053" w:rsidRDefault="00C712A1" w:rsidP="0050276C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D0005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^Values differ for parents with more than one child</w:t>
            </w:r>
          </w:p>
        </w:tc>
        <w:tc>
          <w:tcPr>
            <w:tcW w:w="1210" w:type="dxa"/>
            <w:shd w:val="clear" w:color="000000" w:fill="FFFFFF"/>
            <w:noWrap/>
            <w:vAlign w:val="bottom"/>
            <w:hideMark/>
          </w:tcPr>
          <w:p w14:paraId="743D66F4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hideMark/>
          </w:tcPr>
          <w:p w14:paraId="72A39E17" w14:textId="77777777" w:rsidR="00C712A1" w:rsidRPr="00D37937" w:rsidRDefault="00C712A1" w:rsidP="00D3793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871BA1C" w14:textId="77777777" w:rsidTr="00FF5609">
        <w:trPr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C7982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3D8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357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2D7B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A411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1EF5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35D5E" w14:textId="77777777" w:rsidR="00C712A1" w:rsidRPr="00D37937" w:rsidRDefault="00C712A1" w:rsidP="00D3793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68AA6AA6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B1A5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Single^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4C8E1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3395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BEC8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EEF8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AB03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262EF" w14:textId="77777777" w:rsidR="00C712A1" w:rsidRPr="00D37937" w:rsidRDefault="00C712A1" w:rsidP="00D3793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A0D9160" w14:textId="77777777" w:rsidTr="00FF5609">
        <w:trPr>
          <w:trHeight w:val="240"/>
        </w:trPr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A5E02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Age</w:t>
            </w:r>
            <w:proofErr w:type="gramEnd"/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Pension age, including Pharmaceutical Allowance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56EA9" w14:textId="48F7CA56" w:rsidR="00C712A1" w:rsidRPr="00D00053" w:rsidRDefault="00BE051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$2,</w:t>
            </w:r>
            <w:r w:rsidR="00FB3037">
              <w:rPr>
                <w:sz w:val="18"/>
                <w:szCs w:val="18"/>
              </w:rPr>
              <w:t>730</w:t>
            </w:r>
            <w:r w:rsidRPr="00DE0630">
              <w:rPr>
                <w:sz w:val="18"/>
                <w:szCs w:val="18"/>
              </w:rPr>
              <w:t>.</w:t>
            </w:r>
            <w:r w:rsidR="00FB3037">
              <w:rPr>
                <w:sz w:val="18"/>
                <w:szCs w:val="18"/>
              </w:rPr>
              <w:t>8</w:t>
            </w:r>
            <w:r w:rsidRPr="00DE0630">
              <w:rPr>
                <w:sz w:val="18"/>
                <w:szCs w:val="18"/>
              </w:rPr>
              <w:t>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0DA7" w14:textId="64FC0F87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$2,</w:t>
            </w:r>
            <w:r w:rsidR="00FB3037">
              <w:rPr>
                <w:sz w:val="18"/>
                <w:szCs w:val="18"/>
              </w:rPr>
              <w:t>736</w:t>
            </w:r>
            <w:r w:rsidRPr="00DE0630">
              <w:rPr>
                <w:sz w:val="18"/>
                <w:szCs w:val="18"/>
              </w:rPr>
              <w:t>.</w:t>
            </w:r>
            <w:r w:rsidR="00FB3037">
              <w:rPr>
                <w:sz w:val="18"/>
                <w:szCs w:val="18"/>
              </w:rPr>
              <w:t>8</w:t>
            </w:r>
            <w:r w:rsidRPr="00DE0630"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ABB8" w14:textId="583AF555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5C74C5">
              <w:rPr>
                <w:sz w:val="18"/>
                <w:szCs w:val="18"/>
              </w:rPr>
              <w:t>6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6278" w14:textId="77777777" w:rsidR="00C712A1" w:rsidRPr="00D37937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351F0B7A" w14:textId="77777777" w:rsidTr="00FF5609">
        <w:trPr>
          <w:trHeight w:val="178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EEC6A" w14:textId="77777777" w:rsidR="00C712A1" w:rsidRPr="00455EC6" w:rsidRDefault="00C712A1" w:rsidP="0050276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^Values differ for parents with more than one child.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5E7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60C9F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57287581" w14:textId="77777777" w:rsidTr="00FF5609">
        <w:trPr>
          <w:trHeight w:val="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076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00D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0A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AA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189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D895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8E5F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37B40504" w14:textId="77777777" w:rsidTr="00FF560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630A90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3D18992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89794E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A39681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75A4CC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E418BFA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3A3A315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2C8DD354" w14:textId="77777777" w:rsidTr="00FF5609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140A0" w14:textId="54735F17" w:rsidR="00C712A1" w:rsidRPr="00734E2E" w:rsidRDefault="00C71A7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Parental Leave Pay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8E94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9461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3CF2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E03DA" w14:textId="3567C49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67406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DDC00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4F41D92C" w14:textId="77777777" w:rsidTr="00FF56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0393" w14:textId="4542ED0C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2F1DF" w14:textId="2456F1E5" w:rsidR="00DE0630" w:rsidRPr="00734E2E" w:rsidRDefault="00DE0630" w:rsidP="00DE0630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5DF30" w14:textId="020DC4BB" w:rsidR="00DE0630" w:rsidRPr="00734E2E" w:rsidRDefault="00DE0630" w:rsidP="00DE0630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12DA" w14:textId="057956FD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E394" w14:textId="0AA6359B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68F4" w14:textId="69C45E2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9175B" w14:textId="2EB1AA77" w:rsidR="00DE0630" w:rsidRPr="00D37937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BE051A" w:rsidRPr="00734E2E" w14:paraId="5BBEDEA2" w14:textId="77777777" w:rsidTr="00FF5609">
        <w:trPr>
          <w:trHeight w:val="1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4208" w14:textId="20926180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Individual disqualifying income limit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E69B" w14:textId="5937E626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768A" w14:textId="1E4C7412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8BF" w14:textId="787AF5E9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168,865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2E59" w14:textId="5FFB3471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75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056" w14:textId="708B57CE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FB3037">
              <w:rPr>
                <w:sz w:val="18"/>
                <w:szCs w:val="18"/>
              </w:rPr>
              <w:t>923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58F7" w14:textId="56F9229C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BE051A" w:rsidRPr="00D37937" w14:paraId="6D213180" w14:textId="77777777" w:rsidTr="00FF5609">
        <w:trPr>
          <w:trHeight w:val="1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47533" w14:textId="089FFBFE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Family disqualifying income limit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0EC7C" w14:textId="3FC233F9" w:rsidR="00BE051A" w:rsidRPr="00734E2E" w:rsidRDefault="00BE051A" w:rsidP="00BE051A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2B69" w14:textId="68D4379E" w:rsidR="00BE051A" w:rsidRPr="00734E2E" w:rsidRDefault="00BE051A" w:rsidP="00BE051A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7373B" w14:textId="3EEB618D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350,000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B558" w14:textId="317BDCF9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64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35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9B74" w14:textId="2DB868CA" w:rsidR="00BE051A" w:rsidRPr="00734E2E" w:rsidRDefault="00FB3037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$14,350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8A9A" w14:textId="77777777" w:rsidR="00BE051A" w:rsidRPr="00D37937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D37937" w14:paraId="21DC9755" w14:textId="77777777" w:rsidTr="00FF5609">
        <w:trPr>
          <w:trHeight w:val="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95E999" w14:textId="77777777" w:rsidR="00DE0630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2F5591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F28459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CC4119" w14:textId="77777777" w:rsidR="00DE0630" w:rsidRPr="00396762" w:rsidRDefault="00DE0630" w:rsidP="00DE063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EA0BD0" w14:textId="77777777" w:rsidR="00DE0630" w:rsidRPr="00396762" w:rsidRDefault="00DE0630" w:rsidP="00DE063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D3F916" w14:textId="77777777" w:rsidR="00DE0630" w:rsidRPr="00396762" w:rsidRDefault="00DE0630" w:rsidP="00DE063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7A89E" w14:textId="77777777" w:rsidR="00DE0630" w:rsidRPr="00D37937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DE0630" w:rsidRPr="00734E2E" w14:paraId="16ECE2C9" w14:textId="77777777" w:rsidTr="00FF56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FE41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D134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95FF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1C54348B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57084D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8A5563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9E87C1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E0630" w:rsidRPr="00734E2E" w14:paraId="3278CEAC" w14:textId="77777777" w:rsidTr="00FF5609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4F27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fortnight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78B7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E16D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F224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3C8E6" w14:textId="0F2ED4C0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F131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C5D0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359D1F43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D781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61CB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A86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E81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7E5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B9A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E9E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2EDF6D18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511F9" w14:textId="77777777" w:rsidR="00DE0630" w:rsidRPr="00734E2E" w:rsidRDefault="00DE0630" w:rsidP="00DE0630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65F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36F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461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B7D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0C1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ED00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7F3A1D6B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EF62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46F3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CAC43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09613A" w14:textId="005B5BE1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$213.36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E3D493" w14:textId="4C9B3E58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22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5ED177" w14:textId="1688230A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8.68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66F57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38229E3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7BC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48B1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8A65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91CE76" w14:textId="7DC8E122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$277.48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AA7EEE" w14:textId="7AF7A933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88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.8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D41FE4" w14:textId="188CE11A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11.34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846D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6FFAE5B9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8457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DC7B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35D3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0D0257" w14:textId="0FB8BEBC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$277.48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FB63F" w14:textId="1F89603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88.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9F656E" w14:textId="3D5141AD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11.34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FEE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6A824DCB" w14:textId="77777777" w:rsidTr="00FF5609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CE51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6A05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B10152" w14:textId="24C8B2A1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</w:t>
            </w:r>
            <w:r w:rsidR="00FB3037">
              <w:rPr>
                <w:sz w:val="18"/>
                <w:szCs w:val="18"/>
              </w:rPr>
              <w:t>8</w:t>
            </w:r>
            <w:r w:rsidRPr="00C7718A">
              <w:rPr>
                <w:sz w:val="18"/>
                <w:szCs w:val="18"/>
              </w:rPr>
              <w:t>.</w:t>
            </w:r>
            <w:r w:rsidR="00FB3037">
              <w:rPr>
                <w:sz w:val="18"/>
                <w:szCs w:val="18"/>
              </w:rPr>
              <w:t>4</w:t>
            </w:r>
            <w:r w:rsidRPr="00C7718A">
              <w:rPr>
                <w:sz w:val="18"/>
                <w:szCs w:val="18"/>
              </w:rPr>
              <w:t>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C5B9E" w14:textId="0458C8D0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71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A3890A" w14:textId="460A512C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2.8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2E9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0306211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F6241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9149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529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5C50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A534C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E775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D4E6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FFA32F1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0F887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B263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5EE4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34C58" w14:textId="2CDF00C5" w:rsidR="00DE0630" w:rsidRPr="00734E2E" w:rsidRDefault="00BE051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$68.46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14C67A" w14:textId="4AEDB842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71</w:t>
            </w:r>
            <w:r w:rsidRPr="00C7718A">
              <w:rPr>
                <w:sz w:val="18"/>
                <w:szCs w:val="18"/>
              </w:rPr>
              <w:t>.</w:t>
            </w:r>
            <w:r w:rsidR="00FB3037">
              <w:rPr>
                <w:sz w:val="18"/>
                <w:szCs w:val="18"/>
              </w:rPr>
              <w:t>2</w:t>
            </w:r>
            <w:r w:rsidRPr="00C7718A"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0F0F90" w14:textId="6E981971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2.8</w:t>
            </w:r>
            <w:r w:rsidRPr="00C7718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4C79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52E50E9A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112C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A443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EFB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13EB0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BC06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57D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62CE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79D41D19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E19BD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41C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1CA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4B221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6783A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797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448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6263148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D4669" w14:textId="77777777" w:rsidR="00DE0630" w:rsidRPr="00734E2E" w:rsidRDefault="00DE0630" w:rsidP="00DE0630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0D9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BA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0CABB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25497B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A2A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D36F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0BAD5C32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61AF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81EB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FF9ED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D3B497" w14:textId="46946CED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C3E73D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8AD598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0F82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34D4CF3F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A416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1A321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BF93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B5613E" w14:textId="3B84E17B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605753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02CFC9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3A8C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0AFB028A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F7B2D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56A24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5C1B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6679E" w14:textId="4E99F79C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A2112E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7A0A6D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9C9E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130E2478" w14:textId="77777777" w:rsidTr="00FF5609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D10E4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DF3D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03FFF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C3D8A8" w14:textId="044E66D1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5B4F4A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DB4C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22FF2034" w14:textId="77777777" w:rsidTr="00FF5609">
        <w:trPr>
          <w:trHeight w:val="25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2099DD12" w14:textId="77777777" w:rsidR="00DE0630" w:rsidRPr="007968F6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9C2CE56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1728811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1DAD150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29CBB70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1CF7534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ED02A99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E0630" w:rsidRPr="00F35CE9" w14:paraId="27B0B065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1E98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(continued)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6D6F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085B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340C" w14:textId="77777777" w:rsidR="00DE0630" w:rsidRPr="00F35CE9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718C" w14:textId="2BE4D2B8" w:rsidR="00DE0630" w:rsidRPr="00F35CE9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F9BF" w14:textId="77777777" w:rsidR="00DE0630" w:rsidRPr="00F35CE9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1830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E0630" w:rsidRPr="00F35CE9" w14:paraId="0A36470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6BED0E" w14:textId="77777777" w:rsidR="00DE0630" w:rsidRPr="00F35CE9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Cs/>
                <w:color w:val="000000"/>
                <w:sz w:val="18"/>
                <w:szCs w:val="20"/>
                <w:lang w:eastAsia="en-AU"/>
              </w:rPr>
              <w:t>Base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720E2D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9690E4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414BAD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1054F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35A342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C4E29C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E051A" w:rsidRPr="00734E2E" w14:paraId="520A2F6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8E8A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C2A6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3D5A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78943A" w14:textId="3728CEC6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B5B34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67D1C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A5CE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62D993DF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726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FB5F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267B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D814A7" w14:textId="68AB9B0F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9D0797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38D2D2" w14:textId="7777777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8726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051A" w:rsidRPr="00734E2E" w14:paraId="04ED83AE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AE66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15778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57D52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758DC1" w14:textId="34167DCE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$184.38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BEC37" w14:textId="51666188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91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3208A6" w14:textId="393E2ABD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7.56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275C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BE051A" w:rsidRPr="00734E2E" w14:paraId="21CF0A23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14DA8" w14:textId="77777777" w:rsidR="00BE051A" w:rsidRPr="00734E2E" w:rsidRDefault="00BE051A" w:rsidP="00BE051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CE1C9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E959A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E1244" w14:textId="36E88273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$245.70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EFB0A4" w14:textId="1D633893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5.7</w:t>
            </w:r>
            <w:r w:rsidR="00FB3037"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5859D2" w14:textId="07634497" w:rsidR="00BE051A" w:rsidRPr="00734E2E" w:rsidRDefault="00BE051A" w:rsidP="00BE0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FB3037">
              <w:rPr>
                <w:sz w:val="18"/>
                <w:szCs w:val="18"/>
              </w:rPr>
              <w:t>10.08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A9C0" w14:textId="77777777" w:rsidR="00BE051A" w:rsidRPr="00734E2E" w:rsidRDefault="00BE051A" w:rsidP="00BE0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52987BCE" w14:textId="77777777" w:rsidTr="00FF5609">
        <w:trPr>
          <w:trHeight w:val="255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49CF6" w14:textId="77777777" w:rsidR="00DE0630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7C63E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year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2798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E106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92F9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48A5A" w14:textId="0916115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C834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3FEF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0DA17DE9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26B4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235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877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E73B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EFA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87A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BF8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E071FBE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81D87" w14:textId="77777777" w:rsidR="00DE0630" w:rsidRPr="00734E2E" w:rsidRDefault="00DE0630" w:rsidP="00DE0630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7B4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B48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43D5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235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75E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183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718A2EBF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96CE1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2B7B4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E1E33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97202" w14:textId="1FFCE271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$5,562.60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76448" w14:textId="7B9A9D63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$5,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788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9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0F08C7" w14:textId="57C3BE9B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226.3</w:t>
            </w:r>
            <w:r w:rsidRPr="00C7718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A657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77673CB4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38BD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FDA578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1BB45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3A1543" w14:textId="4CED4F7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$7,234.30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EAB51" w14:textId="2FE5B471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$7,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529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0F258E" w14:textId="279A04DF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295</w:t>
            </w:r>
            <w:r w:rsidRPr="00C7718A">
              <w:rPr>
                <w:sz w:val="18"/>
                <w:szCs w:val="18"/>
              </w:rPr>
              <w:t>.</w:t>
            </w:r>
            <w:r w:rsidR="00B05767">
              <w:rPr>
                <w:sz w:val="18"/>
                <w:szCs w:val="18"/>
              </w:rPr>
              <w:t>6</w:t>
            </w:r>
            <w:r w:rsidRPr="00C7718A"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09E57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54E98B7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0C212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20FF9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B785C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A51E0A" w14:textId="067A52EC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$7,234.30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7E3D74" w14:textId="6C066DF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$7,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529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83A20" w14:textId="615D9E1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295</w:t>
            </w:r>
            <w:r w:rsidRPr="00C7718A">
              <w:rPr>
                <w:sz w:val="18"/>
                <w:szCs w:val="18"/>
              </w:rPr>
              <w:t>.</w:t>
            </w:r>
            <w:r w:rsidR="00B05767">
              <w:rPr>
                <w:sz w:val="18"/>
                <w:szCs w:val="18"/>
              </w:rPr>
              <w:t>6</w:t>
            </w:r>
            <w:r w:rsidRPr="00C7718A"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8CD5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7CB72B71" w14:textId="77777777" w:rsidTr="00FF5609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1886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E858C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6646E4" w14:textId="2BA4EA2D" w:rsidR="009F74AB" w:rsidRPr="00734E2E" w:rsidRDefault="00034043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$1,784.85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A7C8E" w14:textId="4399D5F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857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494AB9" w14:textId="3B61D53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73</w:t>
            </w:r>
            <w:r w:rsidRPr="00C7718A">
              <w:rPr>
                <w:sz w:val="18"/>
                <w:szCs w:val="18"/>
              </w:rPr>
              <w:t>.</w:t>
            </w:r>
            <w:r w:rsidR="00B05767">
              <w:rPr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6DDB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6AB6AE0C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A99CB" w14:textId="77777777" w:rsidR="009F74AB" w:rsidRPr="00734E2E" w:rsidRDefault="009F74AB" w:rsidP="009F74AB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D172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CDF1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4673FC" w14:textId="724092B3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77CB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EC7A23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69749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19E8C6D1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FFD17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D496D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6ADFE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5DC97B" w14:textId="2D2B96E9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$1,784.85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075637" w14:textId="58A0DACA" w:rsidR="009F74AB" w:rsidRPr="00734E2E" w:rsidRDefault="00034043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857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35059" w14:textId="7AC24BA4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73.00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5466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2310DC9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F9D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BCF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46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7D662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B06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52D33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D5AC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471FE28B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35B8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C70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788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CED5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93C8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64DE4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9A6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459AE84E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2BDC6" w14:textId="77777777" w:rsidR="00DE0630" w:rsidRPr="00734E2E" w:rsidRDefault="00DE0630" w:rsidP="00DE0630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0F2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03D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828B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D7E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6FBAD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A2D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6E3D9EB4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C104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F97A3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9123F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DC00C" w14:textId="1292A6B1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$91.25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FD58F0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$91.25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49BB17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3B45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61BB38DF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5B06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6C3EE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757A2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7990FC" w14:textId="026CA29C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BBD0B0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41D22B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89A7A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58C8C31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1BB32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7547E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12BC2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A87DFA" w14:textId="4BDCD00A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F5CB1E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7E1BEE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2782A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12401156" w14:textId="77777777" w:rsidTr="00FF5609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12F7C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771A0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8EEF33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$25.55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5CD4" w14:textId="5504E971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$25.55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A5210A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11F06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1C43AF31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5BB40" w14:textId="77777777" w:rsidR="009F74AB" w:rsidRPr="00734E2E" w:rsidRDefault="009F74AB" w:rsidP="009F74AB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6A22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52B3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A6749" w14:textId="387C6C18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90F39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B9BDEC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D3C2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01D9E1E6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4AC10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9C3AC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459A7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70300A" w14:textId="272A3B84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$36.50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FB756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$36.50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957EE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F856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1BD03A7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BE23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16A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76A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E90C3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52E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836FF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AEB4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64268796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09C63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C46AC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023FB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411272" w14:textId="7E4C8281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$4,807.05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D9D72" w14:textId="202FF6BE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5,004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3DE5F8" w14:textId="6417CBFC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197.10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C46D7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67A74B33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C6B65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0DCBC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0C001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92F0E8" w14:textId="63FA2DA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$6,405.75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30C894" w14:textId="76B3975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$6,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668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8B9682" w14:textId="241D4D6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262.80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9AA4F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7874F95A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CCDB4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34A0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CDD8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4AAA4" w14:textId="40242BCF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20E2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6146A1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8818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464D3978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EDC9E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 of year lump sum per eligible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27B08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6AF61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231566" w14:textId="225CB5E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$879.65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B8F4" w14:textId="12C2C79D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$9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16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DC4CBF" w14:textId="613FB1CD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36.50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908A4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F74AB" w:rsidRPr="00734E2E" w14:paraId="0C97F221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28BC9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Penalty Reduction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953AB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BA30F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5B4B6A" w14:textId="60A1F40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920F5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225615" w14:textId="77777777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D3FDD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445ECB1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0A4BF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Fortnightly reduction amount per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CF52D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68542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2FA82" w14:textId="796DDC3B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$33.04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813CA4" w14:textId="0648F66D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</w:t>
            </w:r>
            <w:r w:rsidR="00034043">
              <w:rPr>
                <w:sz w:val="18"/>
                <w:szCs w:val="18"/>
              </w:rPr>
              <w:t>4</w:t>
            </w:r>
            <w:r w:rsidRPr="00A241A8">
              <w:rPr>
                <w:sz w:val="18"/>
                <w:szCs w:val="18"/>
              </w:rPr>
              <w:t>.</w:t>
            </w:r>
            <w:r w:rsidR="00034043">
              <w:rPr>
                <w:sz w:val="18"/>
                <w:szCs w:val="18"/>
              </w:rPr>
              <w:t>4</w:t>
            </w:r>
            <w:r w:rsidRPr="00A241A8">
              <w:rPr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0063AD" w14:textId="2140F836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CC6AD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F74AB" w:rsidRPr="00734E2E" w14:paraId="7260240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0EF2" w14:textId="77777777" w:rsidR="009F74AB" w:rsidRPr="00734E2E" w:rsidRDefault="009F74AB" w:rsidP="009F74AB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Daily reduction amount per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4085E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1EFAB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342DCA" w14:textId="45110861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$2.36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CD80D7" w14:textId="19E1E0B3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$2.</w:t>
            </w:r>
            <w:r w:rsidR="00034043">
              <w:rPr>
                <w:sz w:val="18"/>
                <w:szCs w:val="18"/>
              </w:rPr>
              <w:t>4</w:t>
            </w:r>
            <w:r w:rsidRPr="00A241A8"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D48582" w14:textId="26C62B43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$0.1</w:t>
            </w:r>
            <w:r w:rsidR="00B05767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2980D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pd </w:t>
            </w:r>
          </w:p>
        </w:tc>
      </w:tr>
      <w:tr w:rsidR="00DE0630" w:rsidRPr="00734E2E" w14:paraId="05653291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23A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test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2C2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7276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FF02E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1EBD5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1C595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DA5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F74AB" w:rsidRPr="00734E2E" w14:paraId="583A0A3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8FC3" w14:textId="77777777" w:rsidR="009F74AB" w:rsidRPr="00734E2E" w:rsidRDefault="009F74AB" w:rsidP="009F74AB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areas for maximum payment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F053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7ABE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6595A7" w14:textId="1C944C9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$62,634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2AFE37" w14:textId="6F5DFFE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$6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72F97" w14:textId="42AE63F5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2,555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82C1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9F74AB" w:rsidRPr="00734E2E" w14:paraId="6C05972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6D398" w14:textId="77777777" w:rsidR="009F74AB" w:rsidRPr="00734E2E" w:rsidRDefault="009F74AB" w:rsidP="009F74AB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limit at which base rate begins to reduce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5279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8C726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3CB274" w14:textId="3B956E35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$111,398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96E814" w14:textId="34DFFA3B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$11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997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21C3C" w14:textId="45F8C112" w:rsidR="009F74AB" w:rsidRPr="00734E2E" w:rsidRDefault="009F74AB" w:rsidP="009F74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4,599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02E3" w14:textId="77777777" w:rsidR="009F74AB" w:rsidRPr="00734E2E" w:rsidRDefault="009F74AB" w:rsidP="009F7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</w:tr>
      <w:tr w:rsidR="00DE0630" w:rsidRPr="00734E2E" w14:paraId="16145568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59BF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83D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A51F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C6D3E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619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9AB0B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97F4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23CF69CA" w14:textId="77777777" w:rsidTr="00FF5609">
        <w:trPr>
          <w:trHeight w:val="240"/>
        </w:trPr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D3A72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7DBB6" w14:textId="08C364CA" w:rsidR="00DE0630" w:rsidRPr="00734E2E" w:rsidRDefault="009F74AB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$1,883.40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CD13" w14:textId="0D1328C0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960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.0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C4AC4" w14:textId="652A1BA2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B05767">
              <w:rPr>
                <w:sz w:val="18"/>
                <w:szCs w:val="18"/>
              </w:rPr>
              <w:t>76.65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CF42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28808650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3A41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both receiving maintenance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9C19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42F2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526DC0" w14:textId="23F04461" w:rsidR="00DE0630" w:rsidRPr="00734E2E" w:rsidRDefault="009F74AB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$3,766.80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90C28" w14:textId="4F3B2930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920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643737" w14:textId="60D02D2F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153.30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2D4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47EAD266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6129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 for each additional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54CC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F5F9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2C98C" w14:textId="216A0460" w:rsidR="00DE0630" w:rsidRPr="00734E2E" w:rsidRDefault="009F74AB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$627.80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AC16C" w14:textId="0EC067DC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$6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53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034043">
              <w:rPr>
                <w:rFonts w:eastAsia="Times New Roman" w:cs="Arial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2B239A" w14:textId="015AD593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25.55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19CD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0B23786E" w14:textId="77777777" w:rsidTr="00FF5609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67B4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fortnight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4460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F88A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B6B0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4DF81" w14:textId="21AE9406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F1F0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86D84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39A045EE" w14:textId="77777777" w:rsidTr="00FF5609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D1A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D3C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151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FC1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6F1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A035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37098" w:rsidRPr="00734E2E" w14:paraId="36A7F7FE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7CF3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146AD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130DD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AC7C34" w14:textId="54ADE693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181.44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25C2B6" w14:textId="425810E2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18</w:t>
            </w:r>
            <w:r w:rsidR="000340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034043">
              <w:rPr>
                <w:sz w:val="18"/>
                <w:szCs w:val="18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ABA891" w14:textId="629D936B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034043">
              <w:rPr>
                <w:sz w:val="18"/>
                <w:szCs w:val="18"/>
              </w:rPr>
              <w:t>7.42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EA475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37098" w:rsidRPr="00734E2E" w14:paraId="6A1AB151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9CCB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90990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0AFC8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6456A9" w14:textId="20598E59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$126.56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D646A" w14:textId="43918455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</w:t>
            </w:r>
            <w:r w:rsidR="00034043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034043">
              <w:rPr>
                <w:sz w:val="18"/>
                <w:szCs w:val="18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E21A3D" w14:textId="1B516AD5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03404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</w:t>
            </w:r>
            <w:r w:rsidR="00034043">
              <w:rPr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566EE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2A325F27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701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6831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EF30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1F055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1C258F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A1B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D96E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C80BDC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92917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A53F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3E0D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35046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$2.80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F69FA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7F1B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7CE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00639B85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10D5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8671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6A6A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65413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$1.96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82E8C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6E1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23B8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79572CF5" w14:textId="77777777" w:rsidTr="00FF5609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1E43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year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C832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00C0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970A8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3C542" w14:textId="4DDD4F4A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341D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E22FF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1DF0C172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BA7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including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9D6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81E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874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8AC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22F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9676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A37098" w:rsidRPr="00734E2E" w14:paraId="4353CE5A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A02E3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D9B74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17493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321786" w14:textId="55DBCEC8" w:rsidR="00A37098" w:rsidRPr="00883711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$5,161.10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BD4DA3" w14:textId="50263B5D" w:rsidR="00A37098" w:rsidRPr="00883711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$5,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372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85DE1" w14:textId="24412289" w:rsidR="00A37098" w:rsidRPr="00883711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211.70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63749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A37098" w:rsidRPr="00734E2E" w14:paraId="16E7F27B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1C94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510FD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98EBC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05728D" w14:textId="362BF154" w:rsidR="00A37098" w:rsidRPr="00883711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$3,730.30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8642A" w14:textId="496963DC" w:rsidR="00A37098" w:rsidRPr="00883711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88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3.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F76A09" w14:textId="5144972C" w:rsidR="00A37098" w:rsidRPr="00883711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153.30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BBFBF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441AC253" w14:textId="77777777" w:rsidTr="00FF5609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285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21F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18E4F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4CA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D0DE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97C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</w:tr>
      <w:tr w:rsidR="00A37098" w:rsidRPr="00734E2E" w14:paraId="6C3D953D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DCEDB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58632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9EF74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F3ECF5" w14:textId="3632BECA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$4,730.40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D67F92" w14:textId="03BFCEA6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$4,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92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3.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E8D495" w14:textId="51197098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193.45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6272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A37098" w:rsidRPr="00734E2E" w14:paraId="335F0E44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33F99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B7C90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6920E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7DF296" w14:textId="263D4FF8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$3,299.60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D0339E" w14:textId="35E90A1F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434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.6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59070B" w14:textId="3FCAB807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135.05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183F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07A4A845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3175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B)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B61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D87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FFED5F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4252C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6F043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0D2D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518F3893" w14:textId="77777777" w:rsidTr="00FF560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1AB5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End-of-year lump sum per eligible family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5821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BD11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F1566A" w14:textId="13A9CDDB" w:rsidR="00DE0630" w:rsidRPr="00734E2E" w:rsidRDefault="00A3709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$430.70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D1267" w14:textId="125BF2AD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$4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48</w:t>
            </w: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951635">
              <w:rPr>
                <w:rFonts w:eastAsia="Times New Roman" w:cs="Arial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7B07D" w14:textId="557425A7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18.25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A98A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</w:tbl>
    <w:p w14:paraId="7E7A4D8B" w14:textId="6B259D95" w:rsidR="006F7D8E" w:rsidRDefault="006F7D8E"/>
    <w:p w14:paraId="23CC54EB" w14:textId="77777777" w:rsidR="00971F29" w:rsidRDefault="00971F29">
      <w:r>
        <w:br w:type="page"/>
      </w:r>
    </w:p>
    <w:tbl>
      <w:tblPr>
        <w:tblW w:w="10822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70"/>
        <w:gridCol w:w="1377"/>
        <w:gridCol w:w="1074"/>
        <w:gridCol w:w="627"/>
      </w:tblGrid>
      <w:tr w:rsidR="00883711" w:rsidRPr="00734E2E" w14:paraId="472F17C8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34FDCE26" w14:textId="23E859DE" w:rsidR="00883711" w:rsidRPr="007968F6" w:rsidRDefault="0088371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07DA5D00" w14:textId="77777777" w:rsidR="00883711" w:rsidRPr="007968F6" w:rsidRDefault="0088371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5F2E90A1" w14:textId="77777777" w:rsidR="00883711" w:rsidRPr="007968F6" w:rsidRDefault="0088371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86F6335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43D9F41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B134087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C9F528F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17C7A" w:rsidRPr="00734E2E" w14:paraId="744F7731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039B5" w14:textId="77777777" w:rsidR="00D17C7A" w:rsidRPr="00734E2E" w:rsidRDefault="00D17C7A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BDBB" w14:textId="77777777" w:rsidR="00D17C7A" w:rsidRPr="00734E2E" w:rsidRDefault="00D17C7A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574D8" w14:textId="77777777" w:rsidR="00D17C7A" w:rsidRPr="00734E2E" w:rsidRDefault="00D17C7A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4800" w14:textId="7777777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7176B" w14:textId="799BEA5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A4189" w14:textId="7777777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DA31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61D9D81A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9A7F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FD22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EF298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FDA0C9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E2A9F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5C2F1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485B2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C0695D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407F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E6B4D4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580BAD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8BC0D7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$51.10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71B492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$51.10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293548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DE8B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4A2972" w14:paraId="244EA488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AF4AA0" w14:textId="77777777" w:rsidR="00C712A1" w:rsidRPr="004A2972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A297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earner income test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6CE96B7" w14:textId="77777777" w:rsidR="00C712A1" w:rsidRPr="004A2972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E78EC54" w14:textId="77777777" w:rsidR="00C712A1" w:rsidRPr="004A2972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0F4A7A" w14:textId="77777777" w:rsidR="00C712A1" w:rsidRPr="004A2972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A8FCD1" w14:textId="77777777" w:rsidR="00C712A1" w:rsidRPr="004A2972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F7B73D" w14:textId="77777777" w:rsidR="00C712A1" w:rsidRPr="004A2972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3D8CC9" w14:textId="77777777" w:rsidR="00C712A1" w:rsidRPr="004A2972" w:rsidRDefault="00C712A1" w:rsidP="00FA39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712A1" w:rsidRPr="004A2972" w14:paraId="77EE90F1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0AC101" w14:textId="77777777" w:rsidR="00C712A1" w:rsidRPr="00AF51CA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F9B4E21" w14:textId="77777777" w:rsidR="00C712A1" w:rsidRPr="00AF51CA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411311E" w14:textId="77777777" w:rsidR="00C712A1" w:rsidRPr="00AF51CA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95F94D" w14:textId="7ACA132D" w:rsidR="00C712A1" w:rsidRPr="00AF51CA" w:rsidRDefault="00A37098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$112,578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8A0205" w14:textId="1CC795A6" w:rsidR="00C712A1" w:rsidRPr="00AF51CA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</w:t>
            </w:r>
            <w:r w:rsidR="0095163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95163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7C6E2F" w14:textId="4F336AC9" w:rsidR="00C712A1" w:rsidRPr="00AF51CA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4,616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9BB7FF" w14:textId="77777777" w:rsidR="00C712A1" w:rsidRPr="00AF51CA" w:rsidRDefault="00C712A1" w:rsidP="00FA39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4321169D" w14:textId="77777777" w:rsidTr="0050276C">
        <w:trPr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6F8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income test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353C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03A8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6172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021CD4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18A5FE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4C4DC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C712A1" w:rsidRPr="00734E2E" w14:paraId="0927DD08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7068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 for maximum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E2AC8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C352A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06580" w14:textId="738C1F9D" w:rsidR="00C712A1" w:rsidRPr="00734E2E" w:rsidRDefault="00A37098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$6,497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D29FC9" w14:textId="15003533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$6,</w:t>
            </w:r>
            <w:r w:rsidR="00374E8B">
              <w:rPr>
                <w:rFonts w:eastAsia="Times New Roman" w:cs="Arial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48DC60" w14:textId="7DC7A9E0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292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408A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31F3B495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28C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49FA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DB47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7026BF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431B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9A34DB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8B6E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F6847A8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85C1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includes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1DD9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F8D47D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CA444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68AEA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EE0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73832B3C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1D731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94080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C5634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3CB5A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D19F4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6992D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201FE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2DB892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EA552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8EC7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47B7A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11E6E4" w14:textId="2CBFD5E4" w:rsidR="00C712A1" w:rsidRPr="00734E2E" w:rsidRDefault="00A37098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$32,668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37E10" w14:textId="18FD8714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01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97FF5B" w14:textId="3777545A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1,350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3435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5ACCCB0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A7ED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0720C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3E07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373895" w14:textId="6C041317" w:rsidR="00C712A1" w:rsidRPr="00734E2E" w:rsidRDefault="00A37098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$25,404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826F90" w14:textId="7B8C0EA6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FED36F" w14:textId="46D4BDB2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$1,</w:t>
            </w:r>
            <w:r w:rsidR="003F0CB7">
              <w:rPr>
                <w:sz w:val="18"/>
                <w:szCs w:val="18"/>
              </w:rPr>
              <w:t>059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2275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06D2AC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554BA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046C6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06A6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13FDA6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F69FFF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64D98B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A9684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A37098" w:rsidRPr="00734E2E" w14:paraId="2D0B934F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0D69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F3044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B603E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B8058F" w14:textId="1FCE5CDB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$32,303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BA3363" w14:textId="19C06E67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65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52414B" w14:textId="275EA5BC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1,350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BC68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A37098" w:rsidRPr="00734E2E" w14:paraId="70C8DC0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F1A03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5B68A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8909F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C0D7FC" w14:textId="343F03D3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$25,149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2ACF89" w14:textId="254533BB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68B7AD" w14:textId="110721B3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$1,</w:t>
            </w:r>
            <w:r w:rsidR="003F0CB7">
              <w:rPr>
                <w:sz w:val="18"/>
                <w:szCs w:val="18"/>
              </w:rPr>
              <w:t>058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B39E5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24079654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F0B6E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66F0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20E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0409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69B293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F47836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7C0C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0F0CC6B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D04F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excludes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3E98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0032C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765A12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A4005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C217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B948170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D31B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5690E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2B69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0A1AC3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B1667C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56D0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37D8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A37098" w:rsidRPr="00734E2E" w14:paraId="7E51DB6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58DD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BF272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E94B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52889D" w14:textId="43BE8909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$30,514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FA283" w14:textId="4C5FE90C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77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1A6441" w14:textId="116728F4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3F0CB7">
              <w:rPr>
                <w:sz w:val="18"/>
                <w:szCs w:val="18"/>
              </w:rPr>
              <w:t>260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4F903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A37098" w:rsidRPr="00734E2E" w14:paraId="3DA67BA6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AED3D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0983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5C3F2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0B278D" w14:textId="1E5632AA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$23,251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F94A2D" w14:textId="36F39A3C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,21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9F8727" w14:textId="047725F6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967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9EBC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2DD3BEFF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2519E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1EAB9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68A41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2D1A8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51DF31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EC2762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F8023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A37098" w:rsidRPr="00734E2E" w14:paraId="7DCA0A2B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2FA74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F085D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0918E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6CD027" w14:textId="35A3045E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$30,149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7A1A4B" w14:textId="3A2CA6BD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,4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4F9CF1" w14:textId="3008069A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1,260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4A064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A37098" w:rsidRPr="00734E2E" w14:paraId="22FA99D9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1EC3" w14:textId="77777777" w:rsidR="00A37098" w:rsidRPr="00734E2E" w:rsidRDefault="00A37098" w:rsidP="00A3709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0485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C2872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89E37" w14:textId="632EB7B2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$22,995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4A871C" w14:textId="17C51E8C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,9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E22ED" w14:textId="3ED84257" w:rsidR="00A37098" w:rsidRPr="00734E2E" w:rsidRDefault="00A37098" w:rsidP="00A3709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968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AB32" w14:textId="77777777" w:rsidR="00A37098" w:rsidRPr="00734E2E" w:rsidRDefault="00A37098" w:rsidP="00A3709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507DF61B" w14:textId="77777777" w:rsidTr="0050276C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CD6E7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D10D1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B04E8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82719" w14:textId="77777777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0DCB9" w14:textId="7AE7FB30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07BC1" w14:textId="77777777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B846B8" w14:textId="77777777" w:rsidR="00097045" w:rsidRPr="00734E2E" w:rsidRDefault="00097045" w:rsidP="00D3793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97045" w:rsidRPr="00734E2E" w14:paraId="156C2B6A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74DFE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Newborn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7B722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94D1F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79D4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6C24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78EC7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D18C5" w14:textId="77777777" w:rsidR="00097045" w:rsidRPr="00734E2E" w:rsidRDefault="00097045" w:rsidP="00D379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97045" w:rsidRPr="00734E2E" w14:paraId="231DCA66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A4012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First child or multiple birth,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E613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6F6AB4" w14:textId="3204DC1E" w:rsidR="00097045" w:rsidRPr="00734E2E" w:rsidRDefault="006F4F6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$1,924.65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D4258" w14:textId="630B5BF0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003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C72AB2" w14:textId="7BE037BC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79.17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DCAE8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49086F15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A73A9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or subsequent child,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3F49B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ABD2D2" w14:textId="30905B26" w:rsidR="00097045" w:rsidRPr="00734E2E" w:rsidRDefault="006F4F6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$642.46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C3AD70" w14:textId="73A45897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$6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68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E171CA" w14:textId="1B98F257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26.39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70C88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4F77C74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A62E0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upfront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01AF2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67B26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CF345A" w14:textId="2E013824" w:rsidR="00097045" w:rsidRPr="00734E2E" w:rsidRDefault="006F4F6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$641.00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82879" w14:textId="0B1BDCB2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$6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67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D5AA9C" w14:textId="6990BE4A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2</w:t>
            </w:r>
            <w:r w:rsidRPr="00256CB5">
              <w:rPr>
                <w:sz w:val="18"/>
                <w:szCs w:val="18"/>
              </w:rPr>
              <w:t>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F7DE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65A3DF99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E182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Stillborn Baby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159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01C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21BA16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9777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7B86ED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3EBA4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F4F6C" w:rsidRPr="00734E2E" w14:paraId="4E2E3BB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5D56F" w14:textId="77777777" w:rsidR="006F4F6C" w:rsidRDefault="006F4F6C" w:rsidP="006F4F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Stillborn Baby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9EFE4" w14:textId="77777777" w:rsidR="006F4F6C" w:rsidRPr="00734E2E" w:rsidRDefault="006F4F6C" w:rsidP="006F4F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5059A" w14:textId="77777777" w:rsidR="006F4F6C" w:rsidRPr="00734E2E" w:rsidRDefault="006F4F6C" w:rsidP="006F4F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49D84" w14:textId="0D5D24F8" w:rsidR="006F4F6C" w:rsidRPr="00734E2E" w:rsidRDefault="006F4F6C" w:rsidP="006F4F6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$4,059.17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1BB01D" w14:textId="428D2CE4" w:rsidR="006F4F6C" w:rsidRPr="00734E2E" w:rsidRDefault="006F4F6C" w:rsidP="006F4F6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$4,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225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.1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01663" w14:textId="0F789DF3" w:rsidR="006F4F6C" w:rsidRPr="00734E2E" w:rsidRDefault="006F4F6C" w:rsidP="006F4F6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165</w:t>
            </w:r>
            <w:r w:rsidRPr="00256CB5">
              <w:rPr>
                <w:sz w:val="18"/>
                <w:szCs w:val="18"/>
              </w:rPr>
              <w:t>.</w:t>
            </w:r>
            <w:r w:rsidR="003F0CB7">
              <w:rPr>
                <w:sz w:val="18"/>
                <w:szCs w:val="18"/>
              </w:rPr>
              <w:t>9</w:t>
            </w:r>
            <w:r w:rsidRPr="00256CB5"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7A33E" w14:textId="77777777" w:rsidR="006F4F6C" w:rsidRPr="00734E2E" w:rsidRDefault="006F4F6C" w:rsidP="006F4F6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6F4F6C" w:rsidRPr="00734E2E" w14:paraId="137AE33B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C708" w14:textId="77777777" w:rsidR="006F4F6C" w:rsidRPr="00734E2E" w:rsidRDefault="006F4F6C" w:rsidP="006F4F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E6409" w14:textId="77777777" w:rsidR="006F4F6C" w:rsidRPr="00734E2E" w:rsidRDefault="006F4F6C" w:rsidP="006F4F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076D9" w14:textId="77777777" w:rsidR="006F4F6C" w:rsidRPr="00734E2E" w:rsidRDefault="006F4F6C" w:rsidP="006F4F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EC4AE7" w14:textId="0432D824" w:rsidR="006F4F6C" w:rsidRPr="00734E2E" w:rsidRDefault="006F4F6C" w:rsidP="006F4F6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$72,400.00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028B96" w14:textId="62FDCAC6" w:rsidR="006F4F6C" w:rsidRPr="00734E2E" w:rsidRDefault="006F4F6C" w:rsidP="006F4F6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$7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8A4DE0">
              <w:rPr>
                <w:rFonts w:eastAsia="Times New Roman" w:cs="Arial"/>
                <w:sz w:val="18"/>
                <w:szCs w:val="18"/>
                <w:lang w:eastAsia="en-AU"/>
              </w:rPr>
              <w:t>368</w:t>
            </w: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B1C326" w14:textId="191ACC58" w:rsidR="006F4F6C" w:rsidRPr="00734E2E" w:rsidRDefault="006F4F6C" w:rsidP="006F4F6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2</w:t>
            </w:r>
            <w:r w:rsidRPr="00256CB5">
              <w:rPr>
                <w:sz w:val="18"/>
                <w:szCs w:val="18"/>
              </w:rPr>
              <w:t>,9</w:t>
            </w:r>
            <w:r w:rsidR="003F0CB7">
              <w:rPr>
                <w:sz w:val="18"/>
                <w:szCs w:val="18"/>
              </w:rPr>
              <w:t>68</w:t>
            </w:r>
            <w:r w:rsidRPr="00256CB5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517C" w14:textId="77777777" w:rsidR="006F4F6C" w:rsidRPr="00734E2E" w:rsidRDefault="006F4F6C" w:rsidP="006F4F6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ba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62B7D14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187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Advance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5265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92FB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8F7A0E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A40E1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7D0C1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4DDC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7D78AD35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48169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5733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19ED5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171E67" w14:textId="395BB3CE" w:rsidR="00097045" w:rsidRPr="00734E2E" w:rsidRDefault="006F4F6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$1,296.09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F64B22" w14:textId="7C799CD3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$1,</w:t>
            </w:r>
            <w:r w:rsidR="008A4DE0">
              <w:rPr>
                <w:sz w:val="18"/>
                <w:szCs w:val="18"/>
              </w:rPr>
              <w:t>348</w:t>
            </w:r>
            <w:r w:rsidRPr="00256CB5">
              <w:rPr>
                <w:sz w:val="18"/>
                <w:szCs w:val="18"/>
              </w:rPr>
              <w:t>.</w:t>
            </w:r>
            <w:r w:rsidR="008A4DE0">
              <w:rPr>
                <w:sz w:val="18"/>
                <w:szCs w:val="18"/>
              </w:rPr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AD189D" w14:textId="21791FB6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</w:t>
            </w:r>
            <w:r w:rsidR="003F0CB7">
              <w:rPr>
                <w:sz w:val="18"/>
                <w:szCs w:val="18"/>
              </w:rPr>
              <w:t>52</w:t>
            </w:r>
            <w:r w:rsidRPr="00256CB5">
              <w:rPr>
                <w:sz w:val="18"/>
                <w:szCs w:val="18"/>
              </w:rPr>
              <w:t>.</w:t>
            </w:r>
            <w:r w:rsidR="003F0CB7">
              <w:rPr>
                <w:sz w:val="18"/>
                <w:szCs w:val="18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20E4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71652D11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9B70D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Average weekly earnings (AWE) indexation factor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03DAC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C20E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3735F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C6A6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A9E8F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812C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097045" w:rsidRPr="00734E2E" w14:paraId="11AE7C75" w14:textId="77777777" w:rsidTr="0050276C">
        <w:trPr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D096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Uplift factor, for adjustment of Assessable Family Income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14DFD7" w14:textId="1BAE8B34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1.03</w:t>
            </w:r>
            <w:r w:rsidR="00222C31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BEA51" w14:textId="7E1A6C5C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1.03</w:t>
            </w:r>
            <w:r w:rsidR="008A4DE0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8C32D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44D19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6DE9517E" w14:textId="77777777" w:rsidR="00EF2E1A" w:rsidRDefault="00EF2E1A" w:rsidP="00B91E3E"/>
    <w:p w14:paraId="2AE8496F" w14:textId="77777777" w:rsidR="00D17C7A" w:rsidRDefault="00D17C7A">
      <w:r>
        <w:br w:type="page"/>
      </w:r>
    </w:p>
    <w:tbl>
      <w:tblPr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567"/>
        <w:gridCol w:w="1382"/>
        <w:gridCol w:w="1382"/>
        <w:gridCol w:w="72"/>
        <w:gridCol w:w="1310"/>
        <w:gridCol w:w="674"/>
        <w:gridCol w:w="708"/>
        <w:gridCol w:w="285"/>
        <w:gridCol w:w="1134"/>
        <w:gridCol w:w="1416"/>
      </w:tblGrid>
      <w:tr w:rsidR="00EF2E1A" w:rsidRPr="007968F6" w14:paraId="7F3FDFE5" w14:textId="77777777" w:rsidTr="00F90BB8">
        <w:trPr>
          <w:trHeight w:val="270"/>
        </w:trPr>
        <w:tc>
          <w:tcPr>
            <w:tcW w:w="4679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C55E824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6B7651F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4AF515E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4D16D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16D0AAF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F2E1A" w:rsidRPr="007968F6" w14:paraId="27062820" w14:textId="77777777" w:rsidTr="00F90BB8">
        <w:trPr>
          <w:trHeight w:val="270"/>
        </w:trPr>
        <w:tc>
          <w:tcPr>
            <w:tcW w:w="4679" w:type="dxa"/>
            <w:gridSpan w:val="6"/>
            <w:shd w:val="clear" w:color="000000" w:fill="FFFFFF"/>
            <w:noWrap/>
            <w:vAlign w:val="bottom"/>
          </w:tcPr>
          <w:p w14:paraId="507D4C00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1D986EC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income thresholds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14:paraId="4119ED4B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</w:tcPr>
          <w:p w14:paraId="1AB11CE8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17AEAE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14:paraId="2373A824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EF2E1A" w:rsidRPr="008C19DF" w14:paraId="39A2FCE6" w14:textId="77777777" w:rsidTr="00F90BB8">
        <w:trPr>
          <w:trHeight w:val="270"/>
        </w:trPr>
        <w:tc>
          <w:tcPr>
            <w:tcW w:w="10206" w:type="dxa"/>
            <w:gridSpan w:val="12"/>
            <w:shd w:val="clear" w:color="000000" w:fill="FFFFFF"/>
            <w:noWrap/>
            <w:vAlign w:val="bottom"/>
          </w:tcPr>
          <w:p w14:paraId="323E0C32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1166B953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C19DF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thresholds above which only the base rate of Family Tax Benefit (Part A) may be paid, per </w:t>
            </w:r>
            <w:proofErr w:type="gramStart"/>
            <w:r w:rsidRPr="008C19DF">
              <w:rPr>
                <w:rFonts w:eastAsia="Times New Roman" w:cs="Arial"/>
                <w:sz w:val="20"/>
                <w:szCs w:val="20"/>
                <w:lang w:eastAsia="en-AU"/>
              </w:rPr>
              <w:t>year</w:t>
            </w:r>
            <w:proofErr w:type="gramEnd"/>
          </w:p>
          <w:p w14:paraId="2CE072DB" w14:textId="77777777" w:rsidR="00EF2E1A" w:rsidRPr="008C19DF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2E1A" w:rsidRPr="008C19DF" w14:paraId="4461B74F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shd w:val="clear" w:color="auto" w:fill="auto"/>
            <w:noWrap/>
            <w:vAlign w:val="bottom"/>
          </w:tcPr>
          <w:p w14:paraId="3CCCC604" w14:textId="7AD53E14" w:rsidR="00EF2E1A" w:rsidRPr="008C19DF" w:rsidRDefault="00EF2E1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19DF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 xml:space="preserve">1 Jul </w:t>
            </w:r>
            <w:r w:rsidR="00C63B50" w:rsidRPr="008C19DF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202</w:t>
            </w:r>
            <w:r w:rsidR="00FB36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D565B7" w14:textId="77777777" w:rsidR="00EF2E1A" w:rsidRPr="008C19DF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BE44A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C19DF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of children 13-15 years or secondary students 16-19 years</w:t>
            </w:r>
          </w:p>
        </w:tc>
      </w:tr>
      <w:tr w:rsidR="00EF2E1A" w:rsidRPr="008C19DF" w14:paraId="33C83D07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C23606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C19DF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8CB2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E58712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7B817F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23DBAC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F3D1C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EF2E1A" w:rsidRPr="008C19DF" w14:paraId="14216D97" w14:textId="77777777" w:rsidTr="00F90BB8">
        <w:trPr>
          <w:gridBefore w:val="1"/>
          <w:gridAfter w:val="3"/>
          <w:wBefore w:w="142" w:type="dxa"/>
          <w:wAfter w:w="2835" w:type="dxa"/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DA17ED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C19DF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children</w:t>
            </w:r>
            <w:r w:rsidRPr="008C19DF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br/>
              <w:t>aged 0-12 years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4A589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225A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5CFA2" w14:textId="4AFF620F" w:rsidR="00EF2E1A" w:rsidRPr="008C19DF" w:rsidRDefault="007C6A9D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sz w:val="18"/>
                <w:szCs w:val="18"/>
              </w:rPr>
              <w:t>$</w:t>
            </w:r>
            <w:r w:rsidR="00B869C3">
              <w:rPr>
                <w:sz w:val="18"/>
                <w:szCs w:val="18"/>
              </w:rPr>
              <w:t>93</w:t>
            </w:r>
            <w:r w:rsidR="003C4957">
              <w:rPr>
                <w:sz w:val="18"/>
                <w:szCs w:val="18"/>
              </w:rPr>
              <w:t>,</w:t>
            </w:r>
            <w:r w:rsidR="00B869C3">
              <w:rPr>
                <w:sz w:val="18"/>
                <w:szCs w:val="18"/>
              </w:rPr>
              <w:t>550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3</w:t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668</w:t>
            </w:r>
            <w:r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B3F4F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8A22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8C19DF" w14:paraId="230908DE" w14:textId="77777777" w:rsidTr="00F90BB8">
        <w:trPr>
          <w:gridBefore w:val="1"/>
          <w:gridAfter w:val="3"/>
          <w:wBefore w:w="142" w:type="dxa"/>
          <w:wAfter w:w="2835" w:type="dxa"/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75EEE7" w14:textId="77777777" w:rsidR="00EF2E1A" w:rsidRPr="008C19DF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B04D7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55551" w14:textId="6ABFFF70" w:rsidR="00EF2E1A" w:rsidRPr="008C19DF" w:rsidRDefault="00C63B50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 w:rsidR="00B869C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84</w:t>
            </w: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845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3</w:t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322</w:t>
            </w:r>
            <w:r w:rsidR="007C6A9D"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6DA85" w14:textId="67A61363" w:rsidR="00EF2E1A" w:rsidRPr="008C19DF" w:rsidRDefault="007C6A9D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 w:rsidR="00C63B50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  <w:r w:rsidR="00B869C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</w:t>
            </w:r>
            <w:r w:rsidR="003C495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205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4</w:t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43</w:t>
            </w:r>
            <w:r w:rsidR="003C4957">
              <w:rPr>
                <w:rFonts w:eastAsia="Times New Roman" w:cs="Arial"/>
                <w:sz w:val="14"/>
                <w:szCs w:val="18"/>
                <w:lang w:eastAsia="en-AU"/>
              </w:rPr>
              <w:t>5</w:t>
            </w:r>
            <w:r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9EED7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C95BC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8C19DF" w14:paraId="44874B58" w14:textId="77777777" w:rsidTr="00F90BB8">
        <w:trPr>
          <w:gridBefore w:val="1"/>
          <w:gridAfter w:val="3"/>
          <w:wBefore w:w="142" w:type="dxa"/>
          <w:wAfter w:w="2835" w:type="dxa"/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A5EFA3" w14:textId="77777777" w:rsidR="00EF2E1A" w:rsidRPr="008C19DF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7028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8C55D" w14:textId="1F65E73B" w:rsidR="00EF2E1A" w:rsidRPr="008C19DF" w:rsidRDefault="007C6A9D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 w:rsidR="00C63B50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</w:t>
            </w:r>
            <w:r w:rsidR="00B869C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</w:t>
            </w:r>
            <w:r w:rsidR="00C63B50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500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4</w:t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,</w:t>
            </w:r>
            <w:r w:rsidR="00B869C3">
              <w:rPr>
                <w:rFonts w:eastAsia="Times New Roman" w:cs="Arial"/>
                <w:sz w:val="14"/>
                <w:szCs w:val="18"/>
                <w:lang w:eastAsia="en-AU"/>
              </w:rPr>
              <w:t>088</w:t>
            </w:r>
            <w:r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87633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B4E35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40C44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8C19DF" w14:paraId="5E4298EC" w14:textId="77777777" w:rsidTr="00F90BB8">
        <w:trPr>
          <w:gridBefore w:val="1"/>
          <w:gridAfter w:val="3"/>
          <w:wBefore w:w="142" w:type="dxa"/>
          <w:wAfter w:w="2835" w:type="dxa"/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62431E" w14:textId="77777777" w:rsidR="00EF2E1A" w:rsidRPr="008C19DF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588B2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1AB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904F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FF88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DEDA4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234FD5C6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1889A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8C19DF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3C1240E1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</w:tc>
      </w:tr>
    </w:tbl>
    <w:p w14:paraId="48C8E532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p w14:paraId="5E0D87F4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tbl>
      <w:tblPr>
        <w:tblW w:w="73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EF2E1A" w:rsidRPr="007968F6" w14:paraId="07C851AE" w14:textId="77777777" w:rsidTr="00EF2E1A">
        <w:trPr>
          <w:trHeight w:val="270"/>
        </w:trPr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257ED8" w14:textId="4D3135FE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limits at which Family Tax Benefit Part A may not be paid, per </w:t>
            </w:r>
            <w:proofErr w:type="gramStart"/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year</w:t>
            </w:r>
            <w:proofErr w:type="gramEnd"/>
          </w:p>
          <w:p w14:paraId="61801130" w14:textId="77777777" w:rsidR="00EF2E1A" w:rsidRPr="003A7CD4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tbl>
            <w:tblPr>
              <w:tblW w:w="7229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1382"/>
              <w:gridCol w:w="1382"/>
              <w:gridCol w:w="1382"/>
              <w:gridCol w:w="1382"/>
            </w:tblGrid>
            <w:tr w:rsidR="00EF2E1A" w:rsidRPr="007968F6" w14:paraId="18D8B72F" w14:textId="77777777" w:rsidTr="00EF2E1A">
              <w:trPr>
                <w:trHeight w:val="270"/>
              </w:trPr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09204DC9" w14:textId="72DF3432" w:rsidR="00EF2E1A" w:rsidRPr="005900E5" w:rsidRDefault="00EF2E1A" w:rsidP="00D17C7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</w:pPr>
                  <w:r w:rsidRPr="005900E5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 xml:space="preserve">1 Jul </w:t>
                  </w:r>
                  <w:r w:rsidR="00AB407B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202</w:t>
                  </w:r>
                  <w:r w:rsidR="00FB3675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4C859" w14:textId="77777777" w:rsidR="00EF2E1A" w:rsidRPr="007968F6" w:rsidRDefault="00EF2E1A" w:rsidP="00EF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A96DE3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of children 13-15 years or secondary students 16-19 years</w:t>
                  </w:r>
                </w:p>
              </w:tc>
            </w:tr>
            <w:tr w:rsidR="00EF2E1A" w:rsidRPr="007968F6" w14:paraId="4DFE8DB8" w14:textId="77777777" w:rsidTr="00EF2E1A">
              <w:trPr>
                <w:trHeight w:val="270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84490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B34E2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AD8A383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405912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49EB10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6FB33C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  <w:tr w:rsidR="00EF2E1A" w:rsidRPr="007968F6" w14:paraId="3199853A" w14:textId="77777777" w:rsidTr="00EF2E1A">
              <w:trPr>
                <w:trHeight w:val="56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98FB4AB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children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br/>
                    <w:t>aged 0-12 y</w:t>
                  </w: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ea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912E26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83906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47D893" w14:textId="474C7B83" w:rsidR="00EF2E1A" w:rsidRPr="007968F6" w:rsidRDefault="007C6A9D" w:rsidP="00C63B5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</w:t>
                  </w:r>
                  <w:r w:rsidR="00C63B50">
                    <w:rPr>
                      <w:sz w:val="18"/>
                      <w:szCs w:val="18"/>
                    </w:rPr>
                    <w:t>1</w:t>
                  </w:r>
                  <w:r w:rsidR="00B869C3">
                    <w:rPr>
                      <w:sz w:val="18"/>
                      <w:szCs w:val="18"/>
                    </w:rPr>
                    <w:t>22</w:t>
                  </w:r>
                  <w:r w:rsidR="00C63B50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190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</w:t>
                  </w:r>
                  <w:r w:rsidR="001B708C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$</w:t>
                  </w:r>
                  <w:r w:rsidR="00B45A87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4</w:t>
                  </w:r>
                  <w:r w:rsidR="001B708C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,</w:t>
                  </w:r>
                  <w:r w:rsidR="00B45A87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842</w:t>
                  </w:r>
                  <w:r w:rsidRPr="007C6A9D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D4C3D5F" w14:textId="42D41C51" w:rsidR="00EF2E1A" w:rsidRPr="007968F6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</w:t>
                  </w:r>
                  <w:r w:rsidR="00B869C3">
                    <w:rPr>
                      <w:sz w:val="18"/>
                      <w:szCs w:val="18"/>
                    </w:rPr>
                    <w:t>32</w:t>
                  </w:r>
                  <w:r w:rsidRPr="00C63B50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325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207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DB214E" w14:textId="7CABE3E2" w:rsidR="00EF2E1A" w:rsidRPr="00EF2E1A" w:rsidRDefault="00C63B50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$15</w:t>
                  </w:r>
                  <w:r w:rsidR="0059653C">
                    <w:rPr>
                      <w:sz w:val="18"/>
                      <w:szCs w:val="18"/>
                    </w:rPr>
                    <w:t>7</w:t>
                  </w:r>
                  <w:r w:rsidRPr="00C63B50">
                    <w:rPr>
                      <w:sz w:val="18"/>
                      <w:szCs w:val="18"/>
                    </w:rPr>
                    <w:t>,</w:t>
                  </w:r>
                  <w:r w:rsidR="0059653C">
                    <w:rPr>
                      <w:sz w:val="18"/>
                      <w:szCs w:val="18"/>
                    </w:rPr>
                    <w:t>4</w:t>
                  </w:r>
                  <w:r w:rsidRPr="00C63B50">
                    <w:rPr>
                      <w:sz w:val="18"/>
                      <w:szCs w:val="18"/>
                    </w:rPr>
                    <w:t>2</w:t>
                  </w:r>
                  <w:r w:rsidR="0059653C">
                    <w:rPr>
                      <w:sz w:val="18"/>
                      <w:szCs w:val="18"/>
                    </w:rPr>
                    <w:t>5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6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1</w:t>
                  </w:r>
                  <w:r w:rsidR="001B708C">
                    <w:rPr>
                      <w:sz w:val="14"/>
                      <w:szCs w:val="18"/>
                    </w:rPr>
                    <w:t>93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  <w:tr w:rsidR="00EF2E1A" w:rsidRPr="007968F6" w14:paraId="6670E0EE" w14:textId="77777777" w:rsidTr="00EF2E1A">
              <w:trPr>
                <w:trHeight w:val="56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998DE61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898270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1EE234" w14:textId="0E6CBFC7" w:rsidR="00EF2E1A" w:rsidRPr="007968F6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</w:t>
                  </w:r>
                  <w:r w:rsidR="00B869C3">
                    <w:rPr>
                      <w:sz w:val="18"/>
                      <w:szCs w:val="18"/>
                    </w:rPr>
                    <w:t>22</w:t>
                  </w:r>
                  <w:r w:rsidRPr="00C63B50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190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4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842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D8E5D7" w14:textId="377A573F" w:rsidR="00EF2E1A" w:rsidRPr="007968F6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$12</w:t>
                  </w:r>
                  <w:r w:rsidR="00B869C3">
                    <w:rPr>
                      <w:sz w:val="18"/>
                      <w:szCs w:val="18"/>
                    </w:rPr>
                    <w:t>8</w:t>
                  </w:r>
                  <w:r w:rsidRPr="00C63B50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383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086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AF65A2B" w14:textId="2E7FD99A" w:rsidR="00EF2E1A" w:rsidRPr="00EF2E1A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</w:t>
                  </w:r>
                  <w:r w:rsidR="0059653C">
                    <w:rPr>
                      <w:sz w:val="18"/>
                      <w:szCs w:val="18"/>
                    </w:rPr>
                    <w:t>51</w:t>
                  </w:r>
                  <w:r w:rsidRPr="00C63B50">
                    <w:rPr>
                      <w:sz w:val="18"/>
                      <w:szCs w:val="18"/>
                    </w:rPr>
                    <w:t>,6</w:t>
                  </w:r>
                  <w:r w:rsidR="0059653C">
                    <w:rPr>
                      <w:sz w:val="18"/>
                      <w:szCs w:val="18"/>
                    </w:rPr>
                    <w:t>21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961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EE2792" w14:textId="7A81CDC2" w:rsidR="00EF2E1A" w:rsidRPr="00EF2E1A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</w:t>
                  </w:r>
                  <w:r w:rsidR="0059653C">
                    <w:rPr>
                      <w:sz w:val="18"/>
                      <w:szCs w:val="18"/>
                    </w:rPr>
                    <w:t>7</w:t>
                  </w:r>
                  <w:r w:rsidRPr="00720CFC">
                    <w:rPr>
                      <w:sz w:val="18"/>
                      <w:szCs w:val="18"/>
                    </w:rPr>
                    <w:t>6,7</w:t>
                  </w:r>
                  <w:r w:rsidR="0059653C">
                    <w:rPr>
                      <w:sz w:val="18"/>
                      <w:szCs w:val="18"/>
                    </w:rPr>
                    <w:t>21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6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947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  <w:tr w:rsidR="00EF2E1A" w:rsidRPr="007968F6" w14:paraId="3798E2F0" w14:textId="77777777" w:rsidTr="00EF2E1A">
              <w:trPr>
                <w:trHeight w:val="54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137202F3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E7DAC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BFD39D" w14:textId="3FEF6A5E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$12</w:t>
                  </w:r>
                  <w:r w:rsidR="00B869C3">
                    <w:rPr>
                      <w:sz w:val="18"/>
                      <w:szCs w:val="18"/>
                    </w:rPr>
                    <w:t>8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383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086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E25FC09" w14:textId="4899DEA2" w:rsidR="00EF2E1A" w:rsidRPr="007968F6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$14</w:t>
                  </w:r>
                  <w:r w:rsidR="00B869C3">
                    <w:rPr>
                      <w:sz w:val="18"/>
                      <w:szCs w:val="18"/>
                    </w:rPr>
                    <w:t>5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818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731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242C27B" w14:textId="14D4D7CF" w:rsidR="00EF2E1A" w:rsidRPr="007968F6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</w:t>
                  </w:r>
                  <w:r w:rsidR="0059653C">
                    <w:rPr>
                      <w:sz w:val="18"/>
                      <w:szCs w:val="18"/>
                    </w:rPr>
                    <w:t>70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59653C">
                    <w:rPr>
                      <w:sz w:val="18"/>
                      <w:szCs w:val="18"/>
                    </w:rPr>
                    <w:t>918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6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716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2BC106" w14:textId="49B0F3B1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</w:t>
                  </w:r>
                  <w:r w:rsidR="0059653C">
                    <w:rPr>
                      <w:sz w:val="18"/>
                      <w:szCs w:val="18"/>
                    </w:rPr>
                    <w:t>96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59653C">
                    <w:rPr>
                      <w:sz w:val="18"/>
                      <w:szCs w:val="18"/>
                    </w:rPr>
                    <w:t>018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7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702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  <w:tr w:rsidR="00EF2E1A" w:rsidRPr="007968F6" w14:paraId="0F0536BF" w14:textId="77777777" w:rsidTr="00EF2E1A">
              <w:trPr>
                <w:trHeight w:val="56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7F46F045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F7C742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8134B7" w14:textId="73552A04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</w:t>
                  </w:r>
                  <w:r w:rsidR="00B869C3">
                    <w:rPr>
                      <w:sz w:val="18"/>
                      <w:szCs w:val="18"/>
                    </w:rPr>
                    <w:t>40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014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49</w:t>
                  </w:r>
                  <w:r w:rsidR="001B708C">
                    <w:rPr>
                      <w:sz w:val="14"/>
                      <w:szCs w:val="18"/>
                    </w:rPr>
                    <w:t>9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D038EF" w14:textId="5011FA12" w:rsidR="00EF2E1A" w:rsidRPr="0024762F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</w:t>
                  </w:r>
                  <w:r w:rsidR="00B869C3">
                    <w:rPr>
                      <w:sz w:val="18"/>
                      <w:szCs w:val="18"/>
                    </w:rPr>
                    <w:t>65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B869C3">
                    <w:rPr>
                      <w:sz w:val="18"/>
                      <w:szCs w:val="18"/>
                    </w:rPr>
                    <w:t>114</w:t>
                  </w:r>
                  <w:r w:rsidR="00EF2E1A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6</w:t>
                  </w:r>
                  <w:r w:rsidR="001B708C">
                    <w:rPr>
                      <w:sz w:val="14"/>
                      <w:szCs w:val="18"/>
                    </w:rPr>
                    <w:t>,48</w:t>
                  </w:r>
                  <w:r w:rsidR="00B45A87">
                    <w:rPr>
                      <w:sz w:val="14"/>
                      <w:szCs w:val="18"/>
                    </w:rPr>
                    <w:t>5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24E43D" w14:textId="4244038F" w:rsidR="00EF2E1A" w:rsidRPr="0024762F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</w:t>
                  </w:r>
                  <w:r w:rsidR="0059653C">
                    <w:rPr>
                      <w:sz w:val="18"/>
                      <w:szCs w:val="18"/>
                    </w:rPr>
                    <w:t>90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59653C">
                    <w:rPr>
                      <w:sz w:val="18"/>
                      <w:szCs w:val="18"/>
                    </w:rPr>
                    <w:t>21</w:t>
                  </w:r>
                  <w:r w:rsidRPr="00720CFC">
                    <w:rPr>
                      <w:sz w:val="18"/>
                      <w:szCs w:val="18"/>
                    </w:rPr>
                    <w:t>4</w:t>
                  </w:r>
                  <w:r w:rsidR="00EF2E1A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7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470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54F9F0" w14:textId="297978C7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$2</w:t>
                  </w:r>
                  <w:r w:rsidR="0059653C">
                    <w:rPr>
                      <w:sz w:val="18"/>
                      <w:szCs w:val="18"/>
                    </w:rPr>
                    <w:t>15</w:t>
                  </w:r>
                  <w:r w:rsidRPr="00720CFC">
                    <w:rPr>
                      <w:sz w:val="18"/>
                      <w:szCs w:val="18"/>
                    </w:rPr>
                    <w:t>,</w:t>
                  </w:r>
                  <w:r w:rsidR="0059653C">
                    <w:rPr>
                      <w:sz w:val="18"/>
                      <w:szCs w:val="18"/>
                    </w:rPr>
                    <w:t>314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</w:t>
                  </w:r>
                  <w:r w:rsidR="00B45A87">
                    <w:rPr>
                      <w:sz w:val="14"/>
                      <w:szCs w:val="18"/>
                    </w:rPr>
                    <w:t>8</w:t>
                  </w:r>
                  <w:r w:rsidR="001B708C">
                    <w:rPr>
                      <w:sz w:val="14"/>
                      <w:szCs w:val="18"/>
                    </w:rPr>
                    <w:t>,</w:t>
                  </w:r>
                  <w:r w:rsidR="00B45A87">
                    <w:rPr>
                      <w:sz w:val="14"/>
                      <w:szCs w:val="18"/>
                    </w:rPr>
                    <w:t>456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</w:tbl>
          <w:p w14:paraId="5611E699" w14:textId="77777777" w:rsidR="00EF2E1A" w:rsidRPr="00FC3D89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EF2E1A" w:rsidRPr="005900E5" w14:paraId="4D566F6B" w14:textId="77777777" w:rsidTr="00EF2E1A">
        <w:trPr>
          <w:trHeight w:val="704"/>
        </w:trPr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F22860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2703AC24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  <w:p w14:paraId="52EF9C92" w14:textId="77777777" w:rsidR="00EF2E1A" w:rsidRPr="005900E5" w:rsidRDefault="00EF2E1A" w:rsidP="009234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07FD48AC" w14:textId="77777777" w:rsidR="00EF2E1A" w:rsidRPr="005900E5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16"/>
          <w:szCs w:val="16"/>
        </w:rPr>
      </w:pPr>
    </w:p>
    <w:p w14:paraId="1AD99812" w14:textId="77777777" w:rsidR="007B0256" w:rsidRPr="00B91E3E" w:rsidRDefault="007B0256" w:rsidP="00B91E3E"/>
    <w:sectPr w:rsidR="007B0256" w:rsidRPr="00B91E3E" w:rsidSect="007B400B">
      <w:headerReference w:type="default" r:id="rId6"/>
      <w:pgSz w:w="11906" w:h="16838" w:code="9"/>
      <w:pgMar w:top="720" w:right="720" w:bottom="45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EAD1" w14:textId="77777777" w:rsidR="007B400B" w:rsidRDefault="007B400B" w:rsidP="00B04ED8">
      <w:pPr>
        <w:spacing w:after="0" w:line="240" w:lineRule="auto"/>
      </w:pPr>
      <w:r>
        <w:separator/>
      </w:r>
    </w:p>
  </w:endnote>
  <w:endnote w:type="continuationSeparator" w:id="0">
    <w:p w14:paraId="40A0CA05" w14:textId="77777777" w:rsidR="007B400B" w:rsidRDefault="007B400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4B25" w14:textId="77777777" w:rsidR="007B400B" w:rsidRDefault="007B400B" w:rsidP="00B04ED8">
      <w:pPr>
        <w:spacing w:after="0" w:line="240" w:lineRule="auto"/>
      </w:pPr>
      <w:r>
        <w:separator/>
      </w:r>
    </w:p>
  </w:footnote>
  <w:footnote w:type="continuationSeparator" w:id="0">
    <w:p w14:paraId="5AFB097D" w14:textId="77777777" w:rsidR="007B400B" w:rsidRDefault="007B400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4EBC" w14:textId="77777777" w:rsidR="0086680E" w:rsidRDefault="0086680E">
    <w:pPr>
      <w:pStyle w:val="Header"/>
    </w:pPr>
  </w:p>
  <w:p w14:paraId="4D1D1E01" w14:textId="77777777" w:rsidR="0086680E" w:rsidRDefault="0086680E">
    <w:pPr>
      <w:pStyle w:val="Header"/>
    </w:pPr>
  </w:p>
  <w:p w14:paraId="4DF8EF59" w14:textId="77777777" w:rsidR="0086680E" w:rsidRDefault="00866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2E"/>
    <w:rsid w:val="000051C3"/>
    <w:rsid w:val="00005633"/>
    <w:rsid w:val="000220CC"/>
    <w:rsid w:val="000234D0"/>
    <w:rsid w:val="00034043"/>
    <w:rsid w:val="00035D74"/>
    <w:rsid w:val="000519E0"/>
    <w:rsid w:val="00053BBB"/>
    <w:rsid w:val="00066347"/>
    <w:rsid w:val="00077C04"/>
    <w:rsid w:val="00097045"/>
    <w:rsid w:val="000A7702"/>
    <w:rsid w:val="000E0C03"/>
    <w:rsid w:val="000F18C9"/>
    <w:rsid w:val="001530B4"/>
    <w:rsid w:val="001B708C"/>
    <w:rsid w:val="001C1A4F"/>
    <w:rsid w:val="001C4C23"/>
    <w:rsid w:val="001E630D"/>
    <w:rsid w:val="00205105"/>
    <w:rsid w:val="002136BA"/>
    <w:rsid w:val="00222C31"/>
    <w:rsid w:val="00225FCA"/>
    <w:rsid w:val="00226668"/>
    <w:rsid w:val="00234161"/>
    <w:rsid w:val="0024762F"/>
    <w:rsid w:val="00256CB5"/>
    <w:rsid w:val="00272FE1"/>
    <w:rsid w:val="00284DC9"/>
    <w:rsid w:val="002B5019"/>
    <w:rsid w:val="002E0C73"/>
    <w:rsid w:val="002E7435"/>
    <w:rsid w:val="00304E43"/>
    <w:rsid w:val="0032455F"/>
    <w:rsid w:val="003275D1"/>
    <w:rsid w:val="0034113C"/>
    <w:rsid w:val="00343D80"/>
    <w:rsid w:val="00345762"/>
    <w:rsid w:val="00374E8B"/>
    <w:rsid w:val="003978C0"/>
    <w:rsid w:val="003A5FF4"/>
    <w:rsid w:val="003A606A"/>
    <w:rsid w:val="003A62AE"/>
    <w:rsid w:val="003B2BB8"/>
    <w:rsid w:val="003B6567"/>
    <w:rsid w:val="003C0D9E"/>
    <w:rsid w:val="003C4957"/>
    <w:rsid w:val="003D0055"/>
    <w:rsid w:val="003D34FF"/>
    <w:rsid w:val="003D7A99"/>
    <w:rsid w:val="003F0CB7"/>
    <w:rsid w:val="00433A5B"/>
    <w:rsid w:val="00455EC6"/>
    <w:rsid w:val="0045749A"/>
    <w:rsid w:val="0048704A"/>
    <w:rsid w:val="00495922"/>
    <w:rsid w:val="00495F88"/>
    <w:rsid w:val="004A2972"/>
    <w:rsid w:val="004B54CA"/>
    <w:rsid w:val="004D19FD"/>
    <w:rsid w:val="004E5CBF"/>
    <w:rsid w:val="004F7B4E"/>
    <w:rsid w:val="0050276C"/>
    <w:rsid w:val="00524D57"/>
    <w:rsid w:val="00536B10"/>
    <w:rsid w:val="00553A4A"/>
    <w:rsid w:val="00560046"/>
    <w:rsid w:val="00572434"/>
    <w:rsid w:val="0059653C"/>
    <w:rsid w:val="005B381E"/>
    <w:rsid w:val="005C3AA9"/>
    <w:rsid w:val="005C74C5"/>
    <w:rsid w:val="005C7F7E"/>
    <w:rsid w:val="005D6548"/>
    <w:rsid w:val="006008C3"/>
    <w:rsid w:val="00603D18"/>
    <w:rsid w:val="00603E7E"/>
    <w:rsid w:val="00621FC5"/>
    <w:rsid w:val="00637B02"/>
    <w:rsid w:val="00683426"/>
    <w:rsid w:val="00683A84"/>
    <w:rsid w:val="006A4CE7"/>
    <w:rsid w:val="006C0816"/>
    <w:rsid w:val="006E02AF"/>
    <w:rsid w:val="006F4F6C"/>
    <w:rsid w:val="006F7D8E"/>
    <w:rsid w:val="00717EF1"/>
    <w:rsid w:val="00720CFC"/>
    <w:rsid w:val="00730F4A"/>
    <w:rsid w:val="00734E2E"/>
    <w:rsid w:val="00736583"/>
    <w:rsid w:val="00760F0D"/>
    <w:rsid w:val="00772D4F"/>
    <w:rsid w:val="00785261"/>
    <w:rsid w:val="007B0256"/>
    <w:rsid w:val="007B400B"/>
    <w:rsid w:val="007C6A9D"/>
    <w:rsid w:val="007F1D0A"/>
    <w:rsid w:val="0082355E"/>
    <w:rsid w:val="0083177B"/>
    <w:rsid w:val="00837EF1"/>
    <w:rsid w:val="00860906"/>
    <w:rsid w:val="0086680E"/>
    <w:rsid w:val="00883711"/>
    <w:rsid w:val="00885489"/>
    <w:rsid w:val="00897108"/>
    <w:rsid w:val="008A4DE0"/>
    <w:rsid w:val="008A582A"/>
    <w:rsid w:val="008C079A"/>
    <w:rsid w:val="008C19DF"/>
    <w:rsid w:val="009225F0"/>
    <w:rsid w:val="009234CF"/>
    <w:rsid w:val="0093462C"/>
    <w:rsid w:val="00951635"/>
    <w:rsid w:val="00953795"/>
    <w:rsid w:val="0095585E"/>
    <w:rsid w:val="009560B6"/>
    <w:rsid w:val="00971F29"/>
    <w:rsid w:val="00974189"/>
    <w:rsid w:val="009D0022"/>
    <w:rsid w:val="009D1D89"/>
    <w:rsid w:val="009E2891"/>
    <w:rsid w:val="009F74AB"/>
    <w:rsid w:val="00A11F75"/>
    <w:rsid w:val="00A241A8"/>
    <w:rsid w:val="00A37098"/>
    <w:rsid w:val="00A738E8"/>
    <w:rsid w:val="00A85440"/>
    <w:rsid w:val="00AB407B"/>
    <w:rsid w:val="00AD3689"/>
    <w:rsid w:val="00AE413F"/>
    <w:rsid w:val="00AF51CA"/>
    <w:rsid w:val="00B04ED8"/>
    <w:rsid w:val="00B05767"/>
    <w:rsid w:val="00B11723"/>
    <w:rsid w:val="00B12FAD"/>
    <w:rsid w:val="00B20905"/>
    <w:rsid w:val="00B333BF"/>
    <w:rsid w:val="00B33FC0"/>
    <w:rsid w:val="00B45A87"/>
    <w:rsid w:val="00B46159"/>
    <w:rsid w:val="00B71FF1"/>
    <w:rsid w:val="00B74D10"/>
    <w:rsid w:val="00B869C3"/>
    <w:rsid w:val="00B91E3E"/>
    <w:rsid w:val="00BA2DB9"/>
    <w:rsid w:val="00BD70D7"/>
    <w:rsid w:val="00BE051A"/>
    <w:rsid w:val="00BE19D2"/>
    <w:rsid w:val="00BE7148"/>
    <w:rsid w:val="00C04F1A"/>
    <w:rsid w:val="00C4665A"/>
    <w:rsid w:val="00C60DD3"/>
    <w:rsid w:val="00C63B50"/>
    <w:rsid w:val="00C712A1"/>
    <w:rsid w:val="00C71A78"/>
    <w:rsid w:val="00C7502E"/>
    <w:rsid w:val="00C7718A"/>
    <w:rsid w:val="00C84DD7"/>
    <w:rsid w:val="00C87FF5"/>
    <w:rsid w:val="00CB5863"/>
    <w:rsid w:val="00CD1DA8"/>
    <w:rsid w:val="00CD6755"/>
    <w:rsid w:val="00D00053"/>
    <w:rsid w:val="00D17C7A"/>
    <w:rsid w:val="00D22B1C"/>
    <w:rsid w:val="00D23FEF"/>
    <w:rsid w:val="00D3351F"/>
    <w:rsid w:val="00D37937"/>
    <w:rsid w:val="00D72291"/>
    <w:rsid w:val="00DA243A"/>
    <w:rsid w:val="00DB156E"/>
    <w:rsid w:val="00DB5512"/>
    <w:rsid w:val="00DC3167"/>
    <w:rsid w:val="00DE0630"/>
    <w:rsid w:val="00E267A0"/>
    <w:rsid w:val="00E273E4"/>
    <w:rsid w:val="00E772F8"/>
    <w:rsid w:val="00E861EC"/>
    <w:rsid w:val="00EA7C32"/>
    <w:rsid w:val="00EC2629"/>
    <w:rsid w:val="00ED482C"/>
    <w:rsid w:val="00EE35A9"/>
    <w:rsid w:val="00EE419F"/>
    <w:rsid w:val="00EF2E1A"/>
    <w:rsid w:val="00EF3791"/>
    <w:rsid w:val="00F02256"/>
    <w:rsid w:val="00F052CA"/>
    <w:rsid w:val="00F30AFE"/>
    <w:rsid w:val="00F35CE9"/>
    <w:rsid w:val="00F7069A"/>
    <w:rsid w:val="00F75AB0"/>
    <w:rsid w:val="00F90BB8"/>
    <w:rsid w:val="00FA39DB"/>
    <w:rsid w:val="00FB3037"/>
    <w:rsid w:val="00FB3675"/>
    <w:rsid w:val="00FB7366"/>
    <w:rsid w:val="00FC00A4"/>
    <w:rsid w:val="00FF560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B3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34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/>
      <w:u w:val="single"/>
    </w:rPr>
  </w:style>
  <w:style w:type="paragraph" w:customStyle="1" w:styleId="msonormal0">
    <w:name w:val="msonormal"/>
    <w:basedOn w:val="Normal"/>
    <w:rsid w:val="007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8">
    <w:name w:val="xl70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9">
    <w:name w:val="xl70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0">
    <w:name w:val="xl71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1">
    <w:name w:val="xl711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2">
    <w:name w:val="xl71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3">
    <w:name w:val="xl713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4">
    <w:name w:val="xl71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5">
    <w:name w:val="xl71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6">
    <w:name w:val="xl716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7">
    <w:name w:val="xl71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8">
    <w:name w:val="xl718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19">
    <w:name w:val="xl719"/>
    <w:basedOn w:val="Normal"/>
    <w:rsid w:val="00734E2E"/>
    <w:pPr>
      <w:shd w:val="clear" w:color="F79646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0">
    <w:name w:val="xl720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1">
    <w:name w:val="xl721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2">
    <w:name w:val="xl722"/>
    <w:basedOn w:val="Normal"/>
    <w:rsid w:val="00734E2E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3">
    <w:name w:val="xl72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4">
    <w:name w:val="xl72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5">
    <w:name w:val="xl72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6">
    <w:name w:val="xl726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7">
    <w:name w:val="xl727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8">
    <w:name w:val="xl72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9">
    <w:name w:val="xl72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0">
    <w:name w:val="xl73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18"/>
      <w:szCs w:val="18"/>
      <w:lang w:eastAsia="en-AU"/>
    </w:rPr>
  </w:style>
  <w:style w:type="paragraph" w:customStyle="1" w:styleId="xl731">
    <w:name w:val="xl731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32">
    <w:name w:val="xl732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3">
    <w:name w:val="xl73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4">
    <w:name w:val="xl73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5">
    <w:name w:val="xl73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6">
    <w:name w:val="xl736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7">
    <w:name w:val="xl73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8">
    <w:name w:val="xl738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9">
    <w:name w:val="xl73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0">
    <w:name w:val="xl74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1">
    <w:name w:val="xl741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42">
    <w:name w:val="xl74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3">
    <w:name w:val="xl74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4">
    <w:name w:val="xl744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5">
    <w:name w:val="xl745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16"/>
      <w:szCs w:val="16"/>
      <w:lang w:eastAsia="en-AU"/>
    </w:rPr>
  </w:style>
  <w:style w:type="paragraph" w:customStyle="1" w:styleId="xl746">
    <w:name w:val="xl746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7">
    <w:name w:val="xl74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8">
    <w:name w:val="xl748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9">
    <w:name w:val="xl74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en-AU"/>
    </w:rPr>
  </w:style>
  <w:style w:type="paragraph" w:customStyle="1" w:styleId="xl750">
    <w:name w:val="xl75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3B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11100</Characters>
  <Application>Microsoft Office Word</Application>
  <DocSecurity>0</DocSecurity>
  <Lines>1812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list 1 july 2024</dc:title>
  <dc:subject/>
  <dc:creator/>
  <cp:keywords>[SEC=OFFICIAL]</cp:keywords>
  <dc:description/>
  <cp:lastModifiedBy/>
  <cp:revision>1</cp:revision>
  <dcterms:created xsi:type="dcterms:W3CDTF">2024-05-16T00:48:00Z</dcterms:created>
  <dcterms:modified xsi:type="dcterms:W3CDTF">2024-05-16T00:50:00Z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v=2022.1;a=SHA256;h=E75B2025DD064FB6B26317BC830A217241038D8BA419B22BFBA6DF0A2291A348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5C2B3390EA8A42BCB9E542FCDA021243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2023-05-08T04:08:29Z</vt:lpwstr>
  </property>
  <property fmtid="{D5CDD505-2E9C-101B-9397-08002B2CF9AE}" pid="13" name="MSIP_Label_eb34d90b-fc41-464d-af60-f74d721d0790_SetDate">
    <vt:lpwstr>2023-05-08T04:08:29Z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C84D3660AEF00B493C1A71EB3A52D767</vt:lpwstr>
  </property>
  <property fmtid="{D5CDD505-2E9C-101B-9397-08002B2CF9AE}" pid="23" name="PM_Hash_Salt">
    <vt:lpwstr>A276CF33E38FE5C927C08D6B1DA2F715</vt:lpwstr>
  </property>
  <property fmtid="{D5CDD505-2E9C-101B-9397-08002B2CF9AE}" pid="24" name="PM_Hash_SHA1">
    <vt:lpwstr>BF66DD0A7DA476029945AF4D23C43B03B49F8264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MSIP_Label_eb34d90b-fc41-464d-af60-f74d721d0790_SiteId">
    <vt:lpwstr>61e36dd1-ca6e-4d61-aa0a-2b4eb88317a3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ActionId">
    <vt:lpwstr>e583ad3aeebd47f2b8653c7088212c61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