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B374" w14:textId="63A7FECE" w:rsidR="006951CB" w:rsidRPr="00CA6845" w:rsidRDefault="006951CB" w:rsidP="006951CB">
      <w:pPr>
        <w:jc w:val="right"/>
        <w:rPr>
          <w:sz w:val="12"/>
          <w:szCs w:val="12"/>
        </w:rPr>
      </w:pPr>
      <w:r w:rsidRPr="00CA6845">
        <w:rPr>
          <w:bCs/>
          <w:sz w:val="12"/>
          <w:szCs w:val="12"/>
        </w:rPr>
        <w:t>DSS</w:t>
      </w:r>
      <w:r>
        <w:rPr>
          <w:bCs/>
          <w:sz w:val="12"/>
          <w:szCs w:val="12"/>
        </w:rPr>
        <w:t xml:space="preserve"> </w:t>
      </w:r>
      <w:r w:rsidRPr="00CA6845">
        <w:rPr>
          <w:bCs/>
          <w:sz w:val="12"/>
          <w:szCs w:val="12"/>
        </w:rPr>
        <w:t>326</w:t>
      </w:r>
      <w:r w:rsidR="009D3306">
        <w:rPr>
          <w:bCs/>
          <w:sz w:val="12"/>
          <w:szCs w:val="12"/>
        </w:rPr>
        <w:t>3</w:t>
      </w:r>
      <w:r w:rsidRPr="00CA6845">
        <w:rPr>
          <w:bCs/>
          <w:sz w:val="12"/>
          <w:szCs w:val="12"/>
        </w:rPr>
        <w:t>.02.24</w:t>
      </w:r>
      <w:r w:rsidR="009D3306">
        <w:rPr>
          <w:bCs/>
          <w:sz w:val="12"/>
          <w:szCs w:val="12"/>
        </w:rPr>
        <w:t>-1</w:t>
      </w:r>
    </w:p>
    <w:p w14:paraId="051E2563" w14:textId="6CEF6AB3" w:rsidR="006951CB" w:rsidRPr="00536CC0" w:rsidRDefault="006951CB" w:rsidP="00455601">
      <w:pPr>
        <w:pStyle w:val="Heading1"/>
      </w:pPr>
      <w:r w:rsidRPr="00536CC0">
        <w:t xml:space="preserve">Priority Investment Approach </w:t>
      </w:r>
      <w:r>
        <w:t xml:space="preserve">JobSeeker Payment </w:t>
      </w:r>
      <w:r w:rsidRPr="00536CC0">
        <w:t xml:space="preserve">Factsheet </w:t>
      </w:r>
      <w:r>
        <w:br/>
      </w:r>
      <w:r w:rsidRPr="00536CC0">
        <w:t xml:space="preserve">– </w:t>
      </w:r>
      <w:r>
        <w:t>accessible source data</w:t>
      </w:r>
    </w:p>
    <w:p w14:paraId="708CFBF0" w14:textId="1EFFEB28" w:rsidR="006951CB" w:rsidRDefault="006951CB" w:rsidP="006951CB">
      <w:r>
        <w:t xml:space="preserve">This document contains the source data for </w:t>
      </w:r>
      <w:r w:rsidRPr="00536CC0">
        <w:rPr>
          <w:b/>
        </w:rPr>
        <w:t>Table 1</w:t>
      </w:r>
      <w:r>
        <w:t xml:space="preserve"> of the Priority Investment Approach JobSeeker Payment Factsheet based on the 2022 Valuation. </w:t>
      </w:r>
    </w:p>
    <w:p w14:paraId="337ACDC8" w14:textId="77777777" w:rsidR="006951CB" w:rsidRDefault="006951CB" w:rsidP="00455601">
      <w:pPr>
        <w:pStyle w:val="Heading2"/>
      </w:pPr>
      <w:r>
        <w:t xml:space="preserve">Table 1: Projected Lifetime Cost and percentage of time on income support before retirement for people receiving JobSeeker Payment aged </w:t>
      </w:r>
      <w:proofErr w:type="gramStart"/>
      <w:r>
        <w:t>22-30</w:t>
      </w:r>
      <w:proofErr w:type="gramEnd"/>
    </w:p>
    <w:tbl>
      <w:tblPr>
        <w:tblW w:w="9140" w:type="dxa"/>
        <w:tblLook w:val="04A0" w:firstRow="1" w:lastRow="0" w:firstColumn="1" w:lastColumn="0" w:noHBand="0" w:noVBand="1"/>
      </w:tblPr>
      <w:tblGrid>
        <w:gridCol w:w="2500"/>
        <w:gridCol w:w="1840"/>
        <w:gridCol w:w="2400"/>
        <w:gridCol w:w="2400"/>
      </w:tblGrid>
      <w:tr w:rsidR="006951CB" w:rsidRPr="00536CC0" w14:paraId="7C9FCCD4" w14:textId="77777777" w:rsidTr="00253A78">
        <w:trPr>
          <w:trHeight w:val="76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353C7A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Outcome Drivers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DC2BD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people as % of cohort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04A782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Lifetime Cost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9B1C76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% of time on income support before retirement</w:t>
            </w:r>
          </w:p>
        </w:tc>
      </w:tr>
      <w:tr w:rsidR="006951CB" w:rsidRPr="00536CC0" w14:paraId="687E7C04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81EBDC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84220BA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BEE5631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$372,000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16D4860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30.7%</w:t>
            </w:r>
          </w:p>
        </w:tc>
      </w:tr>
      <w:tr w:rsidR="006951CB" w:rsidRPr="00536CC0" w14:paraId="4BF2DE53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76889EE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805F8D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7DE9A3C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CFCCDB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951CB" w:rsidRPr="00536CC0" w14:paraId="75BE4752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F47FE3A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No Earnings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F0DC60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E431887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$405,000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F10E216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36.9%</w:t>
            </w:r>
          </w:p>
        </w:tc>
      </w:tr>
      <w:tr w:rsidR="006951CB" w:rsidRPr="00536CC0" w14:paraId="5F02C369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FC31332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Earnings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C42920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48.4%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56A80CD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$337,000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1DBF996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24.1%</w:t>
            </w:r>
          </w:p>
        </w:tc>
      </w:tr>
      <w:tr w:rsidR="006951CB" w:rsidRPr="00536CC0" w14:paraId="74021F16" w14:textId="77777777" w:rsidTr="00253A78">
        <w:trPr>
          <w:trHeight w:val="5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080F7DC5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Geography-socio-economic area grouping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558B440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07D23E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21969F2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951CB" w:rsidRPr="00536CC0" w14:paraId="351BB69F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06F7559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Lowest 20%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EF58F9B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D92F098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$407,000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924D568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35.6%</w:t>
            </w:r>
          </w:p>
        </w:tc>
      </w:tr>
      <w:tr w:rsidR="006951CB" w:rsidRPr="00536CC0" w14:paraId="0138A3F8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39C250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- 20% to 40%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9E034A7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22.8%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950D05A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$379,000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C55C377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31.4%</w:t>
            </w:r>
          </w:p>
        </w:tc>
      </w:tr>
      <w:tr w:rsidR="006951CB" w:rsidRPr="00536CC0" w14:paraId="6E60F53C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4F71EC2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- 40% to 60%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63E520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E59CA2D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$358,000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5ADFA1D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28.9%</w:t>
            </w:r>
          </w:p>
        </w:tc>
      </w:tr>
      <w:tr w:rsidR="006951CB" w:rsidRPr="00536CC0" w14:paraId="04F2B6C8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8AD02AC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- 60% to 80%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04C4E56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660884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$334,000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619089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25.3%</w:t>
            </w:r>
          </w:p>
        </w:tc>
      </w:tr>
      <w:tr w:rsidR="006951CB" w:rsidRPr="00536CC0" w14:paraId="609DCEC0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E5AD66B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Highest 20%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DE0B6D1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D231CA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$305,000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CCDF43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21.9%</w:t>
            </w:r>
          </w:p>
        </w:tc>
      </w:tr>
      <w:tr w:rsidR="006951CB" w:rsidRPr="00536CC0" w14:paraId="625B8F17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118B8C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First Nations status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9232DA3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59A8D66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52F4AF5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951CB" w:rsidRPr="00536CC0" w14:paraId="7651427B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D8D4962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First 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045213F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18.4%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7195669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$468,000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14E2E6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48.6%</w:t>
            </w:r>
          </w:p>
        </w:tc>
      </w:tr>
      <w:tr w:rsidR="006951CB" w:rsidRPr="00536CC0" w14:paraId="62F6591E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67059FB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Non-First 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F38AEF3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81.6%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C9C8607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$350,000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BCEAE03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26.6%</w:t>
            </w:r>
          </w:p>
        </w:tc>
      </w:tr>
      <w:tr w:rsidR="006951CB" w:rsidRPr="00536CC0" w14:paraId="20982BEF" w14:textId="77777777" w:rsidTr="00253A78">
        <w:trPr>
          <w:trHeight w:val="5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1FC5BE4D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Consecutive years receiving income support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02240C1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D1AE91B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C6D851B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951CB" w:rsidRPr="00536CC0" w14:paraId="2C1D1511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8DA4279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- 1 year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834DCD9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F092FD8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$301,000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E7D6874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18.8%</w:t>
            </w:r>
          </w:p>
        </w:tc>
      </w:tr>
      <w:tr w:rsidR="006951CB" w:rsidRPr="00536CC0" w14:paraId="51031A11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2BDE871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- 2-5 years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A8B2AE3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43.2%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F93FC6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$328,000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0106BC4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24.2%</w:t>
            </w:r>
          </w:p>
        </w:tc>
      </w:tr>
      <w:tr w:rsidR="006951CB" w:rsidRPr="00536CC0" w14:paraId="682470A7" w14:textId="77777777" w:rsidTr="00253A7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F0BCC2C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- 6+ years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A4B790" w14:textId="77777777" w:rsidR="006951CB" w:rsidRPr="00536CC0" w:rsidRDefault="006951CB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47.5%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422C14B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$426,000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45E13A5" w14:textId="77777777" w:rsidR="006951CB" w:rsidRPr="00536CC0" w:rsidRDefault="006951CB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CC0">
              <w:rPr>
                <w:rFonts w:eastAsia="Times New Roman" w:cs="Arial"/>
                <w:color w:val="000000"/>
                <w:sz w:val="20"/>
                <w:szCs w:val="20"/>
              </w:rPr>
              <w:t>39.0%</w:t>
            </w:r>
          </w:p>
        </w:tc>
      </w:tr>
    </w:tbl>
    <w:p w14:paraId="5902B1C6" w14:textId="77777777" w:rsidR="006951CB" w:rsidRDefault="006951CB" w:rsidP="006951CB">
      <w:r w:rsidRPr="00231458">
        <w:rPr>
          <w:sz w:val="20"/>
        </w:rPr>
        <w:t>*Figures may not add to 100% due to rounding</w:t>
      </w:r>
      <w:r>
        <w:rPr>
          <w:sz w:val="20"/>
        </w:rPr>
        <w:t>.</w:t>
      </w:r>
    </w:p>
    <w:p w14:paraId="576AE37A" w14:textId="77777777" w:rsidR="006951CB" w:rsidRDefault="006951CB" w:rsidP="006951CB">
      <w:pPr>
        <w:pStyle w:val="ListBullet"/>
        <w:numPr>
          <w:ilvl w:val="0"/>
          <w:numId w:val="0"/>
        </w:numPr>
        <w:spacing w:before="60" w:after="60"/>
        <w:rPr>
          <w:b/>
          <w:sz w:val="21"/>
          <w:szCs w:val="20"/>
        </w:rPr>
      </w:pPr>
    </w:p>
    <w:p w14:paraId="3AA5A466" w14:textId="77777777" w:rsidR="006951CB" w:rsidRDefault="006951CB" w:rsidP="006951CB">
      <w:pPr>
        <w:pStyle w:val="ListBullet"/>
        <w:numPr>
          <w:ilvl w:val="0"/>
          <w:numId w:val="0"/>
        </w:numPr>
        <w:spacing w:before="60" w:after="60"/>
        <w:rPr>
          <w:b/>
          <w:sz w:val="21"/>
          <w:szCs w:val="20"/>
        </w:rPr>
      </w:pPr>
    </w:p>
    <w:p w14:paraId="7FA0B82A" w14:textId="77777777" w:rsidR="006951CB" w:rsidRDefault="006951CB" w:rsidP="006951CB">
      <w:pPr>
        <w:pStyle w:val="ListBullet"/>
        <w:numPr>
          <w:ilvl w:val="0"/>
          <w:numId w:val="0"/>
        </w:numPr>
        <w:spacing w:before="60" w:after="60"/>
        <w:rPr>
          <w:b/>
          <w:sz w:val="21"/>
          <w:szCs w:val="20"/>
        </w:rPr>
      </w:pPr>
    </w:p>
    <w:p w14:paraId="63A49966" w14:textId="77777777"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59BA" w14:textId="77777777" w:rsidR="00696362" w:rsidRDefault="00696362" w:rsidP="00B04ED8">
      <w:pPr>
        <w:spacing w:after="0" w:line="240" w:lineRule="auto"/>
      </w:pPr>
      <w:r>
        <w:separator/>
      </w:r>
    </w:p>
  </w:endnote>
  <w:endnote w:type="continuationSeparator" w:id="0">
    <w:p w14:paraId="6EF51E03" w14:textId="77777777" w:rsidR="00696362" w:rsidRDefault="0069636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E5CB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3AB9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1D9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BD1" w14:textId="77777777" w:rsidR="00696362" w:rsidRDefault="00696362" w:rsidP="00B04ED8">
      <w:pPr>
        <w:spacing w:after="0" w:line="240" w:lineRule="auto"/>
      </w:pPr>
      <w:r>
        <w:separator/>
      </w:r>
    </w:p>
  </w:footnote>
  <w:footnote w:type="continuationSeparator" w:id="0">
    <w:p w14:paraId="4982C7CA" w14:textId="77777777" w:rsidR="00696362" w:rsidRDefault="0069636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6221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968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A294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37F"/>
    <w:multiLevelType w:val="hybridMultilevel"/>
    <w:tmpl w:val="8D52E57C"/>
    <w:lvl w:ilvl="0" w:tplc="6EC2A430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0353">
    <w:abstractNumId w:val="0"/>
  </w:num>
  <w:num w:numId="2" w16cid:durableId="78577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CB"/>
    <w:rsid w:val="00005633"/>
    <w:rsid w:val="001E630D"/>
    <w:rsid w:val="00284DC9"/>
    <w:rsid w:val="003B2BB8"/>
    <w:rsid w:val="003D34FF"/>
    <w:rsid w:val="00455601"/>
    <w:rsid w:val="004B54CA"/>
    <w:rsid w:val="004E5CBF"/>
    <w:rsid w:val="005C3AA9"/>
    <w:rsid w:val="00621FC5"/>
    <w:rsid w:val="00637B02"/>
    <w:rsid w:val="00683A84"/>
    <w:rsid w:val="006951CB"/>
    <w:rsid w:val="00696362"/>
    <w:rsid w:val="006A4CE7"/>
    <w:rsid w:val="00785261"/>
    <w:rsid w:val="007B0256"/>
    <w:rsid w:val="0083177B"/>
    <w:rsid w:val="009225F0"/>
    <w:rsid w:val="0093462C"/>
    <w:rsid w:val="00953795"/>
    <w:rsid w:val="00974189"/>
    <w:rsid w:val="009C1274"/>
    <w:rsid w:val="009D3306"/>
    <w:rsid w:val="00B04ED8"/>
    <w:rsid w:val="00B91E3E"/>
    <w:rsid w:val="00BA2DB9"/>
    <w:rsid w:val="00BE7148"/>
    <w:rsid w:val="00C84DD7"/>
    <w:rsid w:val="00CB5863"/>
    <w:rsid w:val="00DA243A"/>
    <w:rsid w:val="00E273E4"/>
    <w:rsid w:val="00F17E89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80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CB"/>
    <w:rPr>
      <w:rFonts w:ascii="Arial" w:eastAsiaTheme="minorEastAsia" w:hAnsi="Arial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601"/>
    <w:pPr>
      <w:outlineLvl w:val="0"/>
    </w:pPr>
    <w:rPr>
      <w:b/>
      <w:sz w:val="24"/>
    </w:rPr>
  </w:style>
  <w:style w:type="paragraph" w:styleId="Heading2">
    <w:name w:val="heading 2"/>
    <w:basedOn w:val="Tablebullet"/>
    <w:next w:val="Normal"/>
    <w:link w:val="Heading2Char"/>
    <w:uiPriority w:val="9"/>
    <w:unhideWhenUsed/>
    <w:qFormat/>
    <w:rsid w:val="00455601"/>
    <w:pPr>
      <w:numPr>
        <w:numId w:val="0"/>
      </w:num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601"/>
    <w:rPr>
      <w:rFonts w:ascii="Arial" w:eastAsiaTheme="minorEastAsia" w:hAnsi="Arial"/>
      <w:b/>
      <w:kern w:val="0"/>
      <w:sz w:val="24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55601"/>
    <w:rPr>
      <w:rFonts w:ascii="Arial" w:eastAsia="Times New Roman" w:hAnsi="Arial" w:cs="Times New Roman"/>
      <w:b/>
      <w:spacing w:val="4"/>
      <w:kern w:val="0"/>
      <w:sz w:val="20"/>
      <w:szCs w:val="20"/>
      <w:lang w:eastAsia="en-AU"/>
      <w14:ligatures w14:val="none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basedOn w:val="Normal"/>
    <w:qFormat/>
    <w:rsid w:val="006951CB"/>
    <w:pPr>
      <w:numPr>
        <w:numId w:val="1"/>
      </w:numPr>
      <w:tabs>
        <w:tab w:val="left" w:pos="170"/>
      </w:tabs>
      <w:spacing w:before="120" w:after="180" w:line="280" w:lineRule="atLeast"/>
    </w:pPr>
    <w:rPr>
      <w:rFonts w:eastAsia="Times New Roman" w:cs="Times New Roman"/>
      <w:spacing w:val="4"/>
      <w:sz w:val="24"/>
      <w:szCs w:val="24"/>
      <w:lang w:eastAsia="en-AU"/>
    </w:rPr>
  </w:style>
  <w:style w:type="paragraph" w:customStyle="1" w:styleId="Tablebullet">
    <w:name w:val="Table bullet"/>
    <w:basedOn w:val="Normal"/>
    <w:uiPriority w:val="3"/>
    <w:qFormat/>
    <w:rsid w:val="006951CB"/>
    <w:pPr>
      <w:numPr>
        <w:numId w:val="2"/>
      </w:numPr>
      <w:spacing w:before="40" w:after="40" w:line="280" w:lineRule="atLeast"/>
    </w:pPr>
    <w:rPr>
      <w:rFonts w:eastAsia="Times New Roman" w:cs="Times New Roman"/>
      <w:spacing w:val="4"/>
      <w:sz w:val="24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929</Characters>
  <Application>Microsoft Office Word</Application>
  <DocSecurity>0</DocSecurity>
  <Lines>91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Investment Approach JobSeeker Payment Factsheet - accessible data</vt:lpstr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Investment Approach JobSeeker Payment Factsheet - accessible source data</dc:title>
  <dc:subject/>
  <dc:creator/>
  <cp:keywords>[SEC=OFFICIAL]</cp:keywords>
  <dc:description/>
  <cp:lastModifiedBy/>
  <cp:revision>1</cp:revision>
  <dcterms:created xsi:type="dcterms:W3CDTF">2024-05-07T06:06:00Z</dcterms:created>
  <dcterms:modified xsi:type="dcterms:W3CDTF">2024-05-08T00:56:00Z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v=2022.1;a=SHA256;h=F0E5D4C3A9D6F6781A1AE81E498C9AF1CECE2B2FCA65E6753FDE1009A194568B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2024-05-07T06:07:50Z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2024-05-07T06:07:50Z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efb15168fe834b7cbaa61334928fdf82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DAACB08450204C0F46DD78BFF6F8049364488490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368F72094C124E8495116021962C4D58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9871F6CFFBF84B5DD096BCB24488EABDE9250CEAA716568F68B24D42DED533FD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527E3F25AD22487766FF31D2F1675FBF</vt:lpwstr>
  </property>
  <property fmtid="{D5CDD505-2E9C-101B-9397-08002B2CF9AE}" pid="32" name="PM_Hash_Salt">
    <vt:lpwstr>00923766F70C507AD7A18ED0435AAB49</vt:lpwstr>
  </property>
  <property fmtid="{D5CDD505-2E9C-101B-9397-08002B2CF9AE}" pid="33" name="PM_Hash_SHA1">
    <vt:lpwstr>15AB39B34C9E25C30ECD89A294C3C600C5461A98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