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F1D8" w14:textId="361A62F4" w:rsidR="00655309" w:rsidRPr="00CA6845" w:rsidRDefault="00655309" w:rsidP="00655309">
      <w:pPr>
        <w:jc w:val="right"/>
        <w:rPr>
          <w:sz w:val="12"/>
          <w:szCs w:val="12"/>
        </w:rPr>
      </w:pPr>
      <w:r w:rsidRPr="00CA6845">
        <w:rPr>
          <w:bCs/>
          <w:sz w:val="12"/>
          <w:szCs w:val="12"/>
        </w:rPr>
        <w:t>DSS</w:t>
      </w:r>
      <w:r>
        <w:rPr>
          <w:bCs/>
          <w:sz w:val="12"/>
          <w:szCs w:val="12"/>
        </w:rPr>
        <w:t xml:space="preserve"> </w:t>
      </w:r>
      <w:r w:rsidRPr="00CA6845">
        <w:rPr>
          <w:bCs/>
          <w:sz w:val="12"/>
          <w:szCs w:val="12"/>
        </w:rPr>
        <w:t>326</w:t>
      </w:r>
      <w:r w:rsidR="003E1C53">
        <w:rPr>
          <w:bCs/>
          <w:sz w:val="12"/>
          <w:szCs w:val="12"/>
        </w:rPr>
        <w:t>1</w:t>
      </w:r>
      <w:r w:rsidRPr="00CA6845">
        <w:rPr>
          <w:bCs/>
          <w:sz w:val="12"/>
          <w:szCs w:val="12"/>
        </w:rPr>
        <w:t>.02.24</w:t>
      </w:r>
      <w:r w:rsidR="003E1C53">
        <w:rPr>
          <w:bCs/>
          <w:sz w:val="12"/>
          <w:szCs w:val="12"/>
        </w:rPr>
        <w:t>-1</w:t>
      </w:r>
    </w:p>
    <w:p w14:paraId="0730C59C" w14:textId="610DC336" w:rsidR="00655309" w:rsidRPr="00EC1139" w:rsidRDefault="00655309" w:rsidP="00EC1139">
      <w:pPr>
        <w:pStyle w:val="Heading1"/>
      </w:pPr>
      <w:r w:rsidRPr="00536CC0">
        <w:t xml:space="preserve">Priority Investment Approach </w:t>
      </w:r>
      <w:r>
        <w:t xml:space="preserve">Carer Payment </w:t>
      </w:r>
      <w:r w:rsidRPr="00536CC0">
        <w:t xml:space="preserve">Factsheet </w:t>
      </w:r>
      <w:r>
        <w:br/>
      </w:r>
      <w:r w:rsidRPr="00536CC0">
        <w:t xml:space="preserve">– </w:t>
      </w:r>
      <w:r>
        <w:t>accessible source data</w:t>
      </w:r>
    </w:p>
    <w:p w14:paraId="7519B8DA" w14:textId="36C73D34" w:rsidR="00655309" w:rsidRDefault="00655309" w:rsidP="00655309">
      <w:r>
        <w:t xml:space="preserve">This document contains the source data for </w:t>
      </w:r>
      <w:r w:rsidRPr="00536CC0">
        <w:rPr>
          <w:b/>
        </w:rPr>
        <w:t>Table 1</w:t>
      </w:r>
      <w:r>
        <w:t xml:space="preserve"> of the Priority Investment Approach Carer Payment Factsheet based on the 2022 Valuation. </w:t>
      </w:r>
    </w:p>
    <w:p w14:paraId="75950F07" w14:textId="77777777" w:rsidR="00655309" w:rsidRDefault="00655309" w:rsidP="00EC1139">
      <w:pPr>
        <w:pStyle w:val="Heading2"/>
      </w:pPr>
      <w:r>
        <w:t>Table 1: Projected</w:t>
      </w:r>
      <w:r w:rsidRPr="004728AB">
        <w:t xml:space="preserve"> lifetime cost and percentage of time on income support before retirement for </w:t>
      </w:r>
      <w:r>
        <w:t>people aged 45</w:t>
      </w:r>
      <w:r>
        <w:noBreakHyphen/>
        <w:t xml:space="preserve">54 receiving </w:t>
      </w:r>
      <w:r w:rsidRPr="004728AB">
        <w:t xml:space="preserve">Carer Payment 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2840"/>
        <w:gridCol w:w="2000"/>
        <w:gridCol w:w="2620"/>
        <w:gridCol w:w="2680"/>
      </w:tblGrid>
      <w:tr w:rsidR="00655309" w:rsidRPr="00A62E20" w14:paraId="65B5EEAB" w14:textId="77777777" w:rsidTr="00253A78">
        <w:trPr>
          <w:trHeight w:val="7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6E6A9D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Outcome Drivers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FCF89B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people as % of cohort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DA179E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Average lifetime cost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C8E2E9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Average % of time on income support before retirement</w:t>
            </w:r>
          </w:p>
        </w:tc>
      </w:tr>
      <w:tr w:rsidR="00655309" w:rsidRPr="00A62E20" w14:paraId="675228D5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F91F0DD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CD2007C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F6989B6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$641,000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ED4DDEA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83.9%</w:t>
            </w:r>
          </w:p>
        </w:tc>
      </w:tr>
      <w:tr w:rsidR="00655309" w:rsidRPr="00A62E20" w14:paraId="7E91469D" w14:textId="77777777" w:rsidTr="00253A7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5F55084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Carer relationship to person receiving care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F1EA953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652B909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55309" w:rsidRPr="00A62E20" w14:paraId="4A3363F3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64EE5A7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Child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BCD11CF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25.1%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530F962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$562,000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2DBED83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77.1%</w:t>
            </w:r>
          </w:p>
        </w:tc>
      </w:tr>
      <w:tr w:rsidR="00655309" w:rsidRPr="00A62E20" w14:paraId="3AF23CA0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08E454F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Other relation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D05C4FC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9.0%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162D6DB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$602,000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7D96B33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81.1%</w:t>
            </w:r>
          </w:p>
        </w:tc>
      </w:tr>
      <w:tr w:rsidR="00655309" w:rsidRPr="00A62E20" w14:paraId="29A136EA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A0C8955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Parent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DFD7F75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34.2%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10F95D5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$726,000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DF3B631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86.5%</w:t>
            </w:r>
          </w:p>
        </w:tc>
      </w:tr>
      <w:tr w:rsidR="00655309" w:rsidRPr="00A62E20" w14:paraId="4FD4E0B5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8C482EE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Partner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5DFA8B9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25.9%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05886E4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$628,000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F3BAFD2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88.3%</w:t>
            </w:r>
          </w:p>
        </w:tc>
      </w:tr>
      <w:tr w:rsidR="00655309" w:rsidRPr="00A62E20" w14:paraId="0B94E514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4BD5C4B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Unrelated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F8A693C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BF40148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$598,000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AE202DE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83.2%</w:t>
            </w:r>
          </w:p>
        </w:tc>
      </w:tr>
      <w:tr w:rsidR="00655309" w:rsidRPr="00A62E20" w14:paraId="57A0ADBD" w14:textId="77777777" w:rsidTr="00253A7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A24EF5A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Medical condition of person receiving care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5FF4DA7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E52C01B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55309" w:rsidRPr="00A62E20" w14:paraId="3EB37195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A361502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Acquired Brain Impairment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7D0D667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1BDFDBE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$613,000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0BC3113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83.9%</w:t>
            </w:r>
          </w:p>
        </w:tc>
      </w:tr>
      <w:tr w:rsidR="00655309" w:rsidRPr="00A62E20" w14:paraId="58FD5A96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5192624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Cancer / Tumour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0D8F1B8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DBDF3FE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$516,000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B460A13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68.6%</w:t>
            </w:r>
          </w:p>
        </w:tc>
      </w:tr>
      <w:tr w:rsidR="00655309" w:rsidRPr="00A62E20" w14:paraId="306B539B" w14:textId="77777777" w:rsidTr="00253A78">
        <w:trPr>
          <w:trHeight w:val="52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vAlign w:val="bottom"/>
            <w:hideMark/>
          </w:tcPr>
          <w:p w14:paraId="0A89049D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Congenital Anomalies / Inherited Disorders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center"/>
            <w:hideMark/>
          </w:tcPr>
          <w:p w14:paraId="45829F86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center"/>
            <w:hideMark/>
          </w:tcPr>
          <w:p w14:paraId="3F2EC321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$695,000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center"/>
            <w:hideMark/>
          </w:tcPr>
          <w:p w14:paraId="00008E9A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84.7%</w:t>
            </w:r>
          </w:p>
        </w:tc>
      </w:tr>
      <w:tr w:rsidR="00655309" w:rsidRPr="00A62E20" w14:paraId="474D0A6D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0733ADA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Intellectual Learning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FA580C7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B4A4C5B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$716,000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C5FEE7D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88.7%</w:t>
            </w:r>
          </w:p>
        </w:tc>
      </w:tr>
      <w:tr w:rsidR="00655309" w:rsidRPr="00A62E20" w14:paraId="199A5311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195C957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Musculoskeletal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A5A1554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CF101C6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$616,000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4DDBCA2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84.6%</w:t>
            </w:r>
          </w:p>
        </w:tc>
      </w:tr>
      <w:tr w:rsidR="00655309" w:rsidRPr="00A62E20" w14:paraId="11D52EF1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0718034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Nervous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D501A3E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50B7DB5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$591,000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4E28A01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80.1%</w:t>
            </w:r>
          </w:p>
        </w:tc>
      </w:tr>
      <w:tr w:rsidR="00655309" w:rsidRPr="00A62E20" w14:paraId="6C10FCFB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A76A094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3FB1D1D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398C917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$611,000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7672C08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82.5%</w:t>
            </w:r>
          </w:p>
        </w:tc>
      </w:tr>
      <w:tr w:rsidR="00655309" w:rsidRPr="00A62E20" w14:paraId="78F499B8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2C60D5C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Poorly Defined Cause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2FB7D14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4FA4F5D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$634,000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1C3A096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87.2%</w:t>
            </w:r>
          </w:p>
        </w:tc>
      </w:tr>
      <w:tr w:rsidR="00655309" w:rsidRPr="00A62E20" w14:paraId="33C27CF4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ABA122A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Psychological / Psychiatric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F57CBDF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32.8%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634F217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$689,000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8385284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86.1%</w:t>
            </w:r>
          </w:p>
        </w:tc>
      </w:tr>
      <w:tr w:rsidR="00655309" w:rsidRPr="00A62E20" w14:paraId="21F6AD84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7405ECD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Respiratory System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B81C73A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CC4AD00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$589,000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02DA3ED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81.6%</w:t>
            </w:r>
          </w:p>
        </w:tc>
      </w:tr>
      <w:tr w:rsidR="00655309" w:rsidRPr="00A62E20" w14:paraId="27F0B7DF" w14:textId="77777777" w:rsidTr="00253A7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F6B6285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Socio-economic area grouping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5AF3952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E36D0AF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55309" w:rsidRPr="00A62E20" w14:paraId="40414F77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58CAA7DF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Lowest 20%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1970940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40.5%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A4AC406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62E20">
              <w:rPr>
                <w:rFonts w:eastAsia="Times New Roman" w:cs="Arial"/>
                <w:sz w:val="20"/>
                <w:szCs w:val="20"/>
              </w:rPr>
              <w:t>$653,000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14F0A0D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86.6%</w:t>
            </w:r>
          </w:p>
        </w:tc>
      </w:tr>
      <w:tr w:rsidR="00655309" w:rsidRPr="00A62E20" w14:paraId="3F3A9A25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49271A8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- 20% to 40%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11F0350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24.2%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DCEE044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62E20">
              <w:rPr>
                <w:rFonts w:eastAsia="Times New Roman" w:cs="Arial"/>
                <w:sz w:val="20"/>
                <w:szCs w:val="20"/>
              </w:rPr>
              <w:t>$645,000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47E6021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84.6%</w:t>
            </w:r>
          </w:p>
        </w:tc>
      </w:tr>
      <w:tr w:rsidR="00655309" w:rsidRPr="00A62E20" w14:paraId="5CAF0A6C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6385435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- 40% to 60%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7A035C21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DF246E3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62E20">
              <w:rPr>
                <w:rFonts w:eastAsia="Times New Roman" w:cs="Arial"/>
                <w:sz w:val="20"/>
                <w:szCs w:val="20"/>
              </w:rPr>
              <w:t>$635,000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29657B2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82.1%</w:t>
            </w:r>
          </w:p>
        </w:tc>
      </w:tr>
      <w:tr w:rsidR="00655309" w:rsidRPr="00A62E20" w14:paraId="2842647F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422FCB5F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- 60% to 80%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3E99C8D7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2CBAA4F7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62E20">
              <w:rPr>
                <w:rFonts w:eastAsia="Times New Roman" w:cs="Arial"/>
                <w:sz w:val="20"/>
                <w:szCs w:val="20"/>
              </w:rPr>
              <w:t>$627,000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F576ECD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79.8%</w:t>
            </w:r>
          </w:p>
        </w:tc>
      </w:tr>
      <w:tr w:rsidR="00655309" w:rsidRPr="00A62E20" w14:paraId="4683B988" w14:textId="77777777" w:rsidTr="00253A7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616348E" w14:textId="77777777" w:rsidR="00655309" w:rsidRPr="00A62E20" w:rsidRDefault="00655309" w:rsidP="00253A7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- Highest 20%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6CEAEBF2" w14:textId="77777777" w:rsidR="00655309" w:rsidRPr="00A62E20" w:rsidRDefault="00655309" w:rsidP="00253A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0B6AA43E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62E20">
              <w:rPr>
                <w:rFonts w:eastAsia="Times New Roman" w:cs="Arial"/>
                <w:sz w:val="20"/>
                <w:szCs w:val="20"/>
              </w:rPr>
              <w:t>$591,000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14:paraId="152BA5C8" w14:textId="77777777" w:rsidR="00655309" w:rsidRPr="00A62E20" w:rsidRDefault="00655309" w:rsidP="00253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62E20">
              <w:rPr>
                <w:rFonts w:eastAsia="Times New Roman" w:cs="Arial"/>
                <w:color w:val="000000"/>
                <w:sz w:val="20"/>
                <w:szCs w:val="20"/>
              </w:rPr>
              <w:t>76.0%</w:t>
            </w:r>
          </w:p>
        </w:tc>
      </w:tr>
    </w:tbl>
    <w:p w14:paraId="46716202" w14:textId="77777777" w:rsidR="00655309" w:rsidRDefault="00655309" w:rsidP="00655309">
      <w:pPr>
        <w:pStyle w:val="Tablebullet"/>
        <w:numPr>
          <w:ilvl w:val="0"/>
          <w:numId w:val="0"/>
        </w:numPr>
        <w:rPr>
          <w:sz w:val="20"/>
        </w:rPr>
      </w:pPr>
      <w:r w:rsidRPr="00231458">
        <w:rPr>
          <w:sz w:val="20"/>
        </w:rPr>
        <w:t>*Figures may not add to 100% due to rounding</w:t>
      </w:r>
      <w:r>
        <w:rPr>
          <w:sz w:val="20"/>
        </w:rPr>
        <w:t>.</w:t>
      </w:r>
    </w:p>
    <w:p w14:paraId="06C9CB22" w14:textId="77777777" w:rsidR="00655309" w:rsidRDefault="00655309" w:rsidP="00655309">
      <w:pPr>
        <w:pStyle w:val="Tablebullet"/>
        <w:numPr>
          <w:ilvl w:val="0"/>
          <w:numId w:val="0"/>
        </w:numPr>
        <w:rPr>
          <w:b/>
          <w:sz w:val="21"/>
          <w:szCs w:val="20"/>
        </w:rPr>
      </w:pPr>
    </w:p>
    <w:p w14:paraId="06829A1E" w14:textId="77777777" w:rsidR="00655309" w:rsidRDefault="00655309" w:rsidP="00655309">
      <w:pPr>
        <w:pStyle w:val="Tablebullet"/>
        <w:numPr>
          <w:ilvl w:val="0"/>
          <w:numId w:val="0"/>
        </w:numPr>
        <w:rPr>
          <w:b/>
          <w:sz w:val="21"/>
          <w:szCs w:val="20"/>
        </w:rPr>
      </w:pPr>
    </w:p>
    <w:p w14:paraId="5B5F1E4E" w14:textId="77777777" w:rsidR="00655309" w:rsidRDefault="00655309" w:rsidP="00655309">
      <w:pPr>
        <w:pStyle w:val="Tablebullet"/>
        <w:numPr>
          <w:ilvl w:val="0"/>
          <w:numId w:val="0"/>
        </w:numPr>
        <w:rPr>
          <w:b/>
          <w:sz w:val="21"/>
          <w:szCs w:val="20"/>
        </w:rPr>
      </w:pPr>
    </w:p>
    <w:p w14:paraId="6B1A7305" w14:textId="77777777" w:rsidR="00655309" w:rsidRDefault="00655309" w:rsidP="00655309">
      <w:pPr>
        <w:pStyle w:val="Tablebullet"/>
        <w:numPr>
          <w:ilvl w:val="0"/>
          <w:numId w:val="0"/>
        </w:numPr>
        <w:rPr>
          <w:b/>
          <w:sz w:val="21"/>
          <w:szCs w:val="20"/>
        </w:rPr>
      </w:pPr>
    </w:p>
    <w:p w14:paraId="70BB7B1A" w14:textId="77777777" w:rsidR="00655309" w:rsidRDefault="00655309" w:rsidP="00655309">
      <w:pPr>
        <w:pStyle w:val="Tablebullet"/>
        <w:numPr>
          <w:ilvl w:val="0"/>
          <w:numId w:val="0"/>
        </w:numPr>
        <w:rPr>
          <w:b/>
          <w:sz w:val="21"/>
          <w:szCs w:val="20"/>
        </w:rPr>
      </w:pPr>
    </w:p>
    <w:p w14:paraId="636E910D" w14:textId="77777777" w:rsidR="00655309" w:rsidRDefault="00655309" w:rsidP="00655309">
      <w:pPr>
        <w:pStyle w:val="Tablebullet"/>
        <w:numPr>
          <w:ilvl w:val="0"/>
          <w:numId w:val="0"/>
        </w:numPr>
        <w:rPr>
          <w:b/>
          <w:sz w:val="21"/>
          <w:szCs w:val="20"/>
        </w:rPr>
      </w:pPr>
    </w:p>
    <w:p w14:paraId="20A7998B" w14:textId="77777777"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3BE1" w14:textId="77777777" w:rsidR="00C57105" w:rsidRDefault="00C57105" w:rsidP="00B04ED8">
      <w:pPr>
        <w:spacing w:after="0" w:line="240" w:lineRule="auto"/>
      </w:pPr>
      <w:r>
        <w:separator/>
      </w:r>
    </w:p>
  </w:endnote>
  <w:endnote w:type="continuationSeparator" w:id="0">
    <w:p w14:paraId="68578A4C" w14:textId="77777777" w:rsidR="00C57105" w:rsidRDefault="00C5710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389C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5B1F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CB95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1B53" w14:textId="77777777" w:rsidR="00C57105" w:rsidRDefault="00C57105" w:rsidP="00B04ED8">
      <w:pPr>
        <w:spacing w:after="0" w:line="240" w:lineRule="auto"/>
      </w:pPr>
      <w:r>
        <w:separator/>
      </w:r>
    </w:p>
  </w:footnote>
  <w:footnote w:type="continuationSeparator" w:id="0">
    <w:p w14:paraId="0F28DF44" w14:textId="77777777" w:rsidR="00C57105" w:rsidRDefault="00C5710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59D6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461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25B0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37F"/>
    <w:multiLevelType w:val="hybridMultilevel"/>
    <w:tmpl w:val="8D52E57C"/>
    <w:lvl w:ilvl="0" w:tplc="6EC2A430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60353">
    <w:abstractNumId w:val="0"/>
  </w:num>
  <w:num w:numId="2" w16cid:durableId="78577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9"/>
    <w:rsid w:val="00005633"/>
    <w:rsid w:val="001E630D"/>
    <w:rsid w:val="00284DC9"/>
    <w:rsid w:val="003B2BB8"/>
    <w:rsid w:val="003D34FF"/>
    <w:rsid w:val="003E1C53"/>
    <w:rsid w:val="004B54CA"/>
    <w:rsid w:val="004E5CBF"/>
    <w:rsid w:val="005C3AA9"/>
    <w:rsid w:val="00621FC5"/>
    <w:rsid w:val="00637B02"/>
    <w:rsid w:val="00655309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57105"/>
    <w:rsid w:val="00C84DD7"/>
    <w:rsid w:val="00CB5863"/>
    <w:rsid w:val="00DA243A"/>
    <w:rsid w:val="00E02915"/>
    <w:rsid w:val="00E273E4"/>
    <w:rsid w:val="00EC1139"/>
    <w:rsid w:val="00F30AFE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784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09"/>
    <w:rPr>
      <w:rFonts w:ascii="Arial" w:eastAsiaTheme="minorEastAsia" w:hAnsi="Arial"/>
      <w:kern w:val="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39"/>
    <w:pPr>
      <w:outlineLvl w:val="0"/>
    </w:pPr>
    <w:rPr>
      <w:b/>
      <w:sz w:val="24"/>
    </w:rPr>
  </w:style>
  <w:style w:type="paragraph" w:styleId="Heading2">
    <w:name w:val="heading 2"/>
    <w:basedOn w:val="ListBullet"/>
    <w:next w:val="Normal"/>
    <w:link w:val="Heading2Char"/>
    <w:uiPriority w:val="9"/>
    <w:unhideWhenUsed/>
    <w:qFormat/>
    <w:rsid w:val="00EC1139"/>
    <w:pPr>
      <w:numPr>
        <w:numId w:val="0"/>
      </w:numPr>
      <w:spacing w:before="0" w:after="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139"/>
    <w:rPr>
      <w:rFonts w:ascii="Arial" w:eastAsiaTheme="minorEastAsia" w:hAnsi="Arial"/>
      <w:b/>
      <w:kern w:val="0"/>
      <w:sz w:val="24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1139"/>
    <w:rPr>
      <w:rFonts w:ascii="Arial" w:eastAsia="Times New Roman" w:hAnsi="Arial" w:cs="Times New Roman"/>
      <w:b/>
      <w:spacing w:val="4"/>
      <w:kern w:val="0"/>
      <w:sz w:val="20"/>
      <w:szCs w:val="20"/>
      <w:lang w:eastAsia="en-AU"/>
      <w14:ligatures w14:val="none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Bullet">
    <w:name w:val="List Bullet"/>
    <w:basedOn w:val="Normal"/>
    <w:qFormat/>
    <w:rsid w:val="00655309"/>
    <w:pPr>
      <w:numPr>
        <w:numId w:val="1"/>
      </w:numPr>
      <w:tabs>
        <w:tab w:val="left" w:pos="170"/>
      </w:tabs>
      <w:spacing w:before="120" w:after="180" w:line="280" w:lineRule="atLeast"/>
    </w:pPr>
    <w:rPr>
      <w:rFonts w:eastAsia="Times New Roman" w:cs="Times New Roman"/>
      <w:spacing w:val="4"/>
      <w:sz w:val="24"/>
      <w:szCs w:val="24"/>
      <w:lang w:eastAsia="en-AU"/>
    </w:rPr>
  </w:style>
  <w:style w:type="paragraph" w:customStyle="1" w:styleId="Tablebullet">
    <w:name w:val="Table bullet"/>
    <w:basedOn w:val="Normal"/>
    <w:uiPriority w:val="3"/>
    <w:qFormat/>
    <w:rsid w:val="00655309"/>
    <w:pPr>
      <w:numPr>
        <w:numId w:val="2"/>
      </w:numPr>
      <w:spacing w:before="40" w:after="40" w:line="280" w:lineRule="atLeast"/>
    </w:pPr>
    <w:rPr>
      <w:rFonts w:eastAsia="Times New Roman" w:cs="Times New Roman"/>
      <w:spacing w:val="4"/>
      <w:sz w:val="24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1223</Characters>
  <Application>Microsoft Office Word</Application>
  <DocSecurity>0</DocSecurity>
  <Lines>117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Investment Approach Carer Payment Factsheet - accessible source data</dc:title>
  <dc:subject/>
  <dc:creator/>
  <cp:keywords>[SEC=OFFICIAL]</cp:keywords>
  <dc:description/>
  <cp:lastModifiedBy/>
  <cp:revision>1</cp:revision>
  <dcterms:created xsi:type="dcterms:W3CDTF">2024-05-07T05:12:00Z</dcterms:created>
  <dcterms:modified xsi:type="dcterms:W3CDTF">2024-05-08T00:57:00Z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MSIP_Label_eb34d90b-fc41-464d-af60-f74d721d0790_Name">
    <vt:lpwstr>OFFICIAL</vt:lpwstr>
  </property>
  <property fmtid="{D5CDD505-2E9C-101B-9397-08002B2CF9AE}" pid="7" name="PMHMAC">
    <vt:lpwstr>v=2022.1;a=SHA256;h=3FCEEC088371A967B68D9B950E15BFDE05F76D4B19EE6C130CC1A9DDFB989A24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2024-05-07T05:14:25Z</vt:lpwstr>
  </property>
  <property fmtid="{D5CDD505-2E9C-101B-9397-08002B2CF9AE}" pid="12" name="PM_Markers">
    <vt:lpwstr/>
  </property>
  <property fmtid="{D5CDD505-2E9C-101B-9397-08002B2CF9AE}" pid="13" name="MSIP_Label_eb34d90b-fc41-464d-af60-f74d721d0790_SiteId">
    <vt:lpwstr>61e36dd1-ca6e-4d61-aa0a-2b4eb88317a3</vt:lpwstr>
  </property>
  <property fmtid="{D5CDD505-2E9C-101B-9397-08002B2CF9AE}" pid="14" name="MSIP_Label_eb34d90b-fc41-464d-af60-f74d721d0790_ContentBits">
    <vt:lpwstr>0</vt:lpwstr>
  </property>
  <property fmtid="{D5CDD505-2E9C-101B-9397-08002B2CF9AE}" pid="15" name="MSIP_Label_eb34d90b-fc41-464d-af60-f74d721d0790_Enabled">
    <vt:lpwstr>true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MSIP_Label_eb34d90b-fc41-464d-af60-f74d721d0790_SetDate">
    <vt:lpwstr>2024-05-07T05:14:25Z</vt:lpwstr>
  </property>
  <property fmtid="{D5CDD505-2E9C-101B-9397-08002B2CF9AE}" pid="18" name="MSIP_Label_eb34d90b-fc41-464d-af60-f74d721d0790_Method">
    <vt:lpwstr>Privileged</vt:lpwstr>
  </property>
  <property fmtid="{D5CDD505-2E9C-101B-9397-08002B2CF9AE}" pid="19" name="MSIP_Label_eb34d90b-fc41-464d-af60-f74d721d0790_ActionId">
    <vt:lpwstr>4e4f6c3d034342e788d95b8a740c4d9b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DAACB08450204C0F46DD78BFF6F8049364488490</vt:lpwstr>
  </property>
  <property fmtid="{D5CDD505-2E9C-101B-9397-08002B2CF9AE}" pid="22" name="PM_DisplayValueSecClassificationWithQualifier">
    <vt:lpwstr>OFFICIAL</vt:lpwstr>
  </property>
  <property fmtid="{D5CDD505-2E9C-101B-9397-08002B2CF9AE}" pid="23" name="PM_Originating_FileId">
    <vt:lpwstr>CDDF2E1EF6CC48E7B55FE9F94034998F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Image_Header">
    <vt:lpwstr>C:\Program Files (x86)\Common Files\janusNET Shared\janusSEAL\Images\DocumentSlashBlue.png</vt:lpwstr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9871F6CFFBF84B5DD096BCB24488EABDE9250CEAA716568F68B24D42DED533FD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B73E38CD012ED11C0B65B9112EA7A71D</vt:lpwstr>
  </property>
  <property fmtid="{D5CDD505-2E9C-101B-9397-08002B2CF9AE}" pid="32" name="PM_Hash_Salt">
    <vt:lpwstr>2C795D5ADEB757A0002BCA87D23DBEAE</vt:lpwstr>
  </property>
  <property fmtid="{D5CDD505-2E9C-101B-9397-08002B2CF9AE}" pid="33" name="PM_Hash_SHA1">
    <vt:lpwstr>ED3DF927217356F20FA7788AF367CBC7A62CCD4C</vt:lpwstr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