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4DD" w14:textId="77777777" w:rsidR="00DF235B" w:rsidRPr="008F0572" w:rsidRDefault="00DF235B" w:rsidP="00DF235B">
      <w:pPr>
        <w:tabs>
          <w:tab w:val="left" w:pos="1605"/>
        </w:tabs>
        <w:autoSpaceDE w:val="0"/>
        <w:autoSpaceDN w:val="0"/>
        <w:adjustRightInd w:val="0"/>
        <w:outlineLvl w:val="0"/>
        <w:rPr>
          <w:rFonts w:ascii="Arial" w:hAnsi="Arial" w:cs="Arial"/>
          <w:b/>
          <w:sz w:val="20"/>
        </w:rPr>
      </w:pPr>
      <w:r w:rsidRPr="008F0572">
        <w:rPr>
          <w:rFonts w:ascii="Arial" w:hAnsi="Arial" w:cs="Arial"/>
          <w:b/>
          <w:noProof/>
          <w:sz w:val="20"/>
          <w:lang w:eastAsia="en-AU"/>
        </w:rPr>
        <w:drawing>
          <wp:inline distT="0" distB="0" distL="0" distR="0" wp14:anchorId="466C3172" wp14:editId="3FB1B642">
            <wp:extent cx="3604260" cy="73342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33425"/>
                    </a:xfrm>
                    <a:prstGeom prst="rect">
                      <a:avLst/>
                    </a:prstGeom>
                    <a:noFill/>
                    <a:ln>
                      <a:noFill/>
                    </a:ln>
                  </pic:spPr>
                </pic:pic>
              </a:graphicData>
            </a:graphic>
          </wp:inline>
        </w:drawing>
      </w:r>
    </w:p>
    <w:p w14:paraId="2EC6EEBF" w14:textId="77777777" w:rsidR="00DF235B" w:rsidRPr="008F0572" w:rsidRDefault="00DF235B" w:rsidP="00DF235B">
      <w:pPr>
        <w:tabs>
          <w:tab w:val="left" w:pos="1605"/>
        </w:tabs>
        <w:autoSpaceDE w:val="0"/>
        <w:autoSpaceDN w:val="0"/>
        <w:adjustRightInd w:val="0"/>
        <w:jc w:val="center"/>
        <w:outlineLvl w:val="0"/>
        <w:rPr>
          <w:rFonts w:ascii="Arial" w:hAnsi="Arial" w:cs="Arial"/>
          <w:b/>
          <w:bCs/>
          <w:color w:val="000000"/>
          <w:szCs w:val="40"/>
          <w:lang w:val="en-US"/>
        </w:rPr>
      </w:pPr>
    </w:p>
    <w:p w14:paraId="20C1F4C6" w14:textId="77777777" w:rsidR="00DF235B" w:rsidRPr="008F0572" w:rsidRDefault="00DF235B" w:rsidP="00DF235B">
      <w:pPr>
        <w:pStyle w:val="Heading2"/>
        <w:jc w:val="center"/>
        <w:rPr>
          <w:rFonts w:ascii="Arial" w:hAnsi="Arial" w:cs="Arial"/>
          <w:sz w:val="28"/>
        </w:rPr>
      </w:pPr>
      <w:r w:rsidRPr="008F0572">
        <w:rPr>
          <w:rFonts w:ascii="Arial" w:hAnsi="Arial" w:cs="Arial"/>
          <w:sz w:val="28"/>
        </w:rPr>
        <w:t>REGISTER OF HARM PREVENTION CHARITIES (the Register)</w:t>
      </w:r>
    </w:p>
    <w:p w14:paraId="4BD80C2C" w14:textId="77777777" w:rsidR="00DF235B" w:rsidRPr="008F0572" w:rsidRDefault="00DF235B" w:rsidP="00DF235B">
      <w:pPr>
        <w:pStyle w:val="Heading1"/>
        <w:jc w:val="center"/>
        <w:rPr>
          <w:rFonts w:ascii="Arial" w:hAnsi="Arial" w:cs="Arial"/>
          <w:b w:val="0"/>
          <w:bCs w:val="0"/>
          <w:color w:val="000000"/>
          <w:sz w:val="24"/>
        </w:rPr>
      </w:pPr>
      <w:r w:rsidRPr="008F0572">
        <w:rPr>
          <w:rFonts w:ascii="Arial" w:hAnsi="Arial" w:cs="Arial"/>
          <w:color w:val="000000"/>
          <w:sz w:val="24"/>
        </w:rPr>
        <w:t>ANNUAL STATISTICAL RETURN OF TAX DEDUCTIBLE DONATIONS</w:t>
      </w:r>
    </w:p>
    <w:p w14:paraId="3A57CF53" w14:textId="77777777" w:rsidR="00DF235B" w:rsidRPr="008F0572" w:rsidRDefault="00DF235B" w:rsidP="00DF235B">
      <w:pPr>
        <w:autoSpaceDE w:val="0"/>
        <w:autoSpaceDN w:val="0"/>
        <w:adjustRightInd w:val="0"/>
        <w:rPr>
          <w:rFonts w:ascii="Arial" w:hAnsi="Arial" w:cs="Arial"/>
          <w:color w:val="000000"/>
          <w:szCs w:val="40"/>
          <w:lang w:val="en-US"/>
        </w:rPr>
      </w:pPr>
    </w:p>
    <w:p w14:paraId="55B966BD" w14:textId="177ECD70" w:rsidR="00DF235B" w:rsidRPr="008F0572" w:rsidRDefault="00DF235B" w:rsidP="00DF235B">
      <w:pPr>
        <w:autoSpaceDE w:val="0"/>
        <w:autoSpaceDN w:val="0"/>
        <w:adjustRightInd w:val="0"/>
        <w:jc w:val="center"/>
        <w:outlineLvl w:val="0"/>
        <w:rPr>
          <w:rFonts w:ascii="Arial" w:hAnsi="Arial" w:cs="Arial"/>
          <w:b/>
          <w:bCs/>
          <w:color w:val="000000"/>
          <w:szCs w:val="28"/>
          <w:lang w:val="en-US"/>
        </w:rPr>
      </w:pPr>
      <w:r w:rsidRPr="008F0572">
        <w:rPr>
          <w:rFonts w:ascii="Arial" w:hAnsi="Arial" w:cs="Arial"/>
          <w:b/>
          <w:bCs/>
          <w:color w:val="000000"/>
          <w:szCs w:val="28"/>
          <w:lang w:val="en-US"/>
        </w:rPr>
        <w:t>Financial Year ending in 202</w:t>
      </w:r>
      <w:r w:rsidR="00C86F62">
        <w:rPr>
          <w:rFonts w:ascii="Arial" w:hAnsi="Arial" w:cs="Arial"/>
          <w:b/>
          <w:bCs/>
          <w:color w:val="000000"/>
          <w:szCs w:val="28"/>
          <w:lang w:val="en-US"/>
        </w:rPr>
        <w:t>3</w:t>
      </w:r>
    </w:p>
    <w:p w14:paraId="44A7345B" w14:textId="77777777" w:rsidR="0008708A" w:rsidRPr="008F0572" w:rsidRDefault="0008708A" w:rsidP="00DF235B">
      <w:pPr>
        <w:autoSpaceDE w:val="0"/>
        <w:autoSpaceDN w:val="0"/>
        <w:adjustRightInd w:val="0"/>
        <w:jc w:val="center"/>
        <w:outlineLvl w:val="0"/>
        <w:rPr>
          <w:rFonts w:ascii="Arial" w:hAnsi="Arial" w:cs="Arial"/>
          <w:b/>
          <w:bCs/>
          <w:color w:val="000000"/>
          <w:szCs w:val="28"/>
          <w:lang w:val="en-US"/>
        </w:rPr>
      </w:pPr>
    </w:p>
    <w:p w14:paraId="5D905CC6" w14:textId="769C0C3D" w:rsidR="002B6E5A" w:rsidRPr="008F0572" w:rsidRDefault="0008708A" w:rsidP="0008708A">
      <w:pPr>
        <w:pStyle w:val="Heading4"/>
        <w:rPr>
          <w:rFonts w:ascii="Arial" w:hAnsi="Arial" w:cs="Arial"/>
          <w:b w:val="0"/>
          <w:i w:val="0"/>
        </w:rPr>
      </w:pPr>
      <w:r w:rsidRPr="008F0572">
        <w:rPr>
          <w:rFonts w:ascii="Arial" w:hAnsi="Arial" w:cs="Arial"/>
          <w:b w:val="0"/>
          <w:i w:val="0"/>
        </w:rPr>
        <w:t xml:space="preserve">This form must be returned no later than </w:t>
      </w:r>
      <w:r w:rsidRPr="008F0572">
        <w:rPr>
          <w:rFonts w:ascii="Arial" w:hAnsi="Arial" w:cs="Arial"/>
          <w:i w:val="0"/>
        </w:rPr>
        <w:t>four (4) months</w:t>
      </w:r>
      <w:r w:rsidRPr="008F0572">
        <w:rPr>
          <w:rFonts w:ascii="Arial" w:hAnsi="Arial" w:cs="Arial"/>
          <w:b w:val="0"/>
          <w:i w:val="0"/>
        </w:rPr>
        <w:t xml:space="preserve"> after the end of the </w:t>
      </w:r>
      <w:r w:rsidR="003454A5">
        <w:rPr>
          <w:rFonts w:ascii="Arial" w:hAnsi="Arial" w:cs="Arial"/>
          <w:b w:val="0"/>
          <w:i w:val="0"/>
        </w:rPr>
        <w:t>Harm Prevention Ch</w:t>
      </w:r>
      <w:r w:rsidR="008F0572">
        <w:rPr>
          <w:rFonts w:ascii="Arial" w:hAnsi="Arial" w:cs="Arial"/>
          <w:b w:val="0"/>
          <w:i w:val="0"/>
        </w:rPr>
        <w:t>arity’s 202</w:t>
      </w:r>
      <w:r w:rsidR="00C86F62">
        <w:rPr>
          <w:rFonts w:ascii="Arial" w:hAnsi="Arial" w:cs="Arial"/>
          <w:b w:val="0"/>
          <w:i w:val="0"/>
        </w:rPr>
        <w:t>3</w:t>
      </w:r>
      <w:r w:rsidR="008F0572">
        <w:rPr>
          <w:rFonts w:ascii="Arial" w:hAnsi="Arial" w:cs="Arial"/>
          <w:b w:val="0"/>
          <w:i w:val="0"/>
        </w:rPr>
        <w:t xml:space="preserve"> financial year</w:t>
      </w:r>
      <w:r w:rsidR="005A1E09">
        <w:rPr>
          <w:rFonts w:ascii="Arial" w:hAnsi="Arial" w:cs="Arial"/>
          <w:b w:val="0"/>
          <w:i w:val="0"/>
        </w:rPr>
        <w:t xml:space="preserve"> in order to comply with </w:t>
      </w:r>
      <w:r w:rsidR="00C01ED6">
        <w:rPr>
          <w:rFonts w:ascii="Arial" w:hAnsi="Arial" w:cs="Arial"/>
          <w:b w:val="0"/>
          <w:i w:val="0"/>
        </w:rPr>
        <w:t xml:space="preserve">the Register requirements (specifically </w:t>
      </w:r>
      <w:r w:rsidR="005A1E09" w:rsidRPr="00C01ED6">
        <w:rPr>
          <w:rFonts w:ascii="Arial" w:hAnsi="Arial" w:cs="Arial"/>
          <w:b w:val="0"/>
          <w:i w:val="0"/>
        </w:rPr>
        <w:t>Ministerial Rule 1</w:t>
      </w:r>
      <w:r w:rsidR="00C01ED6" w:rsidRPr="00C01ED6">
        <w:rPr>
          <w:rFonts w:ascii="Arial" w:hAnsi="Arial" w:cs="Arial"/>
          <w:b w:val="0"/>
          <w:i w:val="0"/>
        </w:rPr>
        <w:t>)</w:t>
      </w:r>
      <w:r w:rsidR="005A1E09">
        <w:rPr>
          <w:rFonts w:ascii="Arial" w:hAnsi="Arial" w:cs="Arial"/>
          <w:b w:val="0"/>
          <w:i w:val="0"/>
        </w:rPr>
        <w:t xml:space="preserve">. </w:t>
      </w:r>
      <w:r w:rsidR="008F0572">
        <w:rPr>
          <w:rFonts w:ascii="Arial" w:hAnsi="Arial" w:cs="Arial"/>
          <w:b w:val="0"/>
          <w:i w:val="0"/>
        </w:rPr>
        <w:t xml:space="preserve"> </w:t>
      </w:r>
    </w:p>
    <w:p w14:paraId="06441058" w14:textId="27B44B0C" w:rsidR="0008708A" w:rsidRDefault="002B6E5A" w:rsidP="0008708A">
      <w:pPr>
        <w:pStyle w:val="Heading4"/>
        <w:rPr>
          <w:rFonts w:ascii="Arial" w:hAnsi="Arial" w:cs="Arial"/>
          <w:b w:val="0"/>
          <w:i w:val="0"/>
        </w:rPr>
      </w:pPr>
      <w:r w:rsidRPr="008F0572">
        <w:rPr>
          <w:rFonts w:ascii="Arial" w:hAnsi="Arial" w:cs="Arial"/>
          <w:b w:val="0"/>
          <w:i w:val="0"/>
        </w:rPr>
        <w:t xml:space="preserve">Where </w:t>
      </w:r>
      <w:r w:rsidR="003454A5">
        <w:rPr>
          <w:rFonts w:ascii="Arial" w:hAnsi="Arial" w:cs="Arial"/>
          <w:b w:val="0"/>
          <w:i w:val="0"/>
        </w:rPr>
        <w:t>H</w:t>
      </w:r>
      <w:r w:rsidRPr="008F0572">
        <w:rPr>
          <w:rFonts w:ascii="Arial" w:hAnsi="Arial" w:cs="Arial"/>
          <w:b w:val="0"/>
          <w:i w:val="0"/>
        </w:rPr>
        <w:t xml:space="preserve">arm </w:t>
      </w:r>
      <w:r w:rsidR="003454A5">
        <w:rPr>
          <w:rFonts w:ascii="Arial" w:hAnsi="Arial" w:cs="Arial"/>
          <w:b w:val="0"/>
          <w:i w:val="0"/>
        </w:rPr>
        <w:t>P</w:t>
      </w:r>
      <w:r w:rsidRPr="008F0572">
        <w:rPr>
          <w:rFonts w:ascii="Arial" w:hAnsi="Arial" w:cs="Arial"/>
          <w:b w:val="0"/>
          <w:i w:val="0"/>
        </w:rPr>
        <w:t xml:space="preserve">revention </w:t>
      </w:r>
      <w:r w:rsidR="003454A5">
        <w:rPr>
          <w:rFonts w:ascii="Arial" w:hAnsi="Arial" w:cs="Arial"/>
          <w:b w:val="0"/>
          <w:i w:val="0"/>
        </w:rPr>
        <w:t>C</w:t>
      </w:r>
      <w:r w:rsidRPr="008F0572">
        <w:rPr>
          <w:rFonts w:ascii="Arial" w:hAnsi="Arial" w:cs="Arial"/>
          <w:b w:val="0"/>
          <w:i w:val="0"/>
        </w:rPr>
        <w:t xml:space="preserve">harities do not complete and submit this </w:t>
      </w:r>
      <w:r w:rsidR="00A72EEA">
        <w:rPr>
          <w:rFonts w:ascii="Arial" w:hAnsi="Arial" w:cs="Arial"/>
          <w:b w:val="0"/>
          <w:i w:val="0"/>
        </w:rPr>
        <w:t xml:space="preserve">form </w:t>
      </w:r>
      <w:r w:rsidRPr="008F0572">
        <w:rPr>
          <w:rFonts w:ascii="Arial" w:hAnsi="Arial" w:cs="Arial"/>
          <w:b w:val="0"/>
          <w:i w:val="0"/>
        </w:rPr>
        <w:t xml:space="preserve">within the above timeframe or no longer </w:t>
      </w:r>
      <w:r w:rsidR="006634BE" w:rsidRPr="008F0572">
        <w:rPr>
          <w:rFonts w:ascii="Arial" w:hAnsi="Arial" w:cs="Arial"/>
          <w:b w:val="0"/>
          <w:i w:val="0"/>
        </w:rPr>
        <w:t>meet the</w:t>
      </w:r>
      <w:r w:rsidRPr="008F0572">
        <w:rPr>
          <w:rFonts w:ascii="Arial" w:hAnsi="Arial" w:cs="Arial"/>
          <w:b w:val="0"/>
          <w:i w:val="0"/>
        </w:rPr>
        <w:t xml:space="preserve"> requirements of the Register, the Department of Social Services (</w:t>
      </w:r>
      <w:r w:rsidR="006634BE">
        <w:rPr>
          <w:rFonts w:ascii="Arial" w:hAnsi="Arial" w:cs="Arial"/>
          <w:b w:val="0"/>
          <w:i w:val="0"/>
        </w:rPr>
        <w:t xml:space="preserve">the </w:t>
      </w:r>
      <w:r w:rsidRPr="008F0572">
        <w:rPr>
          <w:rFonts w:ascii="Arial" w:hAnsi="Arial" w:cs="Arial"/>
          <w:b w:val="0"/>
          <w:i w:val="0"/>
        </w:rPr>
        <w:t xml:space="preserve">department) will undertake steps to </w:t>
      </w:r>
      <w:r w:rsidR="001E2176">
        <w:rPr>
          <w:rFonts w:ascii="Arial" w:hAnsi="Arial" w:cs="Arial"/>
          <w:b w:val="0"/>
          <w:i w:val="0"/>
        </w:rPr>
        <w:t>remove</w:t>
      </w:r>
      <w:r w:rsidRPr="008F0572">
        <w:rPr>
          <w:rFonts w:ascii="Arial" w:hAnsi="Arial" w:cs="Arial"/>
          <w:b w:val="0"/>
          <w:i w:val="0"/>
        </w:rPr>
        <w:t xml:space="preserve"> </w:t>
      </w:r>
      <w:r w:rsidR="003454A5">
        <w:rPr>
          <w:rFonts w:ascii="Arial" w:hAnsi="Arial" w:cs="Arial"/>
          <w:b w:val="0"/>
          <w:i w:val="0"/>
        </w:rPr>
        <w:t>the</w:t>
      </w:r>
      <w:r w:rsidR="001E2176">
        <w:rPr>
          <w:rFonts w:ascii="Arial" w:hAnsi="Arial" w:cs="Arial"/>
          <w:b w:val="0"/>
          <w:i w:val="0"/>
        </w:rPr>
        <w:t xml:space="preserve"> </w:t>
      </w:r>
      <w:r w:rsidR="003454A5">
        <w:rPr>
          <w:rFonts w:ascii="Arial" w:hAnsi="Arial" w:cs="Arial"/>
          <w:b w:val="0"/>
          <w:i w:val="0"/>
        </w:rPr>
        <w:t xml:space="preserve">Harm Prevention Charity </w:t>
      </w:r>
      <w:r w:rsidR="0008708A" w:rsidRPr="008F0572">
        <w:rPr>
          <w:rFonts w:ascii="Arial" w:hAnsi="Arial" w:cs="Arial"/>
          <w:b w:val="0"/>
          <w:i w:val="0"/>
        </w:rPr>
        <w:t>from the Register.</w:t>
      </w:r>
    </w:p>
    <w:p w14:paraId="7C33AF78" w14:textId="77777777" w:rsidR="0012581A" w:rsidRDefault="0012581A" w:rsidP="0012581A"/>
    <w:p w14:paraId="65DF94F0" w14:textId="77777777" w:rsidR="0012581A" w:rsidRPr="00B168AE" w:rsidRDefault="0012581A" w:rsidP="0012581A">
      <w:pPr>
        <w:rPr>
          <w:rFonts w:ascii="Arial" w:eastAsiaTheme="majorEastAsia" w:hAnsi="Arial" w:cs="Arial"/>
          <w:bCs/>
          <w:iCs/>
        </w:rPr>
      </w:pPr>
      <w:r w:rsidRPr="00B168AE">
        <w:rPr>
          <w:rFonts w:ascii="Arial" w:eastAsiaTheme="majorEastAsia" w:hAnsi="Arial" w:cs="Arial"/>
          <w:bCs/>
          <w:iCs/>
        </w:rPr>
        <w:t xml:space="preserve">For further information on these requirements and guidance, please read the </w:t>
      </w:r>
      <w:hyperlink r:id="rId9" w:anchor="2" w:history="1">
        <w:r w:rsidRPr="00B168AE">
          <w:rPr>
            <w:rStyle w:val="Hyperlink"/>
            <w:rFonts w:ascii="Arial" w:eastAsiaTheme="majorEastAsia" w:hAnsi="Arial" w:cs="Arial"/>
            <w:bCs/>
            <w:iCs/>
          </w:rPr>
          <w:t>Register Guidelines</w:t>
        </w:r>
      </w:hyperlink>
      <w:r w:rsidRPr="00B168AE">
        <w:rPr>
          <w:rFonts w:ascii="Arial" w:eastAsiaTheme="majorEastAsia" w:hAnsi="Arial" w:cs="Arial"/>
          <w:bCs/>
          <w:iCs/>
        </w:rPr>
        <w:t>.</w:t>
      </w:r>
    </w:p>
    <w:p w14:paraId="4D61AF40" w14:textId="6E0451C6" w:rsidR="0008708A" w:rsidRPr="00B74198" w:rsidRDefault="0008708A" w:rsidP="00B74198">
      <w:pPr>
        <w:tabs>
          <w:tab w:val="left" w:pos="2127"/>
          <w:tab w:val="left" w:pos="5760"/>
          <w:tab w:val="left" w:pos="6768"/>
          <w:tab w:val="left" w:pos="7776"/>
          <w:tab w:val="left" w:pos="8928"/>
        </w:tabs>
        <w:spacing w:before="240"/>
        <w:rPr>
          <w:rStyle w:val="Hyperlink"/>
          <w:rFonts w:ascii="Arial" w:hAnsi="Arial" w:cs="Arial"/>
          <w:color w:val="auto"/>
          <w:u w:val="none"/>
        </w:rPr>
      </w:pPr>
      <w:r w:rsidRPr="008F0572">
        <w:rPr>
          <w:rFonts w:ascii="Arial" w:hAnsi="Arial" w:cs="Arial"/>
        </w:rPr>
        <w:t>Return completed form with supporting documentation</w:t>
      </w:r>
      <w:r w:rsidR="00B74198">
        <w:rPr>
          <w:rFonts w:ascii="Arial" w:hAnsi="Arial" w:cs="Arial"/>
        </w:rPr>
        <w:t xml:space="preserve"> by email (preferred method) to </w:t>
      </w:r>
      <w:hyperlink r:id="rId10" w:history="1">
        <w:r w:rsidRPr="008F0572">
          <w:rPr>
            <w:rStyle w:val="Hyperlink"/>
            <w:rFonts w:ascii="Arial" w:eastAsiaTheme="majorEastAsia" w:hAnsi="Arial" w:cs="Arial"/>
          </w:rPr>
          <w:t>harmpreventioncharitiesregister@dss.gov.au</w:t>
        </w:r>
      </w:hyperlink>
      <w:r w:rsidR="00761235">
        <w:rPr>
          <w:rStyle w:val="Hyperlink"/>
          <w:rFonts w:ascii="Arial" w:eastAsiaTheme="majorEastAsia" w:hAnsi="Arial" w:cs="Arial"/>
        </w:rPr>
        <w:t>.</w:t>
      </w:r>
    </w:p>
    <w:p w14:paraId="378D11F4" w14:textId="53B763B9" w:rsidR="0008708A" w:rsidRPr="008F0572" w:rsidRDefault="0008708A" w:rsidP="008F0572">
      <w:pPr>
        <w:pStyle w:val="BodyText"/>
        <w:spacing w:before="240" w:after="0"/>
        <w:rPr>
          <w:rFonts w:ascii="Arial" w:hAnsi="Arial" w:cs="Arial"/>
        </w:rPr>
      </w:pPr>
      <w:r w:rsidRPr="008F0572">
        <w:rPr>
          <w:rFonts w:ascii="Arial" w:hAnsi="Arial" w:cs="Arial"/>
        </w:rPr>
        <w:t xml:space="preserve">For further information and </w:t>
      </w:r>
      <w:r w:rsidR="00A72EEA">
        <w:rPr>
          <w:rFonts w:ascii="Arial" w:hAnsi="Arial" w:cs="Arial"/>
        </w:rPr>
        <w:t>e</w:t>
      </w:r>
      <w:r w:rsidRPr="008F0572">
        <w:rPr>
          <w:rFonts w:ascii="Arial" w:hAnsi="Arial" w:cs="Arial"/>
        </w:rPr>
        <w:t>nquiries contact:</w:t>
      </w:r>
    </w:p>
    <w:p w14:paraId="39F6801A"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Register of Harm Prevention Charities</w:t>
      </w:r>
    </w:p>
    <w:p w14:paraId="409D43B5"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C3B3D8F" w14:textId="77777777" w:rsidR="002B6E5A" w:rsidRDefault="002B6E5A" w:rsidP="002B6E5A">
      <w:pPr>
        <w:tabs>
          <w:tab w:val="left" w:pos="1276"/>
          <w:tab w:val="left" w:pos="2127"/>
          <w:tab w:val="left" w:pos="5760"/>
          <w:tab w:val="left" w:pos="6768"/>
          <w:tab w:val="left" w:pos="7776"/>
          <w:tab w:val="left" w:pos="8928"/>
        </w:tabs>
        <w:rPr>
          <w:rStyle w:val="Hyperlink"/>
          <w:rFonts w:ascii="Arial" w:eastAsiaTheme="majorEastAsia" w:hAnsi="Arial" w:cs="Arial"/>
        </w:rPr>
      </w:pPr>
      <w:r w:rsidRPr="008F0572">
        <w:rPr>
          <w:rFonts w:ascii="Arial" w:hAnsi="Arial" w:cs="Arial"/>
        </w:rPr>
        <w:t xml:space="preserve">Email: </w:t>
      </w:r>
      <w:hyperlink r:id="rId11" w:history="1">
        <w:r w:rsidRPr="008F0572">
          <w:rPr>
            <w:rStyle w:val="Hyperlink"/>
            <w:rFonts w:ascii="Arial" w:eastAsiaTheme="majorEastAsia" w:hAnsi="Arial" w:cs="Arial"/>
          </w:rPr>
          <w:t>harmpreventioncharitiesregister@dss.gov.au</w:t>
        </w:r>
      </w:hyperlink>
    </w:p>
    <w:p w14:paraId="37B589BD" w14:textId="77777777" w:rsidR="00BF2022" w:rsidRPr="008F0572" w:rsidRDefault="00BF2022" w:rsidP="002B6E5A">
      <w:pPr>
        <w:tabs>
          <w:tab w:val="left" w:pos="1276"/>
          <w:tab w:val="left" w:pos="2127"/>
          <w:tab w:val="left" w:pos="5760"/>
          <w:tab w:val="left" w:pos="6768"/>
          <w:tab w:val="left" w:pos="7776"/>
          <w:tab w:val="left" w:pos="8928"/>
        </w:tabs>
        <w:rPr>
          <w:rFonts w:ascii="Arial" w:hAnsi="Arial" w:cs="Arial"/>
        </w:rPr>
      </w:pPr>
    </w:p>
    <w:p w14:paraId="4A71FBFD"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Ph</w:t>
      </w:r>
      <w:r w:rsidR="00C52D79">
        <w:rPr>
          <w:rFonts w:ascii="Arial" w:hAnsi="Arial" w:cs="Arial"/>
        </w:rPr>
        <w:t>one</w:t>
      </w:r>
      <w:r w:rsidRPr="008F0572">
        <w:rPr>
          <w:rFonts w:ascii="Arial" w:hAnsi="Arial" w:cs="Arial"/>
        </w:rPr>
        <w:t>: 1800 441 242</w:t>
      </w:r>
    </w:p>
    <w:p w14:paraId="11DCFB12"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5989311"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 xml:space="preserve">Website: </w:t>
      </w:r>
      <w:hyperlink r:id="rId12" w:history="1">
        <w:r w:rsidRPr="008F0572">
          <w:rPr>
            <w:rStyle w:val="Hyperlink"/>
            <w:rFonts w:ascii="Arial" w:eastAsiaTheme="majorEastAsia" w:hAnsi="Arial" w:cs="Arial"/>
          </w:rPr>
          <w:t>http://www.dss.gov.au/rhpc</w:t>
        </w:r>
      </w:hyperlink>
      <w:r w:rsidRPr="008F0572">
        <w:rPr>
          <w:rFonts w:ascii="Arial" w:hAnsi="Arial" w:cs="Arial"/>
        </w:rPr>
        <w:t xml:space="preserve"> </w:t>
      </w:r>
    </w:p>
    <w:p w14:paraId="331F1F68" w14:textId="77777777" w:rsidR="00BF2022" w:rsidRPr="008F0572" w:rsidRDefault="00BF2022" w:rsidP="00DC502E">
      <w:pPr>
        <w:autoSpaceDE w:val="0"/>
        <w:autoSpaceDN w:val="0"/>
        <w:adjustRightInd w:val="0"/>
        <w:rPr>
          <w:rFonts w:ascii="Arial" w:hAnsi="Arial" w:cs="Arial"/>
          <w:b/>
          <w:bCs/>
          <w:color w:val="000000"/>
          <w:szCs w:val="18"/>
          <w:lang w:val="en-US"/>
        </w:rPr>
      </w:pPr>
    </w:p>
    <w:tbl>
      <w:tblPr>
        <w:tblStyle w:val="TableGrid"/>
        <w:tblW w:w="9634" w:type="dxa"/>
        <w:tblInd w:w="8" w:type="dxa"/>
        <w:tblLook w:val="04A0" w:firstRow="1" w:lastRow="0" w:firstColumn="1" w:lastColumn="0" w:noHBand="0" w:noVBand="1"/>
        <w:tblCaption w:val="formatting table"/>
      </w:tblPr>
      <w:tblGrid>
        <w:gridCol w:w="7164"/>
        <w:gridCol w:w="1195"/>
        <w:gridCol w:w="1275"/>
      </w:tblGrid>
      <w:tr w:rsidR="008C2005" w:rsidRPr="008F0572" w14:paraId="5DDFB272" w14:textId="77777777" w:rsidTr="008C2005">
        <w:trPr>
          <w:tblHeader/>
        </w:trPr>
        <w:tc>
          <w:tcPr>
            <w:tcW w:w="7164" w:type="dxa"/>
            <w:tcBorders>
              <w:top w:val="nil"/>
              <w:left w:val="nil"/>
              <w:right w:val="nil"/>
            </w:tcBorders>
          </w:tcPr>
          <w:p w14:paraId="54E25DEB" w14:textId="274B59A5" w:rsidR="008C2005" w:rsidRPr="00A21361" w:rsidRDefault="008C2005" w:rsidP="008C2005">
            <w:pPr>
              <w:autoSpaceDE w:val="0"/>
              <w:autoSpaceDN w:val="0"/>
              <w:adjustRightInd w:val="0"/>
              <w:spacing w:after="240"/>
              <w:rPr>
                <w:rFonts w:ascii="Arial" w:hAnsi="Arial" w:cs="Arial"/>
                <w:b/>
                <w:bCs/>
                <w:color w:val="000000"/>
                <w:szCs w:val="18"/>
                <w:lang w:val="en-US"/>
              </w:rPr>
            </w:pPr>
            <w:r w:rsidRPr="008C2005">
              <w:rPr>
                <w:rFonts w:ascii="Arial" w:hAnsi="Arial" w:cs="Arial"/>
                <w:b/>
                <w:bCs/>
                <w:color w:val="000000"/>
                <w:szCs w:val="18"/>
                <w:lang w:val="en-US"/>
              </w:rPr>
              <w:t>Checklist</w:t>
            </w:r>
          </w:p>
        </w:tc>
        <w:tc>
          <w:tcPr>
            <w:tcW w:w="2470" w:type="dxa"/>
            <w:gridSpan w:val="2"/>
            <w:tcBorders>
              <w:top w:val="nil"/>
              <w:left w:val="nil"/>
              <w:right w:val="nil"/>
            </w:tcBorders>
          </w:tcPr>
          <w:p w14:paraId="4691AE7C" w14:textId="77777777" w:rsidR="008C2005" w:rsidRDefault="008C2005" w:rsidP="00DF235B">
            <w:pPr>
              <w:autoSpaceDE w:val="0"/>
              <w:autoSpaceDN w:val="0"/>
              <w:adjustRightInd w:val="0"/>
              <w:rPr>
                <w:rFonts w:ascii="Arial" w:hAnsi="Arial" w:cs="Arial"/>
              </w:rPr>
            </w:pPr>
          </w:p>
        </w:tc>
      </w:tr>
      <w:tr w:rsidR="001E2176" w:rsidRPr="008F0572" w14:paraId="4BD912CF" w14:textId="77777777" w:rsidTr="008C2005">
        <w:tc>
          <w:tcPr>
            <w:tcW w:w="7164" w:type="dxa"/>
          </w:tcPr>
          <w:p w14:paraId="4C04B35F" w14:textId="77777777" w:rsidR="001E2176" w:rsidRPr="001E2176" w:rsidRDefault="001E2176" w:rsidP="006D3594">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A</w:t>
            </w:r>
            <w:r>
              <w:rPr>
                <w:rFonts w:ascii="Arial" w:hAnsi="Arial" w:cs="Arial"/>
                <w:bCs/>
                <w:color w:val="000000"/>
                <w:szCs w:val="18"/>
                <w:lang w:val="en-US"/>
              </w:rPr>
              <w:t xml:space="preserve"> –</w:t>
            </w:r>
            <w:r w:rsidR="006D3594">
              <w:rPr>
                <w:rFonts w:ascii="Arial" w:hAnsi="Arial" w:cs="Arial"/>
                <w:bCs/>
                <w:color w:val="000000"/>
                <w:szCs w:val="18"/>
                <w:lang w:val="en-US"/>
              </w:rPr>
              <w:t xml:space="preserve"> If you have made changes to your Constitutional Documentation</w:t>
            </w:r>
            <w:r w:rsidR="00B74198">
              <w:rPr>
                <w:rFonts w:ascii="Arial" w:hAnsi="Arial" w:cs="Arial"/>
                <w:bCs/>
                <w:color w:val="000000"/>
                <w:szCs w:val="18"/>
                <w:lang w:val="en-US"/>
              </w:rPr>
              <w:t xml:space="preserve"> since your last Return</w:t>
            </w:r>
            <w:r w:rsidR="006D3594">
              <w:rPr>
                <w:rFonts w:ascii="Arial" w:hAnsi="Arial" w:cs="Arial"/>
                <w:bCs/>
                <w:color w:val="000000"/>
                <w:szCs w:val="18"/>
                <w:lang w:val="en-US"/>
              </w:rPr>
              <w:t>, h</w:t>
            </w:r>
            <w:r>
              <w:rPr>
                <w:rFonts w:ascii="Arial" w:hAnsi="Arial" w:cs="Arial"/>
                <w:bCs/>
                <w:color w:val="000000"/>
                <w:szCs w:val="18"/>
                <w:lang w:val="en-US"/>
              </w:rPr>
              <w:t xml:space="preserve">ave you attached </w:t>
            </w:r>
            <w:r w:rsidR="00F95461">
              <w:rPr>
                <w:rFonts w:ascii="Arial" w:hAnsi="Arial" w:cs="Arial"/>
                <w:bCs/>
                <w:color w:val="000000"/>
                <w:szCs w:val="18"/>
                <w:lang w:val="en-US"/>
              </w:rPr>
              <w:t xml:space="preserve">a copy of the new version?  </w:t>
            </w:r>
          </w:p>
        </w:tc>
        <w:tc>
          <w:tcPr>
            <w:tcW w:w="1195" w:type="dxa"/>
          </w:tcPr>
          <w:p w14:paraId="6B620E23" w14:textId="77777777" w:rsidR="001E2176" w:rsidRPr="008F0572" w:rsidRDefault="005E550E" w:rsidP="00DF235B">
            <w:pPr>
              <w:autoSpaceDE w:val="0"/>
              <w:autoSpaceDN w:val="0"/>
              <w:adjustRightInd w:val="0"/>
              <w:rPr>
                <w:rFonts w:ascii="Arial" w:hAnsi="Arial" w:cs="Arial"/>
                <w:b/>
                <w:bCs/>
                <w:color w:val="000000"/>
                <w:szCs w:val="18"/>
                <w:lang w:val="en-US"/>
              </w:rPr>
            </w:pPr>
            <w:sdt>
              <w:sdtPr>
                <w:rPr>
                  <w:rFonts w:ascii="Arial" w:hAnsi="Arial" w:cs="Arial"/>
                </w:rPr>
                <w:id w:val="121823520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2BC5519F" w14:textId="77777777" w:rsidR="001E2176" w:rsidRPr="008F0572" w:rsidRDefault="005E550E" w:rsidP="00DF235B">
            <w:pPr>
              <w:autoSpaceDE w:val="0"/>
              <w:autoSpaceDN w:val="0"/>
              <w:adjustRightInd w:val="0"/>
              <w:rPr>
                <w:rFonts w:ascii="Arial" w:hAnsi="Arial" w:cs="Arial"/>
                <w:b/>
                <w:bCs/>
                <w:color w:val="000000"/>
                <w:szCs w:val="18"/>
                <w:lang w:val="en-US"/>
              </w:rPr>
            </w:pPr>
            <w:sdt>
              <w:sdtPr>
                <w:rPr>
                  <w:rFonts w:ascii="Arial" w:hAnsi="Arial" w:cs="Arial"/>
                </w:rPr>
                <w:id w:val="-125104134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9C7782" w:rsidRPr="008F0572" w14:paraId="452F7E0D" w14:textId="77777777" w:rsidTr="008C2005">
        <w:tc>
          <w:tcPr>
            <w:tcW w:w="7164" w:type="dxa"/>
          </w:tcPr>
          <w:p w14:paraId="61B36511" w14:textId="77777777" w:rsidR="009C7782" w:rsidRPr="001E2176" w:rsidRDefault="009C7782" w:rsidP="009C7782">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Have you attached your audited f</w:t>
            </w:r>
            <w:r w:rsidRPr="001E2176">
              <w:rPr>
                <w:rFonts w:ascii="Arial" w:hAnsi="Arial" w:cs="Arial"/>
                <w:bCs/>
                <w:color w:val="000000"/>
                <w:szCs w:val="18"/>
                <w:lang w:val="en-US"/>
              </w:rPr>
              <w:t xml:space="preserve">inancial </w:t>
            </w:r>
            <w:r>
              <w:rPr>
                <w:rFonts w:ascii="Arial" w:hAnsi="Arial" w:cs="Arial"/>
                <w:bCs/>
                <w:color w:val="000000"/>
                <w:szCs w:val="18"/>
                <w:lang w:val="en-US"/>
              </w:rPr>
              <w:t>statement?</w:t>
            </w:r>
            <w:r w:rsidR="005B0200">
              <w:rPr>
                <w:rFonts w:ascii="Arial" w:hAnsi="Arial" w:cs="Arial"/>
                <w:bCs/>
                <w:color w:val="000000"/>
                <w:szCs w:val="18"/>
                <w:lang w:val="en-US"/>
              </w:rPr>
              <w:t xml:space="preserve"> (</w:t>
            </w:r>
            <w:r w:rsidR="005B0200" w:rsidRPr="00761235">
              <w:rPr>
                <w:rFonts w:ascii="Arial" w:hAnsi="Arial" w:cs="Arial"/>
                <w:b/>
                <w:bCs/>
                <w:color w:val="000000"/>
                <w:szCs w:val="18"/>
                <w:lang w:val="en-US"/>
              </w:rPr>
              <w:t>mandatory</w:t>
            </w:r>
            <w:r w:rsidR="005B0200">
              <w:rPr>
                <w:rFonts w:ascii="Arial" w:hAnsi="Arial" w:cs="Arial"/>
                <w:bCs/>
                <w:color w:val="000000"/>
                <w:szCs w:val="18"/>
                <w:lang w:val="en-US"/>
              </w:rPr>
              <w:t>)</w:t>
            </w:r>
          </w:p>
        </w:tc>
        <w:tc>
          <w:tcPr>
            <w:tcW w:w="1195" w:type="dxa"/>
          </w:tcPr>
          <w:p w14:paraId="3A391D29" w14:textId="77777777" w:rsidR="009C7782" w:rsidRPr="008F0572" w:rsidRDefault="005E550E" w:rsidP="009C7782">
            <w:pPr>
              <w:autoSpaceDE w:val="0"/>
              <w:autoSpaceDN w:val="0"/>
              <w:adjustRightInd w:val="0"/>
              <w:rPr>
                <w:rFonts w:ascii="Arial" w:hAnsi="Arial" w:cs="Arial"/>
                <w:b/>
                <w:bCs/>
                <w:color w:val="000000"/>
                <w:szCs w:val="18"/>
                <w:lang w:val="en-US"/>
              </w:rPr>
            </w:pPr>
            <w:sdt>
              <w:sdtPr>
                <w:rPr>
                  <w:rFonts w:ascii="Arial" w:hAnsi="Arial" w:cs="Arial"/>
                </w:rPr>
                <w:id w:val="-170710045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3C207B85" w14:textId="77777777" w:rsidR="009C7782" w:rsidRPr="008F0572" w:rsidRDefault="005E550E" w:rsidP="009C7782">
            <w:pPr>
              <w:autoSpaceDE w:val="0"/>
              <w:autoSpaceDN w:val="0"/>
              <w:adjustRightInd w:val="0"/>
              <w:rPr>
                <w:rFonts w:ascii="Arial" w:hAnsi="Arial" w:cs="Arial"/>
                <w:b/>
                <w:bCs/>
                <w:color w:val="000000"/>
                <w:szCs w:val="18"/>
                <w:lang w:val="en-US"/>
              </w:rPr>
            </w:pPr>
            <w:sdt>
              <w:sdtPr>
                <w:rPr>
                  <w:rFonts w:ascii="Arial" w:hAnsi="Arial" w:cs="Arial"/>
                </w:rPr>
                <w:id w:val="-104790311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C01ED6" w:rsidRPr="008F0572" w14:paraId="4FD3144E" w14:textId="77777777" w:rsidTr="008C2005">
        <w:tc>
          <w:tcPr>
            <w:tcW w:w="7164" w:type="dxa"/>
          </w:tcPr>
          <w:p w14:paraId="4A037F4E" w14:textId="77777777" w:rsidR="00C01ED6" w:rsidRPr="00A21361" w:rsidRDefault="00C01ED6" w:rsidP="00BB68F2">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If you have not received any donations</w:t>
            </w:r>
            <w:r w:rsidR="005B0200">
              <w:rPr>
                <w:rFonts w:ascii="Arial" w:hAnsi="Arial" w:cs="Arial"/>
                <w:bCs/>
                <w:color w:val="000000"/>
                <w:szCs w:val="18"/>
                <w:lang w:val="en-US"/>
              </w:rPr>
              <w:t xml:space="preserve"> in this financial year</w:t>
            </w:r>
            <w:r>
              <w:rPr>
                <w:rFonts w:ascii="Arial" w:hAnsi="Arial" w:cs="Arial"/>
                <w:bCs/>
                <w:color w:val="000000"/>
                <w:szCs w:val="18"/>
                <w:lang w:val="en-US"/>
              </w:rPr>
              <w:t>, have you attached an action plan showing how you will</w:t>
            </w:r>
            <w:r w:rsidR="005B0200">
              <w:rPr>
                <w:rFonts w:ascii="Arial" w:hAnsi="Arial" w:cs="Arial"/>
                <w:bCs/>
                <w:color w:val="000000"/>
                <w:szCs w:val="18"/>
                <w:lang w:val="en-US"/>
              </w:rPr>
              <w:t xml:space="preserve"> increase donations to your </w:t>
            </w:r>
            <w:r w:rsidR="003454A5">
              <w:rPr>
                <w:rFonts w:ascii="Arial" w:hAnsi="Arial" w:cs="Arial"/>
                <w:bCs/>
                <w:color w:val="000000"/>
                <w:szCs w:val="18"/>
                <w:lang w:val="en-US"/>
              </w:rPr>
              <w:t xml:space="preserve">Harm Prevention Charity </w:t>
            </w:r>
            <w:r>
              <w:rPr>
                <w:rFonts w:ascii="Arial" w:hAnsi="Arial" w:cs="Arial"/>
                <w:bCs/>
                <w:color w:val="000000"/>
                <w:szCs w:val="18"/>
                <w:lang w:val="en-US"/>
              </w:rPr>
              <w:t xml:space="preserve">in the next </w:t>
            </w:r>
            <w:r w:rsidRPr="00BB68F2">
              <w:rPr>
                <w:rFonts w:ascii="Arial" w:hAnsi="Arial" w:cs="Arial"/>
                <w:bCs/>
                <w:color w:val="000000"/>
                <w:szCs w:val="18"/>
                <w:lang w:val="en-US"/>
              </w:rPr>
              <w:t>three</w:t>
            </w:r>
            <w:r>
              <w:rPr>
                <w:rFonts w:ascii="Arial" w:hAnsi="Arial" w:cs="Arial"/>
                <w:bCs/>
                <w:color w:val="000000"/>
                <w:szCs w:val="18"/>
                <w:lang w:val="en-US"/>
              </w:rPr>
              <w:t xml:space="preserve"> months?</w:t>
            </w:r>
          </w:p>
        </w:tc>
        <w:tc>
          <w:tcPr>
            <w:tcW w:w="1195" w:type="dxa"/>
          </w:tcPr>
          <w:p w14:paraId="0337B13A" w14:textId="77777777" w:rsidR="00C01ED6" w:rsidRDefault="005E550E" w:rsidP="00C01ED6">
            <w:pPr>
              <w:autoSpaceDE w:val="0"/>
              <w:autoSpaceDN w:val="0"/>
              <w:adjustRightInd w:val="0"/>
              <w:rPr>
                <w:rFonts w:ascii="Arial" w:hAnsi="Arial" w:cs="Arial"/>
              </w:rPr>
            </w:pPr>
            <w:sdt>
              <w:sdtPr>
                <w:rPr>
                  <w:rFonts w:ascii="Arial" w:hAnsi="Arial" w:cs="Arial"/>
                </w:rPr>
                <w:id w:val="-184091816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A96A20A" w14:textId="77777777" w:rsidR="00C01ED6" w:rsidRDefault="005E550E" w:rsidP="00C01ED6">
            <w:pPr>
              <w:autoSpaceDE w:val="0"/>
              <w:autoSpaceDN w:val="0"/>
              <w:adjustRightInd w:val="0"/>
              <w:rPr>
                <w:rFonts w:ascii="Arial" w:hAnsi="Arial" w:cs="Arial"/>
              </w:rPr>
            </w:pPr>
            <w:sdt>
              <w:sdtPr>
                <w:rPr>
                  <w:rFonts w:ascii="Arial" w:hAnsi="Arial" w:cs="Arial"/>
                </w:rPr>
                <w:id w:val="40836054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8F0572" w14:paraId="7E79467E" w14:textId="77777777" w:rsidTr="008C2005">
        <w:tc>
          <w:tcPr>
            <w:tcW w:w="7164" w:type="dxa"/>
          </w:tcPr>
          <w:p w14:paraId="6FBEC76B" w14:textId="77777777" w:rsidR="00C01ED6" w:rsidRPr="008F0572" w:rsidRDefault="00C01ED6" w:rsidP="00C01ED6">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E</w:t>
            </w:r>
            <w:r>
              <w:rPr>
                <w:rFonts w:ascii="Arial" w:hAnsi="Arial" w:cs="Arial"/>
                <w:bCs/>
                <w:color w:val="000000"/>
                <w:szCs w:val="18"/>
                <w:lang w:val="en-US"/>
              </w:rPr>
              <w:t xml:space="preserve"> – Have </w:t>
            </w:r>
            <w:r w:rsidR="005B0200">
              <w:rPr>
                <w:rFonts w:ascii="Arial" w:hAnsi="Arial" w:cs="Arial"/>
                <w:bCs/>
                <w:color w:val="000000"/>
                <w:szCs w:val="18"/>
                <w:lang w:val="en-US"/>
              </w:rPr>
              <w:t xml:space="preserve">you </w:t>
            </w:r>
            <w:r>
              <w:rPr>
                <w:rFonts w:ascii="Arial" w:hAnsi="Arial" w:cs="Arial"/>
                <w:bCs/>
                <w:color w:val="000000"/>
                <w:szCs w:val="18"/>
                <w:lang w:val="en-US"/>
              </w:rPr>
              <w:t xml:space="preserve">completed and attached all new </w:t>
            </w:r>
            <w:r w:rsidRPr="001E2176">
              <w:rPr>
                <w:rFonts w:ascii="Arial" w:hAnsi="Arial" w:cs="Arial"/>
                <w:bCs/>
                <w:color w:val="000000"/>
                <w:szCs w:val="18"/>
                <w:lang w:val="en-US"/>
              </w:rPr>
              <w:t xml:space="preserve">Public Fund Management Committee </w:t>
            </w:r>
            <w:r>
              <w:rPr>
                <w:rFonts w:ascii="Arial" w:hAnsi="Arial" w:cs="Arial"/>
                <w:bCs/>
                <w:color w:val="000000"/>
                <w:szCs w:val="18"/>
                <w:lang w:val="en-US"/>
              </w:rPr>
              <w:t xml:space="preserve">Member </w:t>
            </w:r>
            <w:r w:rsidRPr="001E2176">
              <w:rPr>
                <w:rFonts w:ascii="Arial" w:hAnsi="Arial" w:cs="Arial"/>
                <w:bCs/>
                <w:color w:val="000000"/>
                <w:szCs w:val="18"/>
                <w:lang w:val="en-US"/>
              </w:rPr>
              <w:t>Nomination Forms?</w:t>
            </w:r>
            <w:r w:rsidR="005B0200">
              <w:rPr>
                <w:rFonts w:ascii="Arial" w:hAnsi="Arial" w:cs="Arial"/>
                <w:bCs/>
                <w:color w:val="000000"/>
                <w:szCs w:val="18"/>
                <w:lang w:val="en-US"/>
              </w:rPr>
              <w:t xml:space="preserve"> (</w:t>
            </w:r>
            <w:r w:rsidR="005B0200" w:rsidRPr="00761235">
              <w:rPr>
                <w:rFonts w:ascii="Arial" w:hAnsi="Arial" w:cs="Arial"/>
                <w:b/>
                <w:bCs/>
                <w:color w:val="000000"/>
                <w:szCs w:val="18"/>
                <w:lang w:val="en-US"/>
              </w:rPr>
              <w:t>mandatory</w:t>
            </w:r>
            <w:r w:rsidR="005B0200">
              <w:rPr>
                <w:rFonts w:ascii="Arial" w:hAnsi="Arial" w:cs="Arial"/>
                <w:bCs/>
                <w:color w:val="000000"/>
                <w:szCs w:val="18"/>
                <w:lang w:val="en-US"/>
              </w:rPr>
              <w:t>)</w:t>
            </w:r>
          </w:p>
        </w:tc>
        <w:tc>
          <w:tcPr>
            <w:tcW w:w="1195" w:type="dxa"/>
          </w:tcPr>
          <w:p w14:paraId="04F555A7" w14:textId="77777777" w:rsidR="00C01ED6" w:rsidRPr="008F0572" w:rsidRDefault="005E550E" w:rsidP="00C01ED6">
            <w:pPr>
              <w:autoSpaceDE w:val="0"/>
              <w:autoSpaceDN w:val="0"/>
              <w:adjustRightInd w:val="0"/>
              <w:rPr>
                <w:rFonts w:ascii="Arial" w:hAnsi="Arial" w:cs="Arial"/>
                <w:b/>
                <w:bCs/>
                <w:color w:val="000000"/>
                <w:szCs w:val="18"/>
                <w:lang w:val="en-US"/>
              </w:rPr>
            </w:pPr>
            <w:sdt>
              <w:sdtPr>
                <w:rPr>
                  <w:rFonts w:ascii="Arial" w:hAnsi="Arial" w:cs="Arial"/>
                </w:rPr>
                <w:id w:val="-162106089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52E38BDC" w14:textId="77777777" w:rsidR="00C01ED6" w:rsidRPr="008F0572" w:rsidRDefault="005E550E" w:rsidP="00C01ED6">
            <w:pPr>
              <w:autoSpaceDE w:val="0"/>
              <w:autoSpaceDN w:val="0"/>
              <w:adjustRightInd w:val="0"/>
              <w:rPr>
                <w:rFonts w:ascii="Arial" w:hAnsi="Arial" w:cs="Arial"/>
                <w:b/>
                <w:bCs/>
                <w:color w:val="000000"/>
                <w:szCs w:val="18"/>
                <w:lang w:val="en-US"/>
              </w:rPr>
            </w:pPr>
            <w:sdt>
              <w:sdtPr>
                <w:rPr>
                  <w:rFonts w:ascii="Arial" w:hAnsi="Arial" w:cs="Arial"/>
                </w:rPr>
                <w:id w:val="-1394348433"/>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A21361" w14:paraId="54F0DB3C" w14:textId="77777777" w:rsidTr="008C2005">
        <w:tc>
          <w:tcPr>
            <w:tcW w:w="7164" w:type="dxa"/>
          </w:tcPr>
          <w:p w14:paraId="0D924C3C" w14:textId="1CF91409" w:rsidR="00C01ED6" w:rsidRPr="00A21361" w:rsidRDefault="00C01ED6" w:rsidP="00761235">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G</w:t>
            </w:r>
            <w:r w:rsidRPr="00A21361">
              <w:rPr>
                <w:rFonts w:ascii="Arial" w:hAnsi="Arial" w:cs="Arial"/>
                <w:bCs/>
                <w:color w:val="000000"/>
                <w:szCs w:val="18"/>
                <w:lang w:val="en-US"/>
              </w:rPr>
              <w:t xml:space="preserve"> – </w:t>
            </w:r>
            <w:r w:rsidR="00761235">
              <w:rPr>
                <w:rFonts w:ascii="Arial" w:hAnsi="Arial" w:cs="Arial"/>
                <w:bCs/>
                <w:color w:val="000000"/>
                <w:szCs w:val="18"/>
                <w:lang w:val="en-US"/>
              </w:rPr>
              <w:t xml:space="preserve">Have you completed the Declaration by the </w:t>
            </w:r>
            <w:proofErr w:type="spellStart"/>
            <w:r w:rsidR="00761235">
              <w:rPr>
                <w:rFonts w:ascii="Arial" w:hAnsi="Arial" w:cs="Arial"/>
                <w:bCs/>
                <w:color w:val="000000"/>
                <w:szCs w:val="18"/>
                <w:lang w:val="en-US"/>
              </w:rPr>
              <w:t>Authorised</w:t>
            </w:r>
            <w:proofErr w:type="spellEnd"/>
            <w:r w:rsidR="00761235">
              <w:rPr>
                <w:rFonts w:ascii="Arial" w:hAnsi="Arial" w:cs="Arial"/>
                <w:bCs/>
                <w:color w:val="000000"/>
                <w:szCs w:val="18"/>
                <w:lang w:val="en-US"/>
              </w:rPr>
              <w:t xml:space="preserve"> Officer</w:t>
            </w:r>
            <w:r w:rsidRPr="00A21361">
              <w:rPr>
                <w:rFonts w:ascii="Arial" w:hAnsi="Arial" w:cs="Arial"/>
                <w:bCs/>
                <w:color w:val="000000"/>
                <w:szCs w:val="18"/>
                <w:lang w:val="en-US"/>
              </w:rPr>
              <w:t xml:space="preserve">? </w:t>
            </w:r>
            <w:r w:rsidR="005B0200">
              <w:rPr>
                <w:rFonts w:ascii="Arial" w:hAnsi="Arial" w:cs="Arial"/>
                <w:bCs/>
                <w:color w:val="000000"/>
                <w:szCs w:val="18"/>
                <w:lang w:val="en-US"/>
              </w:rPr>
              <w:t>(</w:t>
            </w:r>
            <w:r w:rsidR="005B0200" w:rsidRPr="00761235">
              <w:rPr>
                <w:rFonts w:ascii="Arial" w:hAnsi="Arial" w:cs="Arial"/>
                <w:b/>
                <w:bCs/>
                <w:color w:val="000000"/>
                <w:szCs w:val="18"/>
                <w:lang w:val="en-US"/>
              </w:rPr>
              <w:t>mandatory</w:t>
            </w:r>
            <w:r w:rsidR="005B0200">
              <w:rPr>
                <w:rFonts w:ascii="Arial" w:hAnsi="Arial" w:cs="Arial"/>
                <w:bCs/>
                <w:color w:val="000000"/>
                <w:szCs w:val="18"/>
                <w:lang w:val="en-US"/>
              </w:rPr>
              <w:t>)</w:t>
            </w:r>
          </w:p>
        </w:tc>
        <w:tc>
          <w:tcPr>
            <w:tcW w:w="1195" w:type="dxa"/>
          </w:tcPr>
          <w:p w14:paraId="40834209" w14:textId="77777777" w:rsidR="00C01ED6" w:rsidRPr="00A21361" w:rsidRDefault="005E550E" w:rsidP="00C01ED6">
            <w:pPr>
              <w:autoSpaceDE w:val="0"/>
              <w:autoSpaceDN w:val="0"/>
              <w:adjustRightInd w:val="0"/>
              <w:rPr>
                <w:rFonts w:ascii="Arial" w:hAnsi="Arial" w:cs="Arial"/>
                <w:bCs/>
                <w:color w:val="000000"/>
                <w:szCs w:val="18"/>
                <w:lang w:val="en-US"/>
              </w:rPr>
            </w:pPr>
            <w:sdt>
              <w:sdtPr>
                <w:rPr>
                  <w:rFonts w:ascii="Arial" w:hAnsi="Arial" w:cs="Arial"/>
                </w:rPr>
                <w:id w:val="-1846700939"/>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6891B81" w14:textId="77777777" w:rsidR="00C01ED6" w:rsidRPr="00A21361" w:rsidRDefault="005E550E" w:rsidP="00C01ED6">
            <w:pPr>
              <w:autoSpaceDE w:val="0"/>
              <w:autoSpaceDN w:val="0"/>
              <w:adjustRightInd w:val="0"/>
              <w:rPr>
                <w:rFonts w:ascii="Arial" w:hAnsi="Arial" w:cs="Arial"/>
                <w:bCs/>
                <w:color w:val="000000"/>
                <w:szCs w:val="18"/>
                <w:lang w:val="en-US"/>
              </w:rPr>
            </w:pPr>
            <w:sdt>
              <w:sdtPr>
                <w:rPr>
                  <w:rFonts w:ascii="Arial" w:hAnsi="Arial" w:cs="Arial"/>
                </w:rPr>
                <w:id w:val="-111066251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bl>
    <w:p w14:paraId="191F5D80" w14:textId="77777777" w:rsidR="00DF235B" w:rsidRPr="008F0572" w:rsidRDefault="00DF235B" w:rsidP="00DF235B">
      <w:pPr>
        <w:autoSpaceDE w:val="0"/>
        <w:autoSpaceDN w:val="0"/>
        <w:adjustRightInd w:val="0"/>
        <w:rPr>
          <w:rFonts w:ascii="Arial" w:hAnsi="Arial" w:cs="Arial"/>
          <w:b/>
          <w:bCs/>
          <w:color w:val="000000"/>
          <w:szCs w:val="18"/>
          <w:lang w:val="en-US"/>
        </w:rPr>
      </w:pPr>
      <w:r w:rsidRPr="008F0572">
        <w:rPr>
          <w:rFonts w:ascii="Arial" w:hAnsi="Arial" w:cs="Arial"/>
          <w:b/>
          <w:bCs/>
          <w:color w:val="000000"/>
          <w:szCs w:val="18"/>
          <w:lang w:val="en-US"/>
        </w:rPr>
        <w:lastRenderedPageBreak/>
        <w:t xml:space="preserve">PART A – </w:t>
      </w:r>
      <w:r w:rsidR="003454A5">
        <w:rPr>
          <w:rFonts w:ascii="Arial" w:hAnsi="Arial" w:cs="Arial"/>
          <w:b/>
          <w:bCs/>
          <w:color w:val="000000"/>
          <w:szCs w:val="18"/>
          <w:lang w:val="en-US"/>
        </w:rPr>
        <w:t xml:space="preserve">HARM PREVENTION CHARITY </w:t>
      </w:r>
      <w:r w:rsidRPr="008F0572">
        <w:rPr>
          <w:rFonts w:ascii="Arial" w:hAnsi="Arial" w:cs="Arial"/>
          <w:b/>
          <w:bCs/>
          <w:color w:val="000000"/>
          <w:szCs w:val="18"/>
          <w:lang w:val="en-US"/>
        </w:rPr>
        <w:t xml:space="preserve">&amp; PUBLIC FUND </w:t>
      </w:r>
      <w:r w:rsidR="008F0572" w:rsidRPr="008F0572">
        <w:rPr>
          <w:rFonts w:ascii="Arial" w:hAnsi="Arial" w:cs="Arial"/>
          <w:b/>
          <w:bCs/>
          <w:color w:val="000000"/>
          <w:szCs w:val="18"/>
          <w:lang w:val="en-US"/>
        </w:rPr>
        <w:t xml:space="preserve">GENERAL </w:t>
      </w:r>
      <w:r w:rsidRPr="008F0572">
        <w:rPr>
          <w:rFonts w:ascii="Arial" w:hAnsi="Arial" w:cs="Arial"/>
          <w:b/>
          <w:bCs/>
          <w:color w:val="000000"/>
          <w:szCs w:val="18"/>
          <w:lang w:val="en-US"/>
        </w:rPr>
        <w:t>DETAILS</w:t>
      </w:r>
    </w:p>
    <w:p w14:paraId="6352B2D7" w14:textId="77777777" w:rsidR="00DF235B" w:rsidRDefault="002B6E5A" w:rsidP="00B168AE">
      <w:pPr>
        <w:spacing w:before="240"/>
        <w:rPr>
          <w:rFonts w:ascii="Arial" w:hAnsi="Arial" w:cs="Arial"/>
          <w:b/>
        </w:rPr>
      </w:pPr>
      <w:r w:rsidRPr="008F0572">
        <w:rPr>
          <w:rFonts w:ascii="Arial" w:hAnsi="Arial" w:cs="Arial"/>
          <w:b/>
        </w:rPr>
        <w:t xml:space="preserve">Harm Prevention Charity’s </w:t>
      </w:r>
      <w:r w:rsidR="00DF235B" w:rsidRPr="008F0572">
        <w:rPr>
          <w:rFonts w:ascii="Arial" w:hAnsi="Arial" w:cs="Arial"/>
          <w:b/>
        </w:rPr>
        <w:t>Details</w:t>
      </w:r>
    </w:p>
    <w:p w14:paraId="76A3DCE9" w14:textId="77777777" w:rsidR="00BF2022" w:rsidRPr="008F0572" w:rsidRDefault="00BF2022" w:rsidP="00B168AE">
      <w:pPr>
        <w:spacing w:before="240"/>
        <w:rPr>
          <w:rFonts w:ascii="Arial" w:hAnsi="Arial" w:cs="Arial"/>
          <w:b/>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2FDAEF2D" w14:textId="77777777" w:rsidTr="00C01ED6">
        <w:tc>
          <w:tcPr>
            <w:tcW w:w="4248" w:type="dxa"/>
            <w:shd w:val="clear" w:color="auto" w:fill="auto"/>
          </w:tcPr>
          <w:p w14:paraId="075ECBB0" w14:textId="77777777" w:rsidR="00DF235B" w:rsidRPr="008F0572" w:rsidRDefault="0012581A" w:rsidP="00CC5F2D">
            <w:pPr>
              <w:spacing w:before="60" w:after="60"/>
              <w:rPr>
                <w:rFonts w:ascii="Arial" w:hAnsi="Arial" w:cs="Arial"/>
              </w:rPr>
            </w:pPr>
            <w:r>
              <w:rPr>
                <w:rFonts w:ascii="Arial" w:hAnsi="Arial" w:cs="Arial"/>
              </w:rPr>
              <w:t>Which of the following is you</w:t>
            </w:r>
            <w:r w:rsidR="00B168AE">
              <w:rPr>
                <w:rFonts w:ascii="Arial" w:hAnsi="Arial" w:cs="Arial"/>
              </w:rPr>
              <w:t>r</w:t>
            </w:r>
            <w:r>
              <w:rPr>
                <w:rFonts w:ascii="Arial" w:hAnsi="Arial" w:cs="Arial"/>
              </w:rPr>
              <w:t xml:space="preserve"> </w:t>
            </w:r>
            <w:r w:rsidR="002B6E5A" w:rsidRPr="008F0572">
              <w:rPr>
                <w:rFonts w:ascii="Arial" w:hAnsi="Arial" w:cs="Arial"/>
              </w:rPr>
              <w:t xml:space="preserve">Harm Prevention Charity’s </w:t>
            </w:r>
            <w:r w:rsidR="00DF235B" w:rsidRPr="008F0572">
              <w:rPr>
                <w:rFonts w:ascii="Arial" w:hAnsi="Arial" w:cs="Arial"/>
              </w:rPr>
              <w:t>financial year</w:t>
            </w:r>
          </w:p>
        </w:tc>
        <w:tc>
          <w:tcPr>
            <w:tcW w:w="5193" w:type="dxa"/>
            <w:shd w:val="clear" w:color="auto" w:fill="auto"/>
          </w:tcPr>
          <w:p w14:paraId="5AB8C7EC" w14:textId="29FB6A15" w:rsidR="00BF2022" w:rsidRPr="00DC502E" w:rsidRDefault="005E550E" w:rsidP="00BE1E4B">
            <w:pPr>
              <w:pStyle w:val="ListParagraph"/>
              <w:numPr>
                <w:ilvl w:val="0"/>
                <w:numId w:val="5"/>
              </w:numPr>
              <w:spacing w:before="60" w:after="60"/>
              <w:rPr>
                <w:rFonts w:ascii="Arial" w:hAnsi="Arial" w:cs="Arial"/>
              </w:rPr>
            </w:pPr>
            <w:sdt>
              <w:sdtPr>
                <w:rPr>
                  <w:rFonts w:ascii="Arial" w:hAnsi="Arial" w:cs="Arial"/>
                </w:rPr>
                <w:id w:val="-57088100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January – December</w:t>
            </w:r>
          </w:p>
          <w:p w14:paraId="7DDA9048" w14:textId="1502DD95" w:rsidR="0012581A" w:rsidRPr="00B168AE" w:rsidRDefault="005E550E" w:rsidP="00B168AE">
            <w:pPr>
              <w:pStyle w:val="ListParagraph"/>
              <w:numPr>
                <w:ilvl w:val="0"/>
                <w:numId w:val="5"/>
              </w:numPr>
              <w:spacing w:before="60" w:after="60"/>
              <w:rPr>
                <w:rFonts w:ascii="Arial" w:hAnsi="Arial" w:cs="Arial"/>
              </w:rPr>
            </w:pPr>
            <w:sdt>
              <w:sdtPr>
                <w:rPr>
                  <w:rFonts w:ascii="Arial" w:hAnsi="Arial" w:cs="Arial"/>
                </w:rPr>
                <w:id w:val="-881480098"/>
                <w14:checkbox>
                  <w14:checked w14:val="0"/>
                  <w14:checkedState w14:val="2612" w14:font="MS Gothic"/>
                  <w14:uncheckedState w14:val="2610" w14:font="MS Gothic"/>
                </w14:checkbox>
              </w:sdtPr>
              <w:sdtEndPr/>
              <w:sdtContent>
                <w:r w:rsidR="007A7B8A">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July – June</w:t>
            </w:r>
          </w:p>
          <w:p w14:paraId="44DE1B68" w14:textId="77777777" w:rsidR="0012581A" w:rsidRPr="00B168AE" w:rsidRDefault="005E550E" w:rsidP="00B168AE">
            <w:pPr>
              <w:pStyle w:val="ListParagraph"/>
              <w:numPr>
                <w:ilvl w:val="0"/>
                <w:numId w:val="5"/>
              </w:numPr>
              <w:spacing w:before="60" w:after="60"/>
              <w:rPr>
                <w:rFonts w:ascii="Arial" w:hAnsi="Arial" w:cs="Arial"/>
              </w:rPr>
            </w:pPr>
            <w:sdt>
              <w:sdtPr>
                <w:rPr>
                  <w:rFonts w:ascii="Arial" w:hAnsi="Arial" w:cs="Arial"/>
                </w:rPr>
                <w:id w:val="414216411"/>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 xml:space="preserve">May – April </w:t>
            </w:r>
          </w:p>
          <w:p w14:paraId="17CE4B5C" w14:textId="77777777" w:rsidR="0012581A" w:rsidRPr="00B168AE" w:rsidRDefault="005E550E" w:rsidP="00B168AE">
            <w:pPr>
              <w:pStyle w:val="ListParagraph"/>
              <w:numPr>
                <w:ilvl w:val="0"/>
                <w:numId w:val="5"/>
              </w:numPr>
              <w:spacing w:before="60" w:after="60"/>
              <w:rPr>
                <w:rFonts w:ascii="Arial" w:hAnsi="Arial" w:cs="Arial"/>
              </w:rPr>
            </w:pPr>
            <w:sdt>
              <w:sdtPr>
                <w:rPr>
                  <w:rFonts w:ascii="Arial" w:hAnsi="Arial" w:cs="Arial"/>
                </w:rPr>
                <w:id w:val="-1317719124"/>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October – September</w:t>
            </w:r>
          </w:p>
          <w:p w14:paraId="602DD572" w14:textId="77777777" w:rsidR="0012581A" w:rsidRDefault="005E550E" w:rsidP="00B168AE">
            <w:pPr>
              <w:pStyle w:val="ListParagraph"/>
              <w:numPr>
                <w:ilvl w:val="0"/>
                <w:numId w:val="5"/>
              </w:numPr>
              <w:spacing w:before="60" w:after="60"/>
              <w:rPr>
                <w:rFonts w:ascii="Arial" w:hAnsi="Arial" w:cs="Arial"/>
              </w:rPr>
            </w:pPr>
            <w:sdt>
              <w:sdtPr>
                <w:rPr>
                  <w:rFonts w:ascii="Arial" w:hAnsi="Arial" w:cs="Arial"/>
                </w:rPr>
                <w:id w:val="394390886"/>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12581A" w:rsidRPr="00B168AE">
              <w:rPr>
                <w:rFonts w:ascii="Arial" w:hAnsi="Arial" w:cs="Arial"/>
              </w:rPr>
              <w:t>Other – please specify</w:t>
            </w:r>
          </w:p>
          <w:p w14:paraId="59626C20" w14:textId="77777777" w:rsidR="00C01ED6" w:rsidRPr="00B168AE" w:rsidRDefault="00C01ED6" w:rsidP="00C01ED6">
            <w:pPr>
              <w:pStyle w:val="ListParagraph"/>
              <w:spacing w:before="60" w:after="60"/>
              <w:rPr>
                <w:rFonts w:ascii="Arial" w:hAnsi="Arial" w:cs="Arial"/>
              </w:rPr>
            </w:pPr>
          </w:p>
        </w:tc>
      </w:tr>
      <w:tr w:rsidR="00DF235B" w:rsidRPr="008F0572" w14:paraId="0A3AF009" w14:textId="77777777" w:rsidTr="00C01ED6">
        <w:tc>
          <w:tcPr>
            <w:tcW w:w="4248" w:type="dxa"/>
            <w:shd w:val="clear" w:color="auto" w:fill="auto"/>
          </w:tcPr>
          <w:p w14:paraId="7D166C3B" w14:textId="77777777" w:rsidR="00DF235B" w:rsidRPr="008F0572" w:rsidRDefault="00DF235B">
            <w:pPr>
              <w:spacing w:before="60" w:after="60"/>
              <w:rPr>
                <w:rFonts w:ascii="Arial" w:hAnsi="Arial" w:cs="Arial"/>
              </w:rPr>
            </w:pPr>
            <w:r w:rsidRPr="008F0572">
              <w:rPr>
                <w:rFonts w:ascii="Arial" w:hAnsi="Arial" w:cs="Arial"/>
              </w:rPr>
              <w:t xml:space="preserve">Full </w:t>
            </w:r>
            <w:r w:rsidR="00C01ED6">
              <w:rPr>
                <w:rFonts w:ascii="Arial" w:hAnsi="Arial" w:cs="Arial"/>
              </w:rPr>
              <w:t xml:space="preserve">Legal </w:t>
            </w:r>
            <w:r w:rsidRPr="008F0572">
              <w:rPr>
                <w:rFonts w:ascii="Arial" w:hAnsi="Arial" w:cs="Arial"/>
              </w:rPr>
              <w:t xml:space="preserve">Name of </w:t>
            </w:r>
            <w:r w:rsidR="002B6E5A" w:rsidRPr="008F0572">
              <w:rPr>
                <w:rFonts w:ascii="Arial" w:hAnsi="Arial" w:cs="Arial"/>
              </w:rPr>
              <w:t xml:space="preserve">the </w:t>
            </w:r>
            <w:r w:rsidR="003454A5">
              <w:rPr>
                <w:rFonts w:ascii="Arial" w:hAnsi="Arial" w:cs="Arial"/>
              </w:rPr>
              <w:t xml:space="preserve">Harm Prevention Charity </w:t>
            </w:r>
          </w:p>
        </w:tc>
        <w:tc>
          <w:tcPr>
            <w:tcW w:w="5193" w:type="dxa"/>
            <w:shd w:val="clear" w:color="auto" w:fill="auto"/>
          </w:tcPr>
          <w:p w14:paraId="6043204C" w14:textId="77777777" w:rsidR="00DF235B" w:rsidRPr="008F0572" w:rsidRDefault="00DF235B" w:rsidP="00CC5F2D">
            <w:pPr>
              <w:spacing w:before="60" w:after="60"/>
              <w:rPr>
                <w:rFonts w:ascii="Arial" w:hAnsi="Arial" w:cs="Arial"/>
              </w:rPr>
            </w:pPr>
          </w:p>
        </w:tc>
      </w:tr>
      <w:tr w:rsidR="00DF235B" w:rsidRPr="008F0572" w14:paraId="220C1922" w14:textId="77777777" w:rsidTr="00C01ED6">
        <w:tc>
          <w:tcPr>
            <w:tcW w:w="4248" w:type="dxa"/>
            <w:shd w:val="clear" w:color="auto" w:fill="auto"/>
          </w:tcPr>
          <w:p w14:paraId="12173661" w14:textId="77777777" w:rsidR="00DF235B" w:rsidRPr="008F0572" w:rsidRDefault="00DF235B">
            <w:pPr>
              <w:spacing w:before="60" w:after="60"/>
              <w:rPr>
                <w:rFonts w:ascii="Arial" w:hAnsi="Arial" w:cs="Arial"/>
              </w:rPr>
            </w:pPr>
            <w:r w:rsidRPr="008F0572">
              <w:rPr>
                <w:rFonts w:ascii="Arial" w:hAnsi="Arial" w:cs="Arial"/>
              </w:rPr>
              <w:t xml:space="preserve">Australian Business Number </w:t>
            </w:r>
            <w:r w:rsidR="002B6E5A" w:rsidRPr="008F0572">
              <w:rPr>
                <w:rFonts w:ascii="Arial" w:hAnsi="Arial" w:cs="Arial"/>
              </w:rPr>
              <w:t xml:space="preserve">(ABN) </w:t>
            </w:r>
            <w:r w:rsidRPr="008F0572">
              <w:rPr>
                <w:rFonts w:ascii="Arial" w:hAnsi="Arial" w:cs="Arial"/>
              </w:rPr>
              <w:t xml:space="preserve">of </w:t>
            </w:r>
            <w:r w:rsidR="002B6E5A" w:rsidRPr="008F0572">
              <w:rPr>
                <w:rFonts w:ascii="Arial" w:hAnsi="Arial" w:cs="Arial"/>
              </w:rPr>
              <w:t>Harm Prevention Charity</w:t>
            </w:r>
          </w:p>
        </w:tc>
        <w:tc>
          <w:tcPr>
            <w:tcW w:w="5193" w:type="dxa"/>
            <w:shd w:val="clear" w:color="auto" w:fill="auto"/>
          </w:tcPr>
          <w:p w14:paraId="1F8DE80E" w14:textId="77777777" w:rsidR="00DF235B" w:rsidRPr="008F0572" w:rsidRDefault="00DF235B" w:rsidP="00CC5F2D">
            <w:pPr>
              <w:spacing w:before="60" w:after="60"/>
              <w:rPr>
                <w:rFonts w:ascii="Arial" w:hAnsi="Arial" w:cs="Arial"/>
              </w:rPr>
            </w:pPr>
          </w:p>
        </w:tc>
      </w:tr>
      <w:tr w:rsidR="00DF235B" w:rsidRPr="008F0572" w14:paraId="6C593EC7" w14:textId="77777777" w:rsidTr="00C01ED6">
        <w:tc>
          <w:tcPr>
            <w:tcW w:w="4248" w:type="dxa"/>
            <w:shd w:val="clear" w:color="auto" w:fill="auto"/>
          </w:tcPr>
          <w:p w14:paraId="452D0218" w14:textId="77777777" w:rsidR="00DF235B" w:rsidRPr="008F0572" w:rsidRDefault="00DF235B" w:rsidP="00DF235B">
            <w:pPr>
              <w:spacing w:before="60" w:after="60"/>
              <w:rPr>
                <w:rFonts w:ascii="Arial" w:hAnsi="Arial" w:cs="Arial"/>
              </w:rPr>
            </w:pPr>
            <w:r w:rsidRPr="008F0572">
              <w:rPr>
                <w:rFonts w:ascii="Arial" w:hAnsi="Arial" w:cs="Arial"/>
              </w:rPr>
              <w:t>Telephone Number</w:t>
            </w:r>
          </w:p>
        </w:tc>
        <w:tc>
          <w:tcPr>
            <w:tcW w:w="5193" w:type="dxa"/>
            <w:shd w:val="clear" w:color="auto" w:fill="auto"/>
          </w:tcPr>
          <w:p w14:paraId="6AB63D44" w14:textId="77777777" w:rsidR="00DF235B" w:rsidRPr="008F0572" w:rsidRDefault="00DF235B" w:rsidP="00DF235B">
            <w:pPr>
              <w:spacing w:before="60" w:after="60"/>
              <w:rPr>
                <w:rFonts w:ascii="Arial" w:hAnsi="Arial" w:cs="Arial"/>
              </w:rPr>
            </w:pPr>
          </w:p>
        </w:tc>
      </w:tr>
      <w:tr w:rsidR="00DF235B" w:rsidRPr="008F0572" w14:paraId="1277D3BC" w14:textId="77777777" w:rsidTr="00C01ED6">
        <w:tc>
          <w:tcPr>
            <w:tcW w:w="4248" w:type="dxa"/>
            <w:shd w:val="clear" w:color="auto" w:fill="auto"/>
          </w:tcPr>
          <w:p w14:paraId="36CA59C5" w14:textId="77777777" w:rsidR="00DF235B" w:rsidRPr="008F0572" w:rsidRDefault="00DF235B" w:rsidP="00DF235B">
            <w:pPr>
              <w:spacing w:before="60" w:after="60"/>
              <w:rPr>
                <w:rFonts w:ascii="Arial" w:hAnsi="Arial" w:cs="Arial"/>
              </w:rPr>
            </w:pPr>
            <w:r w:rsidRPr="008F0572">
              <w:rPr>
                <w:rFonts w:ascii="Arial" w:hAnsi="Arial" w:cs="Arial"/>
              </w:rPr>
              <w:t>Email Address</w:t>
            </w:r>
          </w:p>
        </w:tc>
        <w:tc>
          <w:tcPr>
            <w:tcW w:w="5193" w:type="dxa"/>
            <w:shd w:val="clear" w:color="auto" w:fill="auto"/>
          </w:tcPr>
          <w:p w14:paraId="0BE2AF9D" w14:textId="77777777" w:rsidR="00DF235B" w:rsidRPr="008F0572" w:rsidRDefault="00DF235B" w:rsidP="00DF235B">
            <w:pPr>
              <w:spacing w:before="60" w:after="60"/>
              <w:rPr>
                <w:rFonts w:ascii="Arial" w:hAnsi="Arial" w:cs="Arial"/>
              </w:rPr>
            </w:pPr>
          </w:p>
        </w:tc>
      </w:tr>
      <w:tr w:rsidR="00DF235B" w:rsidRPr="008F0572" w14:paraId="63C997FD" w14:textId="77777777" w:rsidTr="00C01ED6">
        <w:tc>
          <w:tcPr>
            <w:tcW w:w="4248" w:type="dxa"/>
            <w:shd w:val="clear" w:color="auto" w:fill="auto"/>
          </w:tcPr>
          <w:p w14:paraId="1A028188" w14:textId="77777777" w:rsidR="00DF235B" w:rsidRPr="008F0572" w:rsidRDefault="00DF235B" w:rsidP="00DF235B">
            <w:pPr>
              <w:spacing w:before="60" w:after="60"/>
              <w:rPr>
                <w:rFonts w:ascii="Arial" w:hAnsi="Arial" w:cs="Arial"/>
              </w:rPr>
            </w:pPr>
            <w:r w:rsidRPr="008F0572">
              <w:rPr>
                <w:rFonts w:ascii="Arial" w:hAnsi="Arial" w:cs="Arial"/>
              </w:rPr>
              <w:t>Internet address</w:t>
            </w:r>
          </w:p>
        </w:tc>
        <w:tc>
          <w:tcPr>
            <w:tcW w:w="5193" w:type="dxa"/>
            <w:shd w:val="clear" w:color="auto" w:fill="auto"/>
          </w:tcPr>
          <w:p w14:paraId="6D2FF4A7" w14:textId="77777777" w:rsidR="00DF235B" w:rsidRPr="008F0572" w:rsidRDefault="00DF235B" w:rsidP="00DF235B">
            <w:pPr>
              <w:spacing w:before="60" w:after="60"/>
              <w:rPr>
                <w:rFonts w:ascii="Arial" w:hAnsi="Arial" w:cs="Arial"/>
              </w:rPr>
            </w:pPr>
          </w:p>
        </w:tc>
      </w:tr>
    </w:tbl>
    <w:p w14:paraId="47D89F59" w14:textId="77777777" w:rsidR="00DF235B" w:rsidRPr="008F0572" w:rsidRDefault="00DF235B" w:rsidP="003355CE">
      <w:pPr>
        <w:spacing w:before="240"/>
        <w:rPr>
          <w:rFonts w:ascii="Arial" w:hAnsi="Arial" w:cs="Arial"/>
          <w:b/>
        </w:rPr>
      </w:pPr>
      <w:r w:rsidRPr="008F0572">
        <w:rPr>
          <w:rFonts w:ascii="Arial" w:hAnsi="Arial" w:cs="Arial"/>
          <w:b/>
        </w:rPr>
        <w:t xml:space="preserve">Public Fund Details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6C10D6F8" w14:textId="77777777" w:rsidTr="00C01ED6">
        <w:tc>
          <w:tcPr>
            <w:tcW w:w="4248" w:type="dxa"/>
            <w:shd w:val="clear" w:color="auto" w:fill="auto"/>
          </w:tcPr>
          <w:p w14:paraId="5C65FC63" w14:textId="77777777" w:rsidR="00DF235B" w:rsidRPr="008F0572" w:rsidRDefault="00DF235B" w:rsidP="00CC5F2D">
            <w:pPr>
              <w:spacing w:before="60" w:after="60"/>
              <w:rPr>
                <w:rFonts w:ascii="Arial" w:hAnsi="Arial" w:cs="Arial"/>
              </w:rPr>
            </w:pPr>
            <w:r w:rsidRPr="008F0572">
              <w:rPr>
                <w:rFonts w:ascii="Arial" w:hAnsi="Arial" w:cs="Arial"/>
              </w:rPr>
              <w:t>Name of Public Fund</w:t>
            </w:r>
          </w:p>
        </w:tc>
        <w:tc>
          <w:tcPr>
            <w:tcW w:w="5193" w:type="dxa"/>
            <w:shd w:val="clear" w:color="auto" w:fill="auto"/>
          </w:tcPr>
          <w:p w14:paraId="4F9040C0" w14:textId="77777777" w:rsidR="00DF235B" w:rsidRPr="008F0572" w:rsidRDefault="00DF235B" w:rsidP="00CC5F2D">
            <w:pPr>
              <w:spacing w:before="60" w:after="60"/>
              <w:rPr>
                <w:rFonts w:ascii="Arial" w:hAnsi="Arial" w:cs="Arial"/>
              </w:rPr>
            </w:pPr>
          </w:p>
        </w:tc>
      </w:tr>
      <w:tr w:rsidR="00DF235B" w:rsidRPr="008F0572" w14:paraId="035F6A1B" w14:textId="77777777" w:rsidTr="00C01ED6">
        <w:tc>
          <w:tcPr>
            <w:tcW w:w="4248" w:type="dxa"/>
            <w:shd w:val="clear" w:color="auto" w:fill="auto"/>
          </w:tcPr>
          <w:p w14:paraId="5D13E466" w14:textId="77777777" w:rsidR="00DF235B" w:rsidRPr="008F0572" w:rsidRDefault="002B6E5A" w:rsidP="00CC5F2D">
            <w:pPr>
              <w:spacing w:before="60" w:after="60"/>
              <w:rPr>
                <w:rFonts w:ascii="Arial" w:hAnsi="Arial" w:cs="Arial"/>
              </w:rPr>
            </w:pPr>
            <w:r w:rsidRPr="008F0572">
              <w:rPr>
                <w:rFonts w:ascii="Arial" w:hAnsi="Arial" w:cs="Arial"/>
              </w:rPr>
              <w:t>ABN</w:t>
            </w:r>
            <w:r w:rsidR="00DF235B" w:rsidRPr="008F0572">
              <w:rPr>
                <w:rFonts w:ascii="Arial" w:hAnsi="Arial" w:cs="Arial"/>
              </w:rPr>
              <w:t xml:space="preserve"> of Public Fund (if applicable)</w:t>
            </w:r>
          </w:p>
        </w:tc>
        <w:tc>
          <w:tcPr>
            <w:tcW w:w="5193" w:type="dxa"/>
            <w:shd w:val="clear" w:color="auto" w:fill="auto"/>
          </w:tcPr>
          <w:p w14:paraId="5F2E0414" w14:textId="77777777" w:rsidR="00DF235B" w:rsidRPr="008F0572" w:rsidRDefault="00DF235B" w:rsidP="00CC5F2D">
            <w:pPr>
              <w:spacing w:before="60" w:after="60"/>
              <w:rPr>
                <w:rFonts w:ascii="Arial" w:hAnsi="Arial" w:cs="Arial"/>
              </w:rPr>
            </w:pPr>
          </w:p>
        </w:tc>
      </w:tr>
    </w:tbl>
    <w:p w14:paraId="7E76446E" w14:textId="77777777" w:rsidR="00DF235B" w:rsidRPr="008F0572" w:rsidRDefault="00DF235B" w:rsidP="00DF235B">
      <w:pPr>
        <w:spacing w:before="120"/>
        <w:rPr>
          <w:rFonts w:ascii="Arial" w:hAnsi="Arial" w:cs="Arial"/>
          <w:b/>
        </w:rPr>
      </w:pPr>
      <w:r w:rsidRPr="008F0572">
        <w:rPr>
          <w:rFonts w:ascii="Arial" w:hAnsi="Arial" w:cs="Arial"/>
          <w:b/>
        </w:rPr>
        <w:t>Contact officer details</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772DB28A" w14:textId="77777777" w:rsidTr="00C01ED6">
        <w:tc>
          <w:tcPr>
            <w:tcW w:w="4248" w:type="dxa"/>
            <w:shd w:val="clear" w:color="auto" w:fill="auto"/>
          </w:tcPr>
          <w:p w14:paraId="1A2C19C3" w14:textId="77777777" w:rsidR="00DF235B" w:rsidRPr="008F0572" w:rsidRDefault="00DF235B" w:rsidP="00CC5F2D">
            <w:pPr>
              <w:spacing w:before="60" w:after="60"/>
              <w:rPr>
                <w:rFonts w:ascii="Arial" w:hAnsi="Arial" w:cs="Arial"/>
              </w:rPr>
            </w:pPr>
            <w:r w:rsidRPr="008F0572">
              <w:rPr>
                <w:rFonts w:ascii="Arial" w:hAnsi="Arial" w:cs="Arial"/>
              </w:rPr>
              <w:t>Contact name for enquiries:</w:t>
            </w:r>
          </w:p>
        </w:tc>
        <w:tc>
          <w:tcPr>
            <w:tcW w:w="5193" w:type="dxa"/>
            <w:shd w:val="clear" w:color="auto" w:fill="auto"/>
          </w:tcPr>
          <w:p w14:paraId="28E5139A" w14:textId="77777777" w:rsidR="00DF235B" w:rsidRPr="008F0572" w:rsidRDefault="00DF235B" w:rsidP="00CC5F2D">
            <w:pPr>
              <w:spacing w:before="60" w:after="60"/>
              <w:rPr>
                <w:rFonts w:ascii="Arial" w:hAnsi="Arial" w:cs="Arial"/>
                <w:color w:val="FF0000"/>
              </w:rPr>
            </w:pPr>
          </w:p>
        </w:tc>
      </w:tr>
      <w:tr w:rsidR="00DF235B" w:rsidRPr="008F0572" w14:paraId="62C21EBB" w14:textId="77777777" w:rsidTr="00C01ED6">
        <w:tc>
          <w:tcPr>
            <w:tcW w:w="4248" w:type="dxa"/>
            <w:shd w:val="clear" w:color="auto" w:fill="auto"/>
          </w:tcPr>
          <w:p w14:paraId="2F274FCB" w14:textId="77777777" w:rsidR="00DF235B" w:rsidRPr="008F0572" w:rsidRDefault="00DF235B" w:rsidP="00CC5F2D">
            <w:pPr>
              <w:spacing w:before="60" w:after="60"/>
              <w:rPr>
                <w:rFonts w:ascii="Arial" w:hAnsi="Arial" w:cs="Arial"/>
              </w:rPr>
            </w:pPr>
            <w:r w:rsidRPr="008F0572">
              <w:rPr>
                <w:rFonts w:ascii="Arial" w:hAnsi="Arial" w:cs="Arial"/>
              </w:rPr>
              <w:t>Position:</w:t>
            </w:r>
          </w:p>
        </w:tc>
        <w:tc>
          <w:tcPr>
            <w:tcW w:w="5193" w:type="dxa"/>
            <w:shd w:val="clear" w:color="auto" w:fill="auto"/>
          </w:tcPr>
          <w:p w14:paraId="122CFBBC" w14:textId="77777777" w:rsidR="00DF235B" w:rsidRPr="008F0572" w:rsidRDefault="00DF235B" w:rsidP="00CC5F2D">
            <w:pPr>
              <w:spacing w:before="60" w:after="60"/>
              <w:rPr>
                <w:rFonts w:ascii="Arial" w:hAnsi="Arial" w:cs="Arial"/>
                <w:color w:val="FF0000"/>
              </w:rPr>
            </w:pPr>
          </w:p>
        </w:tc>
      </w:tr>
      <w:tr w:rsidR="00DF235B" w:rsidRPr="008F0572" w14:paraId="1332F0A9" w14:textId="77777777" w:rsidTr="00C01ED6">
        <w:tc>
          <w:tcPr>
            <w:tcW w:w="4248" w:type="dxa"/>
            <w:shd w:val="clear" w:color="auto" w:fill="auto"/>
          </w:tcPr>
          <w:p w14:paraId="4C21D80E" w14:textId="77777777" w:rsidR="00DF235B" w:rsidRPr="008F0572" w:rsidRDefault="00DF235B" w:rsidP="00CC5F2D">
            <w:pPr>
              <w:spacing w:before="60" w:after="60"/>
              <w:rPr>
                <w:rFonts w:ascii="Arial" w:hAnsi="Arial" w:cs="Arial"/>
              </w:rPr>
            </w:pPr>
            <w:r w:rsidRPr="008F0572">
              <w:rPr>
                <w:rFonts w:ascii="Arial" w:hAnsi="Arial" w:cs="Arial"/>
              </w:rPr>
              <w:t>Telephone number:</w:t>
            </w:r>
          </w:p>
        </w:tc>
        <w:tc>
          <w:tcPr>
            <w:tcW w:w="5193" w:type="dxa"/>
            <w:shd w:val="clear" w:color="auto" w:fill="auto"/>
          </w:tcPr>
          <w:p w14:paraId="496A6F0C" w14:textId="77777777" w:rsidR="00DF235B" w:rsidRPr="008F0572" w:rsidRDefault="00DF235B" w:rsidP="00CC5F2D">
            <w:pPr>
              <w:spacing w:before="60" w:after="60"/>
              <w:rPr>
                <w:rFonts w:ascii="Arial" w:hAnsi="Arial" w:cs="Arial"/>
                <w:color w:val="FF0000"/>
              </w:rPr>
            </w:pPr>
          </w:p>
        </w:tc>
      </w:tr>
      <w:tr w:rsidR="00DF235B" w:rsidRPr="008F0572" w14:paraId="59E93A7B" w14:textId="77777777" w:rsidTr="00C01ED6">
        <w:tc>
          <w:tcPr>
            <w:tcW w:w="4248" w:type="dxa"/>
            <w:shd w:val="clear" w:color="auto" w:fill="auto"/>
          </w:tcPr>
          <w:p w14:paraId="244739F2" w14:textId="77777777" w:rsidR="00DF235B" w:rsidRPr="008F0572" w:rsidRDefault="00DF235B" w:rsidP="00CC5F2D">
            <w:pPr>
              <w:spacing w:before="60" w:after="60"/>
              <w:rPr>
                <w:rFonts w:ascii="Arial" w:hAnsi="Arial" w:cs="Arial"/>
              </w:rPr>
            </w:pPr>
            <w:r w:rsidRPr="008F0572">
              <w:rPr>
                <w:rFonts w:ascii="Arial" w:hAnsi="Arial" w:cs="Arial"/>
              </w:rPr>
              <w:t>Email Address:</w:t>
            </w:r>
          </w:p>
        </w:tc>
        <w:tc>
          <w:tcPr>
            <w:tcW w:w="5193" w:type="dxa"/>
            <w:shd w:val="clear" w:color="auto" w:fill="auto"/>
          </w:tcPr>
          <w:p w14:paraId="5B86B561" w14:textId="77777777" w:rsidR="00DF235B" w:rsidRPr="008F0572" w:rsidRDefault="00DF235B" w:rsidP="00CC5F2D">
            <w:pPr>
              <w:spacing w:before="60" w:after="60"/>
              <w:rPr>
                <w:rFonts w:ascii="Arial" w:hAnsi="Arial" w:cs="Arial"/>
                <w:color w:val="FF0000"/>
              </w:rPr>
            </w:pPr>
          </w:p>
        </w:tc>
      </w:tr>
    </w:tbl>
    <w:p w14:paraId="63755E44" w14:textId="77777777" w:rsidR="00BF2022" w:rsidRDefault="00BF2022" w:rsidP="00DF235B">
      <w:pPr>
        <w:spacing w:before="120"/>
        <w:rPr>
          <w:rFonts w:ascii="Arial" w:hAnsi="Arial" w:cs="Arial"/>
        </w:rPr>
      </w:pPr>
    </w:p>
    <w:p w14:paraId="28AE51E3" w14:textId="6B82EC0B" w:rsidR="0097542C" w:rsidRPr="008F0572" w:rsidRDefault="0097542C" w:rsidP="00DF235B">
      <w:pPr>
        <w:spacing w:before="120"/>
        <w:rPr>
          <w:rFonts w:ascii="Arial" w:hAnsi="Arial" w:cs="Arial"/>
        </w:rPr>
      </w:pPr>
      <w:r w:rsidRPr="008F0572">
        <w:rPr>
          <w:rFonts w:ascii="Arial" w:hAnsi="Arial" w:cs="Arial"/>
        </w:rPr>
        <w:t>1. Ha</w:t>
      </w:r>
      <w:r w:rsidR="008F0572" w:rsidRPr="008F0572">
        <w:rPr>
          <w:rFonts w:ascii="Arial" w:hAnsi="Arial" w:cs="Arial"/>
        </w:rPr>
        <w:t xml:space="preserve">s the </w:t>
      </w:r>
      <w:r w:rsidR="003454A5">
        <w:rPr>
          <w:rFonts w:ascii="Arial" w:hAnsi="Arial" w:cs="Arial"/>
        </w:rPr>
        <w:t xml:space="preserve">Harm Prevention Charity </w:t>
      </w:r>
      <w:r w:rsidR="008F0572" w:rsidRPr="008F0572">
        <w:rPr>
          <w:rFonts w:ascii="Arial" w:hAnsi="Arial" w:cs="Arial"/>
        </w:rPr>
        <w:t>and/or public fund Constitutional Documentation changed since lodging the</w:t>
      </w:r>
      <w:r w:rsidRPr="008F0572">
        <w:rPr>
          <w:rFonts w:ascii="Arial" w:hAnsi="Arial" w:cs="Arial"/>
        </w:rPr>
        <w:t xml:space="preserve"> </w:t>
      </w:r>
      <w:r w:rsidR="00C01ED6">
        <w:rPr>
          <w:rFonts w:ascii="Arial" w:hAnsi="Arial" w:cs="Arial"/>
        </w:rPr>
        <w:t xml:space="preserve">previous (financial year ending in </w:t>
      </w:r>
      <w:r w:rsidRPr="008F0572">
        <w:rPr>
          <w:rFonts w:ascii="Arial" w:hAnsi="Arial" w:cs="Arial"/>
        </w:rPr>
        <w:t>20</w:t>
      </w:r>
      <w:r w:rsidR="006A52E5">
        <w:rPr>
          <w:rFonts w:ascii="Arial" w:hAnsi="Arial" w:cs="Arial"/>
        </w:rPr>
        <w:t>2</w:t>
      </w:r>
      <w:r w:rsidR="00C86F62">
        <w:rPr>
          <w:rFonts w:ascii="Arial" w:hAnsi="Arial" w:cs="Arial"/>
        </w:rPr>
        <w:t>2</w:t>
      </w:r>
      <w:r w:rsidR="00C01ED6">
        <w:rPr>
          <w:rFonts w:ascii="Arial" w:hAnsi="Arial" w:cs="Arial"/>
        </w:rPr>
        <w:t>)</w:t>
      </w:r>
      <w:r w:rsidRPr="008F0572">
        <w:rPr>
          <w:rFonts w:ascii="Arial" w:hAnsi="Arial" w:cs="Arial"/>
        </w:rPr>
        <w:t xml:space="preserve"> Annual Statistical Return? </w:t>
      </w:r>
    </w:p>
    <w:p w14:paraId="42883C9E" w14:textId="77777777" w:rsidR="0097542C" w:rsidRPr="008F0572" w:rsidRDefault="005E550E" w:rsidP="0097542C">
      <w:pPr>
        <w:autoSpaceDE w:val="0"/>
        <w:autoSpaceDN w:val="0"/>
        <w:adjustRightInd w:val="0"/>
        <w:spacing w:after="120"/>
        <w:rPr>
          <w:rFonts w:ascii="Arial" w:hAnsi="Arial" w:cs="Arial"/>
          <w:szCs w:val="22"/>
          <w:lang w:val="en-US"/>
        </w:rPr>
      </w:pPr>
      <w:sdt>
        <w:sdtPr>
          <w:rPr>
            <w:rFonts w:ascii="Arial" w:hAnsi="Arial" w:cs="Arial"/>
          </w:rPr>
          <w:id w:val="-30187193"/>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0701DD28" w14:textId="04F20CE8" w:rsidR="00E44935" w:rsidRDefault="005E550E" w:rsidP="00C01ED6">
      <w:pPr>
        <w:rPr>
          <w:rFonts w:ascii="Arial" w:hAnsi="Arial" w:cs="Arial"/>
          <w:noProof/>
          <w:lang w:eastAsia="en-AU"/>
        </w:rPr>
      </w:pPr>
      <w:sdt>
        <w:sdtPr>
          <w:rPr>
            <w:rFonts w:ascii="Arial" w:hAnsi="Arial" w:cs="Arial"/>
          </w:rPr>
          <w:id w:val="-802846350"/>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E44935" w:rsidRPr="008F0572">
        <w:rPr>
          <w:rFonts w:ascii="Arial" w:hAnsi="Arial" w:cs="Arial"/>
          <w:szCs w:val="22"/>
          <w:lang w:val="en-US"/>
        </w:rPr>
        <w:t xml:space="preserve">Yes. Please describe the changes and </w:t>
      </w:r>
      <w:r w:rsidR="00E44935" w:rsidRPr="006E3E2E">
        <w:rPr>
          <w:rFonts w:ascii="Arial" w:hAnsi="Arial" w:cs="Arial"/>
          <w:b/>
          <w:szCs w:val="22"/>
          <w:lang w:val="en-US"/>
        </w:rPr>
        <w:t>attach</w:t>
      </w:r>
      <w:r w:rsidR="00E44935">
        <w:rPr>
          <w:rFonts w:ascii="Arial" w:hAnsi="Arial" w:cs="Arial"/>
          <w:szCs w:val="22"/>
          <w:lang w:val="en-US"/>
        </w:rPr>
        <w:t xml:space="preserve"> the </w:t>
      </w:r>
      <w:r w:rsidR="00E44935" w:rsidRPr="008F0572">
        <w:rPr>
          <w:rFonts w:ascii="Arial" w:hAnsi="Arial" w:cs="Arial"/>
          <w:szCs w:val="22"/>
          <w:lang w:val="en-US"/>
        </w:rPr>
        <w:t>new Constitutional Documentation</w:t>
      </w:r>
    </w:p>
    <w:p w14:paraId="7D786FA6" w14:textId="77777777" w:rsidR="00E44935" w:rsidRDefault="00E44935" w:rsidP="00C01ED6">
      <w:pPr>
        <w:rPr>
          <w:rFonts w:ascii="Arial" w:hAnsi="Arial" w:cs="Arial"/>
          <w:noProof/>
          <w:lang w:eastAsia="en-AU"/>
        </w:rPr>
      </w:pPr>
    </w:p>
    <w:p w14:paraId="7F8A5A5A" w14:textId="1F834EED" w:rsidR="0097542C" w:rsidRPr="008F0572" w:rsidRDefault="008F0572" w:rsidP="00C01ED6">
      <w:pPr>
        <w:rPr>
          <w:rFonts w:ascii="Arial" w:hAnsi="Arial" w:cs="Arial"/>
        </w:rPr>
      </w:pPr>
      <w:r w:rsidRPr="008F0572">
        <w:rPr>
          <w:rFonts w:ascii="Arial" w:hAnsi="Arial" w:cs="Arial"/>
          <w:noProof/>
          <w:lang w:eastAsia="en-AU"/>
        </w:rPr>
        <mc:AlternateContent>
          <mc:Choice Requires="wps">
            <w:drawing>
              <wp:inline distT="0" distB="0" distL="0" distR="0" wp14:anchorId="08C910D5" wp14:editId="4A38126F">
                <wp:extent cx="5699760" cy="571500"/>
                <wp:effectExtent l="0" t="0" r="15240" b="19050"/>
                <wp:docPr id="4"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71500"/>
                        </a:xfrm>
                        <a:prstGeom prst="rect">
                          <a:avLst/>
                        </a:prstGeom>
                        <a:solidFill>
                          <a:srgbClr val="FFFFFF"/>
                        </a:solidFill>
                        <a:ln w="9525">
                          <a:solidFill>
                            <a:srgbClr val="000000"/>
                          </a:solidFill>
                          <a:miter lim="800000"/>
                          <a:headEnd/>
                          <a:tailEnd/>
                        </a:ln>
                      </wps:spPr>
                      <wps:txbx>
                        <w:txbxContent>
                          <w:p w14:paraId="25805A9F" w14:textId="77777777" w:rsidR="0097542C" w:rsidRDefault="0097542C" w:rsidP="0097542C"/>
                        </w:txbxContent>
                      </wps:txbx>
                      <wps:bodyPr rot="0" vert="horz" wrap="square" lIns="91440" tIns="45720" rIns="91440" bIns="45720" anchor="t" anchorCtr="0">
                        <a:noAutofit/>
                      </wps:bodyPr>
                    </wps:wsp>
                  </a:graphicData>
                </a:graphic>
              </wp:inline>
            </w:drawing>
          </mc:Choice>
          <mc:Fallback>
            <w:pict>
              <v:shapetype w14:anchorId="08C910D5" id="_x0000_t202" coordsize="21600,21600" o:spt="202" path="m,l,21600r21600,l21600,xe">
                <v:stroke joinstyle="miter"/>
                <v:path gradientshapeok="t" o:connecttype="rect"/>
              </v:shapetype>
              <v:shape id="Text Box 2" o:spid="_x0000_s1026" type="#_x0000_t202" alt="Title: This box has been intentially left blank for the respondent to answer the question. If you are having difficulties completing this form, please contact 1800 441 242" style="width:448.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">
                <v:textbox>
                  <w:txbxContent>
                    <w:p w14:paraId="25805A9F" w14:textId="77777777" w:rsidR="0097542C" w:rsidRDefault="0097542C" w:rsidP="0097542C"/>
                  </w:txbxContent>
                </v:textbox>
                <w10:anchorlock/>
              </v:shape>
            </w:pict>
          </mc:Fallback>
        </mc:AlternateContent>
      </w:r>
    </w:p>
    <w:p w14:paraId="047AB2FB" w14:textId="166244B2" w:rsidR="00F621AE" w:rsidRDefault="00DF235B" w:rsidP="00C01ED6">
      <w:pPr>
        <w:keepNext/>
        <w:keepLines/>
        <w:spacing w:before="120"/>
        <w:rPr>
          <w:rFonts w:ascii="Arial" w:hAnsi="Arial" w:cs="Arial"/>
          <w:b/>
        </w:rPr>
      </w:pPr>
      <w:r w:rsidRPr="008F0572">
        <w:rPr>
          <w:rFonts w:ascii="Arial" w:hAnsi="Arial" w:cs="Arial"/>
          <w:b/>
        </w:rPr>
        <w:lastRenderedPageBreak/>
        <w:t>Principal activity</w:t>
      </w:r>
    </w:p>
    <w:p w14:paraId="50883C75" w14:textId="1C05E78C" w:rsidR="00A559EE" w:rsidRDefault="00F621AE" w:rsidP="00C01ED6">
      <w:pPr>
        <w:keepNext/>
        <w:keepLines/>
        <w:spacing w:before="120"/>
        <w:rPr>
          <w:rFonts w:ascii="Arial" w:hAnsi="Arial" w:cs="Arial"/>
          <w:b/>
        </w:rPr>
      </w:pPr>
      <w:r w:rsidRPr="008F0572">
        <w:rPr>
          <w:rFonts w:ascii="Arial" w:hAnsi="Arial" w:cs="Arial"/>
        </w:rPr>
        <w:t xml:space="preserve">Please </w:t>
      </w:r>
      <w:r w:rsidR="0026232C">
        <w:rPr>
          <w:rFonts w:ascii="Arial" w:hAnsi="Arial" w:cs="Arial"/>
        </w:rPr>
        <w:t xml:space="preserve">advise which of the seven specified behaviour/s the </w:t>
      </w:r>
      <w:r w:rsidR="0026232C" w:rsidRPr="0026232C">
        <w:rPr>
          <w:rFonts w:ascii="Arial" w:hAnsi="Arial" w:cs="Arial"/>
        </w:rPr>
        <w:t xml:space="preserve">Harm Prevention Charity </w:t>
      </w:r>
      <w:r w:rsidR="00B135C6">
        <w:rPr>
          <w:rFonts w:ascii="Arial" w:hAnsi="Arial" w:cs="Arial"/>
        </w:rPr>
        <w:t>addresses</w:t>
      </w:r>
      <w:r w:rsidR="0026232C">
        <w:rPr>
          <w:rFonts w:ascii="Arial" w:hAnsi="Arial" w:cs="Arial"/>
        </w:rPr>
        <w:t xml:space="preserve"> and </w:t>
      </w:r>
      <w:r w:rsidRPr="008F0572">
        <w:rPr>
          <w:rFonts w:ascii="Arial" w:hAnsi="Arial" w:cs="Arial"/>
        </w:rPr>
        <w:t>provide a</w:t>
      </w:r>
      <w:r>
        <w:rPr>
          <w:rFonts w:ascii="Arial" w:hAnsi="Arial" w:cs="Arial"/>
        </w:rPr>
        <w:t xml:space="preserve"> brief</w:t>
      </w:r>
      <w:r w:rsidRPr="008F0572">
        <w:rPr>
          <w:rFonts w:ascii="Arial" w:hAnsi="Arial" w:cs="Arial"/>
        </w:rPr>
        <w:t xml:space="preserve"> statement on how </w:t>
      </w:r>
      <w:r w:rsidR="0026232C">
        <w:rPr>
          <w:rFonts w:ascii="Arial" w:hAnsi="Arial" w:cs="Arial"/>
        </w:rPr>
        <w:t xml:space="preserve">the </w:t>
      </w:r>
      <w:r>
        <w:rPr>
          <w:rFonts w:ascii="Arial" w:hAnsi="Arial" w:cs="Arial"/>
        </w:rPr>
        <w:t>C</w:t>
      </w:r>
      <w:r w:rsidRPr="008F0572">
        <w:rPr>
          <w:rFonts w:ascii="Arial" w:hAnsi="Arial" w:cs="Arial"/>
        </w:rPr>
        <w:t xml:space="preserve">harity’s principal activity </w:t>
      </w:r>
      <w:r>
        <w:rPr>
          <w:rFonts w:ascii="Arial" w:hAnsi="Arial" w:cs="Arial"/>
        </w:rPr>
        <w:t>continues to promote</w:t>
      </w:r>
      <w:r w:rsidRPr="008F0572">
        <w:rPr>
          <w:rFonts w:ascii="Arial" w:hAnsi="Arial" w:cs="Arial"/>
        </w:rPr>
        <w:t xml:space="preserve"> the prevention or control of behaviour t</w:t>
      </w:r>
      <w:r>
        <w:rPr>
          <w:rFonts w:ascii="Arial" w:hAnsi="Arial" w:cs="Arial"/>
        </w:rPr>
        <w:t xml:space="preserve">hat is harmful to human beings in line with section 4 of the Guidelines and the </w:t>
      </w:r>
      <w:r w:rsidRPr="008D6784">
        <w:rPr>
          <w:rFonts w:ascii="Arial" w:hAnsi="Arial" w:cs="Arial"/>
          <w:i/>
        </w:rPr>
        <w:t>Income Tax Assessment Act 1997</w:t>
      </w:r>
      <w:r>
        <w:rPr>
          <w:rFonts w:ascii="Arial" w:hAnsi="Arial" w:cs="Arial"/>
        </w:rPr>
        <w:t>.</w:t>
      </w:r>
    </w:p>
    <w:p w14:paraId="744D3272" w14:textId="77777777" w:rsidR="00F621AE" w:rsidRPr="008F0572" w:rsidRDefault="00F621AE" w:rsidP="00C01ED6">
      <w:pPr>
        <w:keepNext/>
        <w:keepLines/>
        <w:spacing w:before="120"/>
        <w:rPr>
          <w:rFonts w:ascii="Arial" w:hAnsi="Arial" w:cs="Arial"/>
          <w:b/>
        </w:rPr>
      </w:pPr>
    </w:p>
    <w:p w14:paraId="15842701" w14:textId="7C1E38B0" w:rsidR="007B0256" w:rsidRDefault="0012581A" w:rsidP="00DF235B">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4E0EB6C8" wp14:editId="2C120434">
                <wp:extent cx="5723890" cy="771525"/>
                <wp:effectExtent l="0" t="0" r="10160" b="28575"/>
                <wp:docPr id="217"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771525"/>
                        </a:xfrm>
                        <a:prstGeom prst="rect">
                          <a:avLst/>
                        </a:prstGeom>
                        <a:solidFill>
                          <a:srgbClr val="FFFFFF"/>
                        </a:solidFill>
                        <a:ln w="9525">
                          <a:solidFill>
                            <a:srgbClr val="000000"/>
                          </a:solidFill>
                          <a:miter lim="800000"/>
                          <a:headEnd/>
                          <a:tailEnd/>
                        </a:ln>
                      </wps:spPr>
                      <wps:txbx>
                        <w:txbxContent>
                          <w:p w14:paraId="418E9D70" w14:textId="77777777" w:rsidR="00DF235B" w:rsidRDefault="00DF235B"/>
                        </w:txbxContent>
                      </wps:txbx>
                      <wps:bodyPr rot="0" vert="horz" wrap="square" lIns="91440" tIns="45720" rIns="91440" bIns="45720" anchor="t" anchorCtr="0">
                        <a:noAutofit/>
                      </wps:bodyPr>
                    </wps:wsp>
                  </a:graphicData>
                </a:graphic>
              </wp:inline>
            </w:drawing>
          </mc:Choice>
          <mc:Fallback>
            <w:pict>
              <v:shape w14:anchorId="4E0EB6C8" id="_x0000_s1027" type="#_x0000_t202" alt="Title: This box has been intentially left blank for the respondent to answer the question. If you are having difficulties completing this form, please contact 1800 441 242" style="width:450.7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">
                <v:textbox>
                  <w:txbxContent>
                    <w:p w14:paraId="418E9D70" w14:textId="77777777" w:rsidR="00DF235B" w:rsidRDefault="00DF235B"/>
                  </w:txbxContent>
                </v:textbox>
                <w10:anchorlock/>
              </v:shape>
            </w:pict>
          </mc:Fallback>
        </mc:AlternateContent>
      </w:r>
    </w:p>
    <w:p w14:paraId="09D90451" w14:textId="77777777" w:rsidR="00D50A07" w:rsidRPr="008F0572" w:rsidRDefault="00D50A07" w:rsidP="00DF235B">
      <w:pPr>
        <w:tabs>
          <w:tab w:val="left" w:pos="3890"/>
        </w:tabs>
        <w:rPr>
          <w:rFonts w:ascii="Arial" w:hAnsi="Arial" w:cs="Arial"/>
        </w:rPr>
      </w:pPr>
    </w:p>
    <w:p w14:paraId="65875EAE" w14:textId="77777777" w:rsidR="00DF235B" w:rsidRPr="008F0572" w:rsidRDefault="00DF235B" w:rsidP="00DF235B">
      <w:pPr>
        <w:pStyle w:val="BodyText2"/>
        <w:rPr>
          <w:rFonts w:ascii="Arial" w:hAnsi="Arial" w:cs="Arial"/>
          <w:color w:val="auto"/>
        </w:rPr>
      </w:pPr>
      <w:r w:rsidRPr="008F0572">
        <w:rPr>
          <w:rFonts w:ascii="Arial" w:hAnsi="Arial" w:cs="Arial"/>
          <w:b/>
          <w:color w:val="auto"/>
        </w:rPr>
        <w:t>PART B – PUBLIC FUND DONATIONS</w:t>
      </w:r>
    </w:p>
    <w:p w14:paraId="15482F73" w14:textId="77777777" w:rsidR="006E3E2E" w:rsidRDefault="006E3E2E" w:rsidP="00DF235B">
      <w:pPr>
        <w:tabs>
          <w:tab w:val="left" w:pos="3890"/>
        </w:tabs>
        <w:rPr>
          <w:rFonts w:ascii="Arial" w:hAnsi="Arial" w:cs="Arial"/>
        </w:rPr>
      </w:pPr>
    </w:p>
    <w:p w14:paraId="0D511A62" w14:textId="2D13E815" w:rsidR="006E3E2E" w:rsidRDefault="006E3E2E" w:rsidP="00DF235B">
      <w:pPr>
        <w:tabs>
          <w:tab w:val="left" w:pos="3890"/>
        </w:tabs>
        <w:rPr>
          <w:rFonts w:ascii="Arial" w:hAnsi="Arial" w:cs="Arial"/>
        </w:rPr>
      </w:pPr>
      <w:r>
        <w:rPr>
          <w:rFonts w:ascii="Arial" w:hAnsi="Arial" w:cs="Arial"/>
        </w:rPr>
        <w:t xml:space="preserve">Has the Harm Prevention Charity received </w:t>
      </w:r>
      <w:r w:rsidR="005A3A72">
        <w:rPr>
          <w:rFonts w:ascii="Arial" w:hAnsi="Arial" w:cs="Arial"/>
        </w:rPr>
        <w:t>donations</w:t>
      </w:r>
      <w:r>
        <w:rPr>
          <w:rFonts w:ascii="Arial" w:hAnsi="Arial" w:cs="Arial"/>
        </w:rPr>
        <w:t xml:space="preserve"> this financial year </w:t>
      </w:r>
      <w:r w:rsidR="008D6784">
        <w:rPr>
          <w:rFonts w:ascii="Arial" w:hAnsi="Arial" w:cs="Arial"/>
        </w:rPr>
        <w:br/>
      </w:r>
      <w:r>
        <w:rPr>
          <w:rFonts w:ascii="Arial" w:hAnsi="Arial" w:cs="Arial"/>
        </w:rPr>
        <w:t>(ending 202</w:t>
      </w:r>
      <w:r w:rsidR="00C86F62">
        <w:rPr>
          <w:rFonts w:ascii="Arial" w:hAnsi="Arial" w:cs="Arial"/>
        </w:rPr>
        <w:t>3</w:t>
      </w:r>
      <w:r>
        <w:rPr>
          <w:rFonts w:ascii="Arial" w:hAnsi="Arial" w:cs="Arial"/>
        </w:rPr>
        <w:t>)?</w:t>
      </w:r>
    </w:p>
    <w:p w14:paraId="7B6DDFA4" w14:textId="77777777" w:rsidR="006E3E2E" w:rsidRDefault="006E3E2E" w:rsidP="00DF235B">
      <w:pPr>
        <w:tabs>
          <w:tab w:val="left" w:pos="3890"/>
        </w:tabs>
        <w:rPr>
          <w:rFonts w:ascii="Arial" w:hAnsi="Arial" w:cs="Arial"/>
        </w:rPr>
      </w:pPr>
    </w:p>
    <w:p w14:paraId="41297FB4" w14:textId="77777777" w:rsidR="006E3E2E" w:rsidRDefault="005E550E" w:rsidP="005A3A72">
      <w:pPr>
        <w:tabs>
          <w:tab w:val="left" w:pos="3890"/>
        </w:tabs>
        <w:rPr>
          <w:rFonts w:ascii="Arial" w:hAnsi="Arial" w:cs="Arial"/>
        </w:rPr>
      </w:pPr>
      <w:sdt>
        <w:sdtPr>
          <w:rPr>
            <w:rFonts w:ascii="Arial" w:hAnsi="Arial" w:cs="Arial"/>
          </w:rPr>
          <w:id w:val="-402610090"/>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6E3E2E" w:rsidRPr="005A3A72">
        <w:rPr>
          <w:rFonts w:ascii="Arial" w:hAnsi="Arial" w:cs="Arial"/>
          <w:szCs w:val="22"/>
          <w:lang w:val="en-US"/>
        </w:rPr>
        <w:t xml:space="preserve"> No</w:t>
      </w:r>
    </w:p>
    <w:p w14:paraId="7014F03C" w14:textId="77777777" w:rsidR="006E3E2E" w:rsidRDefault="006E3E2E" w:rsidP="00DF235B">
      <w:pPr>
        <w:tabs>
          <w:tab w:val="left" w:pos="3890"/>
        </w:tabs>
        <w:rPr>
          <w:rFonts w:ascii="Arial" w:hAnsi="Arial" w:cs="Arial"/>
        </w:rPr>
      </w:pPr>
    </w:p>
    <w:p w14:paraId="6E511173" w14:textId="77777777" w:rsidR="006E3E2E" w:rsidRDefault="006E3E2E" w:rsidP="00DF235B">
      <w:pPr>
        <w:tabs>
          <w:tab w:val="left" w:pos="3890"/>
        </w:tabs>
        <w:rPr>
          <w:rFonts w:ascii="Arial" w:hAnsi="Arial" w:cs="Arial"/>
        </w:rPr>
      </w:pPr>
      <w:r w:rsidRPr="00C01ED6">
        <w:rPr>
          <w:rFonts w:ascii="Arial" w:hAnsi="Arial" w:cs="Arial"/>
        </w:rPr>
        <w:t>If you have not receive</w:t>
      </w:r>
      <w:r>
        <w:rPr>
          <w:rFonts w:ascii="Arial" w:hAnsi="Arial" w:cs="Arial"/>
        </w:rPr>
        <w:t>d</w:t>
      </w:r>
      <w:r w:rsidRPr="00C01ED6">
        <w:rPr>
          <w:rFonts w:ascii="Arial" w:hAnsi="Arial" w:cs="Arial"/>
        </w:rPr>
        <w:t xml:space="preserve"> donations this financial year, you will need to provide the department with an action plan demonstrating how you will </w:t>
      </w:r>
      <w:r>
        <w:rPr>
          <w:rFonts w:ascii="Arial" w:hAnsi="Arial" w:cs="Arial"/>
        </w:rPr>
        <w:t xml:space="preserve">increase donations </w:t>
      </w:r>
      <w:r w:rsidRPr="00C01ED6">
        <w:rPr>
          <w:rFonts w:ascii="Arial" w:hAnsi="Arial" w:cs="Arial"/>
        </w:rPr>
        <w:t xml:space="preserve">in the next </w:t>
      </w:r>
      <w:r w:rsidRPr="000837BF">
        <w:rPr>
          <w:rFonts w:ascii="Arial" w:hAnsi="Arial" w:cs="Arial"/>
        </w:rPr>
        <w:t>three (3) month period</w:t>
      </w:r>
      <w:r w:rsidRPr="00C01ED6">
        <w:rPr>
          <w:rFonts w:ascii="Arial" w:hAnsi="Arial" w:cs="Arial"/>
        </w:rPr>
        <w:t>.</w:t>
      </w:r>
      <w:r>
        <w:rPr>
          <w:rFonts w:ascii="Arial" w:hAnsi="Arial" w:cs="Arial"/>
        </w:rPr>
        <w:t xml:space="preserve"> As outlined in the </w:t>
      </w:r>
      <w:r w:rsidRPr="008D6784">
        <w:rPr>
          <w:rFonts w:ascii="Arial" w:hAnsi="Arial" w:cs="Arial"/>
          <w:i/>
        </w:rPr>
        <w:t>Income Tax Assessment Act 1997</w:t>
      </w:r>
      <w:r>
        <w:rPr>
          <w:rFonts w:ascii="Arial" w:hAnsi="Arial" w:cs="Arial"/>
        </w:rPr>
        <w:t>, a Harm Prevention Charity must maintain a public fund that meets the requirements of section 30-130, including the need to actively seek donations. If you do not attach an action plan, your organisation will be at risk of being removed from the Register.</w:t>
      </w:r>
    </w:p>
    <w:p w14:paraId="37175919" w14:textId="77777777" w:rsidR="006E3E2E" w:rsidRDefault="006E3E2E" w:rsidP="00DF235B">
      <w:pPr>
        <w:tabs>
          <w:tab w:val="left" w:pos="3890"/>
        </w:tabs>
        <w:rPr>
          <w:rFonts w:ascii="Arial" w:hAnsi="Arial" w:cs="Arial"/>
        </w:rPr>
      </w:pPr>
    </w:p>
    <w:p w14:paraId="15C1D25A" w14:textId="77777777" w:rsidR="006E3E2E" w:rsidRDefault="005E550E" w:rsidP="00DF235B">
      <w:pPr>
        <w:tabs>
          <w:tab w:val="left" w:pos="3890"/>
        </w:tabs>
        <w:rPr>
          <w:rFonts w:ascii="Arial" w:hAnsi="Arial" w:cs="Arial"/>
        </w:rPr>
      </w:pPr>
      <w:sdt>
        <w:sdtPr>
          <w:rPr>
            <w:rFonts w:ascii="Arial" w:hAnsi="Arial" w:cs="Arial"/>
          </w:rPr>
          <w:id w:val="-245579597"/>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5A3A72">
        <w:rPr>
          <w:rFonts w:ascii="Arial" w:hAnsi="Arial" w:cs="Arial"/>
        </w:rPr>
        <w:t xml:space="preserve"> </w:t>
      </w:r>
      <w:r w:rsidR="006E3E2E">
        <w:rPr>
          <w:rFonts w:ascii="Arial" w:hAnsi="Arial" w:cs="Arial"/>
        </w:rPr>
        <w:t>Yes</w:t>
      </w:r>
    </w:p>
    <w:p w14:paraId="47AF77FF" w14:textId="77777777" w:rsidR="006E3E2E" w:rsidRDefault="006E3E2E" w:rsidP="00DF235B">
      <w:pPr>
        <w:tabs>
          <w:tab w:val="left" w:pos="3890"/>
        </w:tabs>
        <w:rPr>
          <w:rFonts w:ascii="Arial" w:hAnsi="Arial" w:cs="Arial"/>
        </w:rPr>
      </w:pPr>
    </w:p>
    <w:p w14:paraId="319B5F68" w14:textId="77777777" w:rsidR="00DF235B" w:rsidRPr="008F0572" w:rsidRDefault="009A4C1E" w:rsidP="00DF235B">
      <w:pPr>
        <w:tabs>
          <w:tab w:val="left" w:pos="3890"/>
        </w:tabs>
        <w:rPr>
          <w:rFonts w:ascii="Arial" w:hAnsi="Arial" w:cs="Arial"/>
        </w:rPr>
      </w:pPr>
      <w:r w:rsidRPr="008F0572">
        <w:rPr>
          <w:rFonts w:ascii="Arial" w:hAnsi="Arial" w:cs="Arial"/>
        </w:rPr>
        <w:t xml:space="preserve">To maintain tax deductable status, </w:t>
      </w:r>
      <w:r w:rsidR="003454A5">
        <w:rPr>
          <w:rFonts w:ascii="Arial" w:hAnsi="Arial" w:cs="Arial"/>
        </w:rPr>
        <w:t>H</w:t>
      </w:r>
      <w:r w:rsidR="00DF235B" w:rsidRPr="008F0572">
        <w:rPr>
          <w:rFonts w:ascii="Arial" w:hAnsi="Arial" w:cs="Arial"/>
        </w:rPr>
        <w:t xml:space="preserve">arm </w:t>
      </w:r>
      <w:r w:rsidR="003454A5">
        <w:rPr>
          <w:rFonts w:ascii="Arial" w:hAnsi="Arial" w:cs="Arial"/>
        </w:rPr>
        <w:t>P</w:t>
      </w:r>
      <w:r w:rsidR="00DF235B" w:rsidRPr="008F0572">
        <w:rPr>
          <w:rFonts w:ascii="Arial" w:hAnsi="Arial" w:cs="Arial"/>
        </w:rPr>
        <w:t xml:space="preserve">revention </w:t>
      </w:r>
      <w:r w:rsidR="003454A5">
        <w:rPr>
          <w:rFonts w:ascii="Arial" w:hAnsi="Arial" w:cs="Arial"/>
        </w:rPr>
        <w:t>C</w:t>
      </w:r>
      <w:r w:rsidR="00DF235B" w:rsidRPr="008F0572">
        <w:rPr>
          <w:rFonts w:ascii="Arial" w:hAnsi="Arial" w:cs="Arial"/>
        </w:rPr>
        <w:t>harities listed on the Register must actively seek donations of money or property from the community and actually receive them.</w:t>
      </w:r>
    </w:p>
    <w:p w14:paraId="36ABE895" w14:textId="74C8BB2C" w:rsidR="00A559EE" w:rsidRDefault="00DF235B" w:rsidP="00BE1E4B">
      <w:pPr>
        <w:tabs>
          <w:tab w:val="left" w:pos="3890"/>
        </w:tabs>
        <w:spacing w:before="240"/>
        <w:rPr>
          <w:rFonts w:ascii="Arial" w:hAnsi="Arial" w:cs="Arial"/>
        </w:rPr>
      </w:pPr>
      <w:r w:rsidRPr="008F0572">
        <w:rPr>
          <w:rFonts w:ascii="Arial" w:hAnsi="Arial" w:cs="Arial"/>
        </w:rPr>
        <w:t>Donations are gifts made unconditionally.</w:t>
      </w:r>
      <w:r w:rsidR="006C13EA">
        <w:rPr>
          <w:rFonts w:ascii="Arial" w:hAnsi="Arial" w:cs="Arial"/>
        </w:rPr>
        <w:t xml:space="preserve"> </w:t>
      </w:r>
      <w:r w:rsidR="009A4C1E" w:rsidRPr="008F0572">
        <w:rPr>
          <w:rFonts w:ascii="Arial" w:hAnsi="Arial" w:cs="Arial"/>
        </w:rPr>
        <w:t>C</w:t>
      </w:r>
      <w:r w:rsidRPr="008F0572">
        <w:rPr>
          <w:rFonts w:ascii="Arial" w:hAnsi="Arial" w:cs="Arial"/>
        </w:rPr>
        <w:t xml:space="preserve">orporate sponsorships are not gifts, and sponsorship monies must not be placed in the public fund account. For a detailed description on gift types, please refer to </w:t>
      </w:r>
      <w:hyperlink r:id="rId13" w:history="1">
        <w:r w:rsidRPr="008F0572">
          <w:rPr>
            <w:rStyle w:val="Hyperlink"/>
            <w:rFonts w:ascii="Arial" w:hAnsi="Arial" w:cs="Arial"/>
          </w:rPr>
          <w:t>http://www.ato.gov.au</w:t>
        </w:r>
      </w:hyperlink>
      <w:r w:rsidRPr="008F0572">
        <w:rPr>
          <w:rFonts w:ascii="Arial" w:hAnsi="Arial" w:cs="Arial"/>
        </w:rPr>
        <w:t xml:space="preserve"> </w:t>
      </w:r>
    </w:p>
    <w:p w14:paraId="7C065AEA" w14:textId="77777777" w:rsidR="00A559EE" w:rsidRPr="008F0572" w:rsidRDefault="00A559EE" w:rsidP="003107E1">
      <w:pPr>
        <w:tabs>
          <w:tab w:val="left" w:pos="3890"/>
        </w:tabs>
        <w:rPr>
          <w:rFonts w:ascii="Arial" w:hAnsi="Arial" w:cs="Arial"/>
        </w:rPr>
      </w:pPr>
    </w:p>
    <w:p w14:paraId="1ADACB74" w14:textId="54CAC0E0" w:rsidR="00DF235B" w:rsidRDefault="00DF235B" w:rsidP="008F0572">
      <w:pPr>
        <w:autoSpaceDE w:val="0"/>
        <w:autoSpaceDN w:val="0"/>
        <w:adjustRightInd w:val="0"/>
        <w:spacing w:before="240"/>
        <w:outlineLvl w:val="0"/>
        <w:rPr>
          <w:rFonts w:ascii="Arial" w:hAnsi="Arial" w:cs="Arial"/>
          <w:b/>
          <w:szCs w:val="18"/>
          <w:lang w:val="en-US"/>
        </w:rPr>
      </w:pPr>
      <w:r w:rsidRPr="008F0572">
        <w:rPr>
          <w:rFonts w:ascii="Arial" w:hAnsi="Arial" w:cs="Arial"/>
          <w:b/>
          <w:bCs/>
          <w:szCs w:val="18"/>
          <w:lang w:val="en-US"/>
        </w:rPr>
        <w:t xml:space="preserve">Public Fund </w:t>
      </w:r>
      <w:r w:rsidR="009A4C1E" w:rsidRPr="008F0572">
        <w:rPr>
          <w:rFonts w:ascii="Arial" w:hAnsi="Arial" w:cs="Arial"/>
          <w:b/>
          <w:bCs/>
          <w:szCs w:val="18"/>
          <w:lang w:val="en-US"/>
        </w:rPr>
        <w:t xml:space="preserve">Donations for the </w:t>
      </w:r>
      <w:r w:rsidR="00C01ED6" w:rsidRPr="001E2176">
        <w:rPr>
          <w:rFonts w:ascii="Arial" w:hAnsi="Arial" w:cs="Arial"/>
          <w:b/>
          <w:szCs w:val="18"/>
          <w:lang w:val="en-US"/>
        </w:rPr>
        <w:t>financial</w:t>
      </w:r>
      <w:r w:rsidRPr="001E2176">
        <w:rPr>
          <w:rFonts w:ascii="Arial" w:hAnsi="Arial" w:cs="Arial"/>
          <w:b/>
          <w:szCs w:val="18"/>
          <w:lang w:val="en-US"/>
        </w:rPr>
        <w:t xml:space="preserve"> year ending 202</w:t>
      </w:r>
      <w:r w:rsidR="00C86F62">
        <w:rPr>
          <w:rFonts w:ascii="Arial" w:hAnsi="Arial" w:cs="Arial"/>
          <w:b/>
          <w:szCs w:val="18"/>
          <w:lang w:val="en-US"/>
        </w:rPr>
        <w:t>3</w:t>
      </w:r>
    </w:p>
    <w:p w14:paraId="56BBF223" w14:textId="77777777" w:rsidR="00A559EE" w:rsidRPr="008F0572" w:rsidRDefault="00A559EE" w:rsidP="008F0572">
      <w:pPr>
        <w:autoSpaceDE w:val="0"/>
        <w:autoSpaceDN w:val="0"/>
        <w:adjustRightInd w:val="0"/>
        <w:spacing w:before="240"/>
        <w:outlineLvl w:val="0"/>
        <w:rPr>
          <w:rFonts w:ascii="Arial" w:hAnsi="Arial" w:cs="Arial"/>
          <w:szCs w:val="18"/>
          <w:lang w:val="en-US"/>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DF235B" w:rsidRPr="008F0572" w14:paraId="68840411"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0345101F"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0B881BDA"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7FA14293"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 Amount</w:t>
            </w:r>
          </w:p>
        </w:tc>
      </w:tr>
      <w:tr w:rsidR="00DF235B" w:rsidRPr="008F0572" w14:paraId="28E2A5D4"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2B9CE8DA"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14:paraId="3D9DC385"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862945D"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09350A83"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1A007B07"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14:paraId="1F7C7A2F"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5683139"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25DAC6C0"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2E0FCE9"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&lt;12 months</w:t>
            </w:r>
          </w:p>
        </w:tc>
        <w:tc>
          <w:tcPr>
            <w:tcW w:w="3240" w:type="dxa"/>
            <w:tcBorders>
              <w:top w:val="single" w:sz="4" w:space="0" w:color="auto"/>
              <w:left w:val="single" w:sz="4" w:space="0" w:color="auto"/>
              <w:bottom w:val="single" w:sz="4" w:space="0" w:color="auto"/>
              <w:right w:val="single" w:sz="4" w:space="0" w:color="auto"/>
            </w:tcBorders>
            <w:vAlign w:val="center"/>
          </w:tcPr>
          <w:p w14:paraId="1C534EC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30159B1"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32E960CE"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507795C"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14:paraId="1AC78E7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4B084F3"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7ED0A2F5"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3E33827F" w14:textId="77777777" w:rsidR="00DF235B" w:rsidRPr="008F0572" w:rsidRDefault="00DF235B" w:rsidP="00CC5F2D">
            <w:pPr>
              <w:pStyle w:val="Heading6"/>
              <w:rPr>
                <w:rFonts w:ascii="Arial" w:hAnsi="Arial" w:cs="Arial"/>
              </w:rPr>
            </w:pPr>
            <w:r w:rsidRPr="003107E1">
              <w:rPr>
                <w:rFonts w:ascii="Arial" w:hAnsi="Arial" w:cs="Arial"/>
                <w:color w:val="auto"/>
              </w:rPr>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59221CCC"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0CB7B613" w14:textId="77777777" w:rsidR="00DF235B" w:rsidRPr="008F0572" w:rsidRDefault="00DF235B" w:rsidP="00CC5F2D">
            <w:pPr>
              <w:tabs>
                <w:tab w:val="left" w:pos="709"/>
                <w:tab w:val="left" w:pos="6379"/>
                <w:tab w:val="left" w:pos="7797"/>
              </w:tabs>
              <w:rPr>
                <w:rFonts w:ascii="Arial" w:hAnsi="Arial" w:cs="Arial"/>
                <w:b/>
                <w:bCs/>
                <w:szCs w:val="20"/>
              </w:rPr>
            </w:pPr>
            <w:r w:rsidRPr="008F0572">
              <w:rPr>
                <w:rFonts w:ascii="Arial" w:hAnsi="Arial" w:cs="Arial"/>
                <w:b/>
                <w:bCs/>
                <w:szCs w:val="20"/>
              </w:rPr>
              <w:t>$</w:t>
            </w:r>
          </w:p>
        </w:tc>
      </w:tr>
    </w:tbl>
    <w:p w14:paraId="250889B7" w14:textId="77777777" w:rsidR="00C01ED6" w:rsidRPr="00C01ED6" w:rsidRDefault="000837BF" w:rsidP="008F0572">
      <w:pPr>
        <w:tabs>
          <w:tab w:val="left" w:pos="3890"/>
        </w:tabs>
        <w:spacing w:before="240"/>
        <w:rPr>
          <w:rFonts w:ascii="Arial" w:hAnsi="Arial" w:cs="Arial"/>
        </w:rPr>
      </w:pPr>
      <w:r>
        <w:rPr>
          <w:rFonts w:ascii="Arial" w:hAnsi="Arial" w:cs="Arial"/>
        </w:rPr>
        <w:t xml:space="preserve"> </w:t>
      </w:r>
    </w:p>
    <w:p w14:paraId="5397FCEF" w14:textId="05028555" w:rsidR="00A559EE" w:rsidRDefault="00DF235B" w:rsidP="008F0572">
      <w:pPr>
        <w:tabs>
          <w:tab w:val="left" w:pos="3890"/>
        </w:tabs>
        <w:spacing w:before="240"/>
        <w:rPr>
          <w:rFonts w:ascii="Arial" w:hAnsi="Arial" w:cs="Arial"/>
        </w:rPr>
      </w:pPr>
      <w:r w:rsidRPr="008F0572">
        <w:rPr>
          <w:rFonts w:ascii="Arial" w:hAnsi="Arial" w:cs="Arial"/>
          <w:b/>
        </w:rPr>
        <w:lastRenderedPageBreak/>
        <w:t xml:space="preserve">PART C </w:t>
      </w:r>
      <w:r w:rsidR="007A7B8A" w:rsidRPr="007A7B8A">
        <w:rPr>
          <w:rFonts w:ascii="Arial" w:hAnsi="Arial" w:cs="Arial"/>
          <w:b/>
        </w:rPr>
        <w:t xml:space="preserve">– </w:t>
      </w:r>
      <w:r w:rsidRPr="008F0572">
        <w:rPr>
          <w:rFonts w:ascii="Arial" w:hAnsi="Arial" w:cs="Arial"/>
          <w:b/>
        </w:rPr>
        <w:t>EXPENDITURE OF PUBLIC FUND MONIES</w:t>
      </w:r>
      <w:r w:rsidRPr="008F0572">
        <w:rPr>
          <w:rFonts w:ascii="Arial" w:hAnsi="Arial" w:cs="Arial"/>
        </w:rPr>
        <w:t xml:space="preserve"> </w:t>
      </w:r>
    </w:p>
    <w:p w14:paraId="08CF334C" w14:textId="77777777" w:rsidR="00A559EE" w:rsidRPr="008F0572" w:rsidRDefault="00A559EE" w:rsidP="003107E1">
      <w:pPr>
        <w:tabs>
          <w:tab w:val="left" w:pos="3890"/>
        </w:tabs>
        <w:rPr>
          <w:rFonts w:ascii="Arial" w:hAnsi="Arial" w:cs="Arial"/>
        </w:rPr>
      </w:pPr>
    </w:p>
    <w:p w14:paraId="0FEF8F41" w14:textId="01562393" w:rsidR="00A559EE" w:rsidRPr="008F0572" w:rsidRDefault="00DF235B" w:rsidP="00DF235B">
      <w:pPr>
        <w:tabs>
          <w:tab w:val="left" w:pos="3890"/>
        </w:tabs>
        <w:rPr>
          <w:rFonts w:ascii="Arial" w:hAnsi="Arial" w:cs="Arial"/>
        </w:rPr>
      </w:pPr>
      <w:r w:rsidRPr="00A11D25">
        <w:rPr>
          <w:rFonts w:ascii="Arial" w:hAnsi="Arial" w:cs="Arial"/>
        </w:rPr>
        <w:t xml:space="preserve">Please provide a statement </w:t>
      </w:r>
      <w:r w:rsidR="0097542C" w:rsidRPr="00A11D25">
        <w:rPr>
          <w:rFonts w:ascii="Arial" w:hAnsi="Arial" w:cs="Arial"/>
        </w:rPr>
        <w:t xml:space="preserve">on how your </w:t>
      </w:r>
      <w:r w:rsidR="003454A5">
        <w:rPr>
          <w:rFonts w:ascii="Arial" w:hAnsi="Arial" w:cs="Arial"/>
        </w:rPr>
        <w:t xml:space="preserve">Harm Prevention Charity </w:t>
      </w:r>
      <w:r w:rsidR="00A11D25" w:rsidRPr="00A11D25">
        <w:rPr>
          <w:rFonts w:ascii="Arial" w:hAnsi="Arial" w:cs="Arial"/>
        </w:rPr>
        <w:t>spent don</w:t>
      </w:r>
      <w:r w:rsidR="00A11D25">
        <w:rPr>
          <w:rFonts w:ascii="Arial" w:hAnsi="Arial" w:cs="Arial"/>
        </w:rPr>
        <w:t xml:space="preserve">ations given to the public fund </w:t>
      </w:r>
      <w:r w:rsidR="0097542C" w:rsidRPr="008F0572">
        <w:rPr>
          <w:rFonts w:ascii="Arial" w:hAnsi="Arial" w:cs="Arial"/>
        </w:rPr>
        <w:t xml:space="preserve">in </w:t>
      </w:r>
      <w:r w:rsidR="00A11D25">
        <w:rPr>
          <w:rFonts w:ascii="Arial" w:hAnsi="Arial" w:cs="Arial"/>
        </w:rPr>
        <w:t>the financial year ending 202</w:t>
      </w:r>
      <w:r w:rsidR="00C86F62">
        <w:rPr>
          <w:rFonts w:ascii="Arial" w:hAnsi="Arial" w:cs="Arial"/>
        </w:rPr>
        <w:t>3</w:t>
      </w:r>
      <w:r w:rsidR="00A11D25">
        <w:rPr>
          <w:rFonts w:ascii="Arial" w:hAnsi="Arial" w:cs="Arial"/>
        </w:rPr>
        <w:t>. Please include</w:t>
      </w:r>
    </w:p>
    <w:p w14:paraId="74575D45" w14:textId="77777777" w:rsidR="0097542C" w:rsidRPr="008F0572" w:rsidRDefault="0097542C" w:rsidP="0097542C">
      <w:pPr>
        <w:pStyle w:val="ListParagraph"/>
        <w:numPr>
          <w:ilvl w:val="0"/>
          <w:numId w:val="2"/>
        </w:numPr>
        <w:tabs>
          <w:tab w:val="left" w:pos="3890"/>
        </w:tabs>
        <w:rPr>
          <w:rFonts w:ascii="Arial" w:hAnsi="Arial" w:cs="Arial"/>
        </w:rPr>
      </w:pPr>
      <w:r w:rsidRPr="008F0572">
        <w:rPr>
          <w:rFonts w:ascii="Arial" w:hAnsi="Arial" w:cs="Arial"/>
        </w:rPr>
        <w:t xml:space="preserve">what outcomes were achieved </w:t>
      </w:r>
    </w:p>
    <w:p w14:paraId="56A203CB" w14:textId="78C6C544" w:rsidR="0097542C" w:rsidRDefault="0097542C" w:rsidP="00DF235B">
      <w:pPr>
        <w:pStyle w:val="ListParagraph"/>
        <w:numPr>
          <w:ilvl w:val="0"/>
          <w:numId w:val="2"/>
        </w:numPr>
        <w:tabs>
          <w:tab w:val="left" w:pos="3890"/>
        </w:tabs>
        <w:rPr>
          <w:rFonts w:ascii="Arial" w:hAnsi="Arial" w:cs="Arial"/>
        </w:rPr>
      </w:pPr>
      <w:proofErr w:type="gramStart"/>
      <w:r w:rsidRPr="008F0572">
        <w:rPr>
          <w:rFonts w:ascii="Arial" w:hAnsi="Arial" w:cs="Arial"/>
        </w:rPr>
        <w:t>how</w:t>
      </w:r>
      <w:proofErr w:type="gramEnd"/>
      <w:r w:rsidRPr="008F0572">
        <w:rPr>
          <w:rFonts w:ascii="Arial" w:hAnsi="Arial" w:cs="Arial"/>
        </w:rPr>
        <w:t xml:space="preserve"> the money donated contributes to your principal activity. </w:t>
      </w:r>
    </w:p>
    <w:p w14:paraId="330E7E7D" w14:textId="676EE3ED" w:rsidR="003A140A" w:rsidRDefault="003A140A" w:rsidP="003A140A">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242AD996" wp14:editId="11595B58">
                <wp:extent cx="5723890" cy="1115695"/>
                <wp:effectExtent l="0" t="0" r="10160" b="27305"/>
                <wp:docPr id="2"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115695"/>
                        </a:xfrm>
                        <a:prstGeom prst="rect">
                          <a:avLst/>
                        </a:prstGeom>
                        <a:solidFill>
                          <a:srgbClr val="FFFFFF"/>
                        </a:solidFill>
                        <a:ln w="9525">
                          <a:solidFill>
                            <a:srgbClr val="000000"/>
                          </a:solidFill>
                          <a:miter lim="800000"/>
                          <a:headEnd/>
                          <a:tailEnd/>
                        </a:ln>
                      </wps:spPr>
                      <wps:txbx>
                        <w:txbxContent>
                          <w:p w14:paraId="38E294B0"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242AD996" id="_x0000_s1028" type="#_x0000_t202" alt="Title: This box has been intentially left blank for the respondent to answer the question. If you are having difficulties completing this form, please contact 1800 441 242" style="width:450.7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">
                <v:textbox>
                  <w:txbxContent>
                    <w:p w14:paraId="38E294B0" w14:textId="77777777" w:rsidR="003A140A" w:rsidRDefault="003A140A" w:rsidP="003A140A"/>
                  </w:txbxContent>
                </v:textbox>
                <w10:anchorlock/>
              </v:shape>
            </w:pict>
          </mc:Fallback>
        </mc:AlternateContent>
      </w:r>
    </w:p>
    <w:p w14:paraId="7684FD8A" w14:textId="13ECDF84" w:rsidR="003A140A" w:rsidRPr="003A140A" w:rsidRDefault="003A140A" w:rsidP="003A140A">
      <w:pPr>
        <w:tabs>
          <w:tab w:val="left" w:pos="3890"/>
        </w:tabs>
        <w:rPr>
          <w:rFonts w:ascii="Arial" w:hAnsi="Arial" w:cs="Arial"/>
        </w:rPr>
      </w:pPr>
    </w:p>
    <w:p w14:paraId="207879F6" w14:textId="77777777" w:rsidR="0097542C" w:rsidRDefault="0097542C" w:rsidP="00C171DF">
      <w:pPr>
        <w:keepNext/>
        <w:keepLines/>
        <w:tabs>
          <w:tab w:val="left" w:pos="3890"/>
        </w:tabs>
        <w:spacing w:before="240"/>
        <w:rPr>
          <w:rFonts w:ascii="Arial" w:hAnsi="Arial" w:cs="Arial"/>
          <w:b/>
        </w:rPr>
      </w:pPr>
      <w:r w:rsidRPr="008F0572">
        <w:rPr>
          <w:rFonts w:ascii="Arial" w:hAnsi="Arial" w:cs="Arial"/>
          <w:b/>
        </w:rPr>
        <w:t xml:space="preserve">PART D – AUDITED FINANCIAL STATEMENT </w:t>
      </w:r>
    </w:p>
    <w:p w14:paraId="48EB8578" w14:textId="77777777" w:rsidR="00A559EE" w:rsidRPr="00C171DF" w:rsidRDefault="00A559EE" w:rsidP="003107E1">
      <w:pPr>
        <w:keepNext/>
        <w:keepLines/>
        <w:tabs>
          <w:tab w:val="left" w:pos="3890"/>
        </w:tabs>
        <w:rPr>
          <w:rFonts w:ascii="Arial" w:hAnsi="Arial" w:cs="Arial"/>
          <w:b/>
        </w:rPr>
      </w:pPr>
    </w:p>
    <w:p w14:paraId="0E6C21CA" w14:textId="77777777" w:rsidR="0097542C" w:rsidRPr="008F0572" w:rsidRDefault="0097542C" w:rsidP="00C01ED6">
      <w:pPr>
        <w:tabs>
          <w:tab w:val="left" w:pos="3890"/>
        </w:tabs>
        <w:rPr>
          <w:rFonts w:ascii="Arial" w:hAnsi="Arial" w:cs="Arial"/>
        </w:rPr>
      </w:pPr>
      <w:r w:rsidRPr="008F0572">
        <w:rPr>
          <w:rFonts w:ascii="Arial" w:hAnsi="Arial" w:cs="Arial"/>
        </w:rPr>
        <w:t xml:space="preserve">3. Have you enclosed audited financial statements for your </w:t>
      </w:r>
      <w:r w:rsidR="003454A5">
        <w:rPr>
          <w:rFonts w:ascii="Arial" w:hAnsi="Arial" w:cs="Arial"/>
        </w:rPr>
        <w:t xml:space="preserve">Harm Prevention Charity </w:t>
      </w:r>
      <w:r w:rsidRPr="008F0572">
        <w:rPr>
          <w:rFonts w:ascii="Arial" w:hAnsi="Arial" w:cs="Arial"/>
        </w:rPr>
        <w:t xml:space="preserve">and for your public fund for the financial year of this return? </w:t>
      </w:r>
    </w:p>
    <w:p w14:paraId="65590A03" w14:textId="77777777" w:rsidR="00A559EE" w:rsidRPr="008F0572" w:rsidRDefault="005E550E" w:rsidP="0097542C">
      <w:pPr>
        <w:tabs>
          <w:tab w:val="left" w:pos="3890"/>
        </w:tabs>
        <w:rPr>
          <w:rFonts w:ascii="Arial" w:hAnsi="Arial" w:cs="Arial"/>
        </w:rPr>
      </w:pPr>
      <w:sdt>
        <w:sdtPr>
          <w:rPr>
            <w:rFonts w:ascii="Arial" w:hAnsi="Arial" w:cs="Arial"/>
          </w:rPr>
          <w:id w:val="1788920970"/>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Yes</w:t>
      </w:r>
    </w:p>
    <w:p w14:paraId="23E207CF" w14:textId="2995D238" w:rsidR="00A559EE" w:rsidRPr="008F0572" w:rsidRDefault="005E550E" w:rsidP="0097542C">
      <w:pPr>
        <w:tabs>
          <w:tab w:val="left" w:pos="3890"/>
        </w:tabs>
        <w:rPr>
          <w:rFonts w:ascii="Arial" w:hAnsi="Arial" w:cs="Arial"/>
        </w:rPr>
      </w:pPr>
      <w:sdt>
        <w:sdtPr>
          <w:rPr>
            <w:rFonts w:ascii="Arial" w:hAnsi="Arial" w:cs="Arial"/>
          </w:rPr>
          <w:id w:val="-1483622643"/>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p>
    <w:p w14:paraId="31524733" w14:textId="56BEC21D" w:rsidR="000837BF" w:rsidRDefault="003A140A" w:rsidP="0097542C">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6F29BCDB" wp14:editId="64281A78">
                <wp:extent cx="5714365" cy="742950"/>
                <wp:effectExtent l="0" t="0" r="19685" b="19050"/>
                <wp:docPr id="3" name="Text Box 3"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42950"/>
                        </a:xfrm>
                        <a:prstGeom prst="rect">
                          <a:avLst/>
                        </a:prstGeom>
                        <a:solidFill>
                          <a:srgbClr val="FFFFFF"/>
                        </a:solidFill>
                        <a:ln w="9525">
                          <a:solidFill>
                            <a:srgbClr val="000000"/>
                          </a:solidFill>
                          <a:miter lim="800000"/>
                          <a:headEnd/>
                          <a:tailEnd/>
                        </a:ln>
                      </wps:spPr>
                      <wps:txbx>
                        <w:txbxContent>
                          <w:p w14:paraId="3F345C1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6F29BCDB" id="Text Box 3" o:spid="_x0000_s1029" type="#_x0000_t202" alt="Title: This box has been intentially left blank for the respondent to answer the question. If you are having difficulties completing this form, please contact 1800 441 242" style="width:449.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">
                <v:textbox>
                  <w:txbxContent>
                    <w:p w14:paraId="3F345C1E" w14:textId="77777777" w:rsidR="003A140A" w:rsidRDefault="003A140A" w:rsidP="003A140A"/>
                  </w:txbxContent>
                </v:textbox>
                <w10:anchorlock/>
              </v:shape>
            </w:pict>
          </mc:Fallback>
        </mc:AlternateContent>
      </w:r>
    </w:p>
    <w:p w14:paraId="796345D2" w14:textId="77777777" w:rsidR="003A140A" w:rsidRDefault="003A140A" w:rsidP="0097542C">
      <w:pPr>
        <w:tabs>
          <w:tab w:val="left" w:pos="3890"/>
        </w:tabs>
        <w:rPr>
          <w:rFonts w:ascii="Arial" w:hAnsi="Arial" w:cs="Arial"/>
        </w:rPr>
      </w:pPr>
    </w:p>
    <w:p w14:paraId="3C822F71" w14:textId="21F2C459" w:rsidR="0097542C" w:rsidRPr="008F0572" w:rsidRDefault="0097542C" w:rsidP="0097542C">
      <w:pPr>
        <w:tabs>
          <w:tab w:val="left" w:pos="3890"/>
        </w:tabs>
        <w:rPr>
          <w:rFonts w:ascii="Arial" w:hAnsi="Arial" w:cs="Arial"/>
        </w:rPr>
      </w:pPr>
      <w:r w:rsidRPr="008F0572">
        <w:rPr>
          <w:rFonts w:ascii="Arial" w:hAnsi="Arial" w:cs="Arial"/>
        </w:rPr>
        <w:t xml:space="preserve">4. Are your public fund audited financial statements included in or separate to </w:t>
      </w:r>
      <w:r w:rsidR="00695611">
        <w:rPr>
          <w:rFonts w:ascii="Arial" w:hAnsi="Arial" w:cs="Arial"/>
        </w:rPr>
        <w:t>the</w:t>
      </w:r>
      <w:r w:rsidR="00695611" w:rsidRPr="008F0572">
        <w:rPr>
          <w:rFonts w:ascii="Arial" w:hAnsi="Arial" w:cs="Arial"/>
        </w:rPr>
        <w:t xml:space="preserve"> </w:t>
      </w:r>
      <w:r w:rsidR="00695611">
        <w:rPr>
          <w:rFonts w:ascii="Arial" w:hAnsi="Arial" w:cs="Arial"/>
        </w:rPr>
        <w:t>H</w:t>
      </w:r>
      <w:r w:rsidR="00A11D25">
        <w:rPr>
          <w:rFonts w:ascii="Arial" w:hAnsi="Arial" w:cs="Arial"/>
        </w:rPr>
        <w:t xml:space="preserve">arm </w:t>
      </w:r>
      <w:r w:rsidR="00695611">
        <w:rPr>
          <w:rFonts w:ascii="Arial" w:hAnsi="Arial" w:cs="Arial"/>
        </w:rPr>
        <w:t>P</w:t>
      </w:r>
      <w:r w:rsidR="00A11D25">
        <w:rPr>
          <w:rFonts w:ascii="Arial" w:hAnsi="Arial" w:cs="Arial"/>
        </w:rPr>
        <w:t xml:space="preserve">revention </w:t>
      </w:r>
      <w:r w:rsidR="00695611">
        <w:rPr>
          <w:rFonts w:ascii="Arial" w:hAnsi="Arial" w:cs="Arial"/>
        </w:rPr>
        <w:t>C</w:t>
      </w:r>
      <w:r w:rsidR="00A11D25">
        <w:rPr>
          <w:rFonts w:ascii="Arial" w:hAnsi="Arial" w:cs="Arial"/>
        </w:rPr>
        <w:t>harity’s</w:t>
      </w:r>
      <w:r w:rsidRPr="008F0572">
        <w:rPr>
          <w:rFonts w:ascii="Arial" w:hAnsi="Arial" w:cs="Arial"/>
        </w:rPr>
        <w:t xml:space="preserve"> audited financial statement?</w:t>
      </w:r>
    </w:p>
    <w:p w14:paraId="6962D991" w14:textId="77777777" w:rsidR="0097542C" w:rsidRPr="008F0572" w:rsidRDefault="005E550E" w:rsidP="0097542C">
      <w:pPr>
        <w:tabs>
          <w:tab w:val="left" w:pos="3890"/>
        </w:tabs>
        <w:rPr>
          <w:rFonts w:ascii="Arial" w:hAnsi="Arial" w:cs="Arial"/>
        </w:rPr>
      </w:pPr>
      <w:sdt>
        <w:sdtPr>
          <w:rPr>
            <w:rFonts w:ascii="Arial" w:hAnsi="Arial" w:cs="Arial"/>
          </w:rPr>
          <w:id w:val="27075314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Included</w:t>
      </w:r>
    </w:p>
    <w:p w14:paraId="10416F83" w14:textId="77777777" w:rsidR="00C171DF" w:rsidRDefault="005E550E" w:rsidP="000837BF">
      <w:pPr>
        <w:tabs>
          <w:tab w:val="left" w:pos="3890"/>
        </w:tabs>
        <w:rPr>
          <w:rFonts w:ascii="Arial" w:hAnsi="Arial" w:cs="Arial"/>
        </w:rPr>
      </w:pPr>
      <w:sdt>
        <w:sdtPr>
          <w:rPr>
            <w:rFonts w:ascii="Arial" w:hAnsi="Arial" w:cs="Arial"/>
          </w:rPr>
          <w:id w:val="-500046789"/>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Separate</w:t>
      </w:r>
    </w:p>
    <w:p w14:paraId="395FB448" w14:textId="77777777" w:rsidR="0097542C" w:rsidRPr="008F0572" w:rsidRDefault="0097542C" w:rsidP="00A11D25">
      <w:pPr>
        <w:tabs>
          <w:tab w:val="left" w:pos="3890"/>
        </w:tabs>
        <w:spacing w:before="240"/>
        <w:rPr>
          <w:rFonts w:ascii="Arial" w:hAnsi="Arial" w:cs="Arial"/>
        </w:rPr>
      </w:pPr>
      <w:r w:rsidRPr="008F0572">
        <w:rPr>
          <w:rFonts w:ascii="Arial" w:hAnsi="Arial" w:cs="Arial"/>
        </w:rPr>
        <w:t>5. Does the amount of donations in the audited report match with the Statistical Return?</w:t>
      </w:r>
    </w:p>
    <w:p w14:paraId="2793F0C5" w14:textId="77777777" w:rsidR="0097542C" w:rsidRPr="008F0572" w:rsidRDefault="005E550E" w:rsidP="0097542C">
      <w:pPr>
        <w:tabs>
          <w:tab w:val="left" w:pos="3890"/>
        </w:tabs>
        <w:rPr>
          <w:rFonts w:ascii="Arial" w:hAnsi="Arial" w:cs="Arial"/>
        </w:rPr>
      </w:pPr>
      <w:sdt>
        <w:sdtPr>
          <w:rPr>
            <w:rFonts w:ascii="Arial" w:hAnsi="Arial" w:cs="Arial"/>
          </w:rPr>
          <w:id w:val="-903682759"/>
          <w14:checkbox>
            <w14:checked w14:val="0"/>
            <w14:checkedState w14:val="2612" w14:font="MS Gothic"/>
            <w14:uncheckedState w14:val="2610" w14:font="MS Gothic"/>
          </w14:checkbox>
        </w:sdtPr>
        <w:sdtEndPr/>
        <w:sdtContent>
          <w:r w:rsidR="00C171DF">
            <w:rPr>
              <w:rFonts w:ascii="MS Gothic" w:eastAsia="MS Gothic" w:hAnsi="MS Gothic" w:cs="Arial" w:hint="eastAsia"/>
            </w:rPr>
            <w:t>☐</w:t>
          </w:r>
        </w:sdtContent>
      </w:sdt>
      <w:r w:rsidR="00B4148C" w:rsidRPr="008F0572">
        <w:rPr>
          <w:rFonts w:ascii="Arial" w:hAnsi="Arial" w:cs="Arial"/>
        </w:rPr>
        <w:t xml:space="preserve"> </w:t>
      </w:r>
      <w:r w:rsidR="00B4148C">
        <w:rPr>
          <w:rFonts w:ascii="Arial" w:hAnsi="Arial" w:cs="Arial"/>
        </w:rPr>
        <w:t>Y</w:t>
      </w:r>
      <w:r w:rsidR="0097542C" w:rsidRPr="008F0572">
        <w:rPr>
          <w:rFonts w:ascii="Arial" w:hAnsi="Arial" w:cs="Arial"/>
        </w:rPr>
        <w:t>es</w:t>
      </w:r>
    </w:p>
    <w:p w14:paraId="71887B66" w14:textId="38579D89" w:rsidR="0097542C" w:rsidRPr="008F0572" w:rsidRDefault="005E550E" w:rsidP="0097542C">
      <w:pPr>
        <w:tabs>
          <w:tab w:val="left" w:pos="3890"/>
        </w:tabs>
        <w:rPr>
          <w:rFonts w:ascii="Arial" w:hAnsi="Arial" w:cs="Arial"/>
        </w:rPr>
      </w:pPr>
      <w:sdt>
        <w:sdtPr>
          <w:rPr>
            <w:rFonts w:ascii="Arial" w:hAnsi="Arial" w:cs="Arial"/>
          </w:rPr>
          <w:id w:val="-2044593771"/>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r w:rsidR="003A140A" w:rsidRPr="008F0572">
        <w:rPr>
          <w:rFonts w:ascii="Arial" w:hAnsi="Arial" w:cs="Arial"/>
          <w:noProof/>
          <w:lang w:eastAsia="en-AU"/>
        </w:rPr>
        <mc:AlternateContent>
          <mc:Choice Requires="wps">
            <w:drawing>
              <wp:inline distT="0" distB="0" distL="0" distR="0" wp14:anchorId="144357A8" wp14:editId="718C47E1">
                <wp:extent cx="5723890" cy="485775"/>
                <wp:effectExtent l="0" t="0" r="10160" b="28575"/>
                <wp:docPr id="5" name="Text Box 5"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5775"/>
                        </a:xfrm>
                        <a:prstGeom prst="rect">
                          <a:avLst/>
                        </a:prstGeom>
                        <a:solidFill>
                          <a:srgbClr val="FFFFFF"/>
                        </a:solidFill>
                        <a:ln w="9525">
                          <a:solidFill>
                            <a:srgbClr val="000000"/>
                          </a:solidFill>
                          <a:miter lim="800000"/>
                          <a:headEnd/>
                          <a:tailEnd/>
                        </a:ln>
                      </wps:spPr>
                      <wps:txbx>
                        <w:txbxContent>
                          <w:p w14:paraId="1D5C849E" w14:textId="77777777" w:rsidR="003A140A" w:rsidRDefault="003A140A" w:rsidP="003A140A"/>
                          <w:p w14:paraId="01586CE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144357A8" id="Text Box 5" o:spid="_x0000_s1030" type="#_x0000_t202" alt="Title: This box has been intentially left blank for the respondent to answer the question. If you are having difficulties completing this form, please contact 1800 441 242" style="width:450.7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">
                <v:textbox>
                  <w:txbxContent>
                    <w:p w14:paraId="1D5C849E" w14:textId="77777777" w:rsidR="003A140A" w:rsidRDefault="003A140A" w:rsidP="003A140A"/>
                    <w:p w14:paraId="01586CEE" w14:textId="77777777" w:rsidR="003A140A" w:rsidRDefault="003A140A" w:rsidP="003A140A"/>
                  </w:txbxContent>
                </v:textbox>
                <w10:anchorlock/>
              </v:shape>
            </w:pict>
          </mc:Fallback>
        </mc:AlternateContent>
      </w:r>
    </w:p>
    <w:p w14:paraId="1BF2DCFC" w14:textId="77777777" w:rsidR="00B60AB7" w:rsidRDefault="00B60AB7" w:rsidP="0097542C">
      <w:pPr>
        <w:tabs>
          <w:tab w:val="left" w:pos="3890"/>
        </w:tabs>
        <w:rPr>
          <w:rFonts w:ascii="Arial" w:hAnsi="Arial" w:cs="Arial"/>
          <w:b/>
        </w:rPr>
      </w:pPr>
    </w:p>
    <w:p w14:paraId="4F147CCC" w14:textId="77777777" w:rsidR="0008708A" w:rsidRPr="008F0572" w:rsidRDefault="0008708A" w:rsidP="0097542C">
      <w:pPr>
        <w:tabs>
          <w:tab w:val="left" w:pos="3890"/>
        </w:tabs>
        <w:rPr>
          <w:rFonts w:ascii="Arial" w:hAnsi="Arial" w:cs="Arial"/>
          <w:b/>
        </w:rPr>
      </w:pPr>
      <w:r w:rsidRPr="008F0572">
        <w:rPr>
          <w:rFonts w:ascii="Arial" w:hAnsi="Arial" w:cs="Arial"/>
          <w:b/>
        </w:rPr>
        <w:t>PART</w:t>
      </w:r>
      <w:r w:rsidR="0097542C" w:rsidRPr="008F0572">
        <w:rPr>
          <w:rFonts w:ascii="Arial" w:hAnsi="Arial" w:cs="Arial"/>
          <w:b/>
        </w:rPr>
        <w:t xml:space="preserve"> E – </w:t>
      </w:r>
      <w:r w:rsidRPr="008F0572">
        <w:rPr>
          <w:rFonts w:ascii="Arial" w:hAnsi="Arial" w:cs="Arial"/>
          <w:b/>
        </w:rPr>
        <w:t>PUBLIC FUND MANAGEMENT COMMITTEE</w:t>
      </w:r>
    </w:p>
    <w:p w14:paraId="6004825D" w14:textId="39192625" w:rsidR="0097542C" w:rsidRPr="008F0572" w:rsidRDefault="0097542C" w:rsidP="00A11D25">
      <w:pPr>
        <w:spacing w:before="240"/>
        <w:rPr>
          <w:rFonts w:ascii="Arial" w:hAnsi="Arial" w:cs="Arial"/>
        </w:rPr>
      </w:pPr>
      <w:r w:rsidRPr="008F0572">
        <w:rPr>
          <w:rFonts w:ascii="Arial" w:hAnsi="Arial" w:cs="Arial"/>
        </w:rPr>
        <w:t>6. Have there been any change</w:t>
      </w:r>
      <w:r w:rsidR="00A559EE">
        <w:rPr>
          <w:rFonts w:ascii="Arial" w:hAnsi="Arial" w:cs="Arial"/>
        </w:rPr>
        <w:t>s</w:t>
      </w:r>
      <w:r w:rsidRPr="008F0572">
        <w:rPr>
          <w:rFonts w:ascii="Arial" w:hAnsi="Arial" w:cs="Arial"/>
        </w:rPr>
        <w:t xml:space="preserve"> to the management committee of the public fund since </w:t>
      </w:r>
      <w:r w:rsidR="00B60AB7">
        <w:rPr>
          <w:rFonts w:ascii="Arial" w:hAnsi="Arial" w:cs="Arial"/>
        </w:rPr>
        <w:t xml:space="preserve">your financial year ending in </w:t>
      </w:r>
      <w:r w:rsidR="00B60AB7" w:rsidRPr="008F0572">
        <w:rPr>
          <w:rFonts w:ascii="Arial" w:hAnsi="Arial" w:cs="Arial"/>
        </w:rPr>
        <w:t>20</w:t>
      </w:r>
      <w:r w:rsidR="006A52E5">
        <w:rPr>
          <w:rFonts w:ascii="Arial" w:hAnsi="Arial" w:cs="Arial"/>
        </w:rPr>
        <w:t>2</w:t>
      </w:r>
      <w:r w:rsidR="00C86F62">
        <w:rPr>
          <w:rFonts w:ascii="Arial" w:hAnsi="Arial" w:cs="Arial"/>
        </w:rPr>
        <w:t>2</w:t>
      </w:r>
      <w:r w:rsidRPr="008F0572">
        <w:rPr>
          <w:rFonts w:ascii="Arial" w:hAnsi="Arial" w:cs="Arial"/>
        </w:rPr>
        <w:t>?</w:t>
      </w:r>
    </w:p>
    <w:p w14:paraId="280A04FA" w14:textId="77777777" w:rsidR="0097542C" w:rsidRPr="008F0572" w:rsidRDefault="005E550E" w:rsidP="0097542C">
      <w:pPr>
        <w:autoSpaceDE w:val="0"/>
        <w:autoSpaceDN w:val="0"/>
        <w:adjustRightInd w:val="0"/>
        <w:spacing w:after="120"/>
        <w:rPr>
          <w:rFonts w:ascii="Arial" w:hAnsi="Arial" w:cs="Arial"/>
          <w:szCs w:val="22"/>
          <w:lang w:val="en-US"/>
        </w:rPr>
      </w:pPr>
      <w:sdt>
        <w:sdtPr>
          <w:rPr>
            <w:rFonts w:ascii="Arial" w:hAnsi="Arial" w:cs="Arial"/>
          </w:rPr>
          <w:id w:val="-1889798032"/>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236DA079" w14:textId="77777777" w:rsidR="0097542C" w:rsidRPr="008F0572" w:rsidRDefault="005E550E" w:rsidP="0097542C">
      <w:pPr>
        <w:tabs>
          <w:tab w:val="left" w:pos="3890"/>
        </w:tabs>
        <w:rPr>
          <w:rFonts w:ascii="Arial" w:hAnsi="Arial" w:cs="Arial"/>
          <w:szCs w:val="22"/>
          <w:lang w:val="en-US"/>
        </w:rPr>
      </w:pPr>
      <w:sdt>
        <w:sdtPr>
          <w:rPr>
            <w:rFonts w:ascii="Arial" w:hAnsi="Arial" w:cs="Arial"/>
          </w:rPr>
          <w:id w:val="-20057387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Yes</w:t>
      </w:r>
      <w:r w:rsidR="009A4C1E" w:rsidRPr="008F0572">
        <w:rPr>
          <w:rFonts w:ascii="Arial" w:hAnsi="Arial" w:cs="Arial"/>
          <w:szCs w:val="22"/>
          <w:lang w:val="en-US"/>
        </w:rPr>
        <w:t xml:space="preserve">. All new members have completed a </w:t>
      </w:r>
      <w:hyperlink r:id="rId14" w:history="1">
        <w:r w:rsidR="009A4C1E" w:rsidRPr="008F0572">
          <w:rPr>
            <w:rStyle w:val="Hyperlink"/>
            <w:rFonts w:ascii="Arial" w:hAnsi="Arial" w:cs="Arial"/>
            <w:szCs w:val="22"/>
            <w:lang w:val="en-US"/>
          </w:rPr>
          <w:t>Public Fund Management Committee Nomination Form</w:t>
        </w:r>
      </w:hyperlink>
      <w:r w:rsidR="009A4C1E" w:rsidRPr="008F0572">
        <w:rPr>
          <w:rFonts w:ascii="Arial" w:hAnsi="Arial" w:cs="Arial"/>
          <w:szCs w:val="22"/>
          <w:lang w:val="en-US"/>
        </w:rPr>
        <w:t xml:space="preserve"> and their completed forms are attached for the department’s reference.</w:t>
      </w:r>
      <w:r w:rsidR="0097542C" w:rsidRPr="008F0572">
        <w:rPr>
          <w:rFonts w:ascii="Arial" w:hAnsi="Arial" w:cs="Arial"/>
          <w:szCs w:val="22"/>
          <w:lang w:val="en-US"/>
        </w:rPr>
        <w:tab/>
      </w:r>
    </w:p>
    <w:p w14:paraId="3FB1F788" w14:textId="53C1847D" w:rsidR="0008708A" w:rsidRPr="008F0572" w:rsidRDefault="00A559EE" w:rsidP="00A11D25">
      <w:pPr>
        <w:tabs>
          <w:tab w:val="left" w:pos="3890"/>
        </w:tabs>
        <w:spacing w:before="240"/>
        <w:rPr>
          <w:rFonts w:ascii="Arial" w:hAnsi="Arial" w:cs="Arial"/>
        </w:rPr>
      </w:pPr>
      <w:r>
        <w:rPr>
          <w:rFonts w:ascii="Arial" w:hAnsi="Arial" w:cs="Arial"/>
        </w:rPr>
        <w:t>7</w:t>
      </w:r>
      <w:r w:rsidR="0008708A" w:rsidRPr="008F0572">
        <w:rPr>
          <w:rFonts w:ascii="Arial" w:hAnsi="Arial" w:cs="Arial"/>
        </w:rPr>
        <w:t xml:space="preserve">. Have there been any other changes to </w:t>
      </w:r>
      <w:r w:rsidR="001E2176">
        <w:rPr>
          <w:rFonts w:ascii="Arial" w:hAnsi="Arial" w:cs="Arial"/>
        </w:rPr>
        <w:t xml:space="preserve">the </w:t>
      </w:r>
      <w:r w:rsidR="00865D13">
        <w:rPr>
          <w:rFonts w:ascii="Arial" w:hAnsi="Arial" w:cs="Arial"/>
        </w:rPr>
        <w:t>H</w:t>
      </w:r>
      <w:r w:rsidR="001E2176">
        <w:rPr>
          <w:rFonts w:ascii="Arial" w:hAnsi="Arial" w:cs="Arial"/>
        </w:rPr>
        <w:t xml:space="preserve">arm </w:t>
      </w:r>
      <w:r w:rsidR="00865D13">
        <w:rPr>
          <w:rFonts w:ascii="Arial" w:hAnsi="Arial" w:cs="Arial"/>
        </w:rPr>
        <w:t>P</w:t>
      </w:r>
      <w:r w:rsidR="001E2176">
        <w:rPr>
          <w:rFonts w:ascii="Arial" w:hAnsi="Arial" w:cs="Arial"/>
        </w:rPr>
        <w:t xml:space="preserve">revention </w:t>
      </w:r>
      <w:r w:rsidR="00865D13">
        <w:rPr>
          <w:rFonts w:ascii="Arial" w:hAnsi="Arial" w:cs="Arial"/>
        </w:rPr>
        <w:t>C</w:t>
      </w:r>
      <w:r w:rsidR="001E2176">
        <w:rPr>
          <w:rFonts w:ascii="Arial" w:hAnsi="Arial" w:cs="Arial"/>
        </w:rPr>
        <w:t xml:space="preserve">harity’s </w:t>
      </w:r>
      <w:r w:rsidR="0008708A" w:rsidRPr="008F0572">
        <w:rPr>
          <w:rFonts w:ascii="Arial" w:hAnsi="Arial" w:cs="Arial"/>
        </w:rPr>
        <w:t>public fund?</w:t>
      </w:r>
    </w:p>
    <w:p w14:paraId="2971F160" w14:textId="77777777" w:rsidR="0008708A" w:rsidRPr="008F0572" w:rsidRDefault="005E550E" w:rsidP="0008708A">
      <w:pPr>
        <w:tabs>
          <w:tab w:val="left" w:pos="3890"/>
        </w:tabs>
        <w:rPr>
          <w:rFonts w:ascii="Arial" w:hAnsi="Arial" w:cs="Arial"/>
        </w:rPr>
      </w:pPr>
      <w:sdt>
        <w:sdtPr>
          <w:rPr>
            <w:rFonts w:ascii="Arial" w:hAnsi="Arial" w:cs="Arial"/>
          </w:rPr>
          <w:id w:val="25395570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No</w:t>
      </w:r>
      <w:r w:rsidR="0008708A" w:rsidRPr="008F0572">
        <w:rPr>
          <w:rFonts w:ascii="Arial" w:hAnsi="Arial" w:cs="Arial"/>
        </w:rPr>
        <w:tab/>
      </w:r>
    </w:p>
    <w:p w14:paraId="4154E5A7" w14:textId="78C81C20" w:rsidR="00A11D25" w:rsidRDefault="005E550E" w:rsidP="003107E1">
      <w:pPr>
        <w:tabs>
          <w:tab w:val="left" w:pos="3890"/>
        </w:tabs>
        <w:rPr>
          <w:rFonts w:ascii="Arial" w:hAnsi="Arial" w:cs="Arial"/>
        </w:rPr>
      </w:pPr>
      <w:sdt>
        <w:sdtPr>
          <w:rPr>
            <w:rFonts w:ascii="Arial" w:hAnsi="Arial" w:cs="Arial"/>
          </w:rPr>
          <w:id w:val="-97460160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Yes, please describe the changes and attach any relevant documentation.</w:t>
      </w:r>
    </w:p>
    <w:p w14:paraId="2FEBF821" w14:textId="77777777" w:rsidR="00397FD2" w:rsidRPr="003107E1" w:rsidRDefault="00397FD2" w:rsidP="003107E1">
      <w:pPr>
        <w:tabs>
          <w:tab w:val="left" w:pos="3890"/>
        </w:tabs>
        <w:rPr>
          <w:rFonts w:ascii="Arial" w:hAnsi="Arial" w:cs="Arial"/>
        </w:rPr>
      </w:pPr>
    </w:p>
    <w:p w14:paraId="45B8C30F" w14:textId="77777777" w:rsidR="00977AA4" w:rsidRDefault="00977AA4" w:rsidP="0008708A">
      <w:pPr>
        <w:autoSpaceDE w:val="0"/>
        <w:autoSpaceDN w:val="0"/>
        <w:adjustRightInd w:val="0"/>
        <w:rPr>
          <w:rFonts w:ascii="Arial" w:hAnsi="Arial" w:cs="Arial"/>
          <w:b/>
          <w:bCs/>
          <w:color w:val="000000"/>
          <w:szCs w:val="18"/>
          <w:lang w:val="en-US"/>
        </w:rPr>
      </w:pPr>
    </w:p>
    <w:p w14:paraId="4C3D9D5F" w14:textId="047E5BD7" w:rsidR="0008708A" w:rsidRPr="008F0572" w:rsidRDefault="0008708A" w:rsidP="0008708A">
      <w:pPr>
        <w:autoSpaceDE w:val="0"/>
        <w:autoSpaceDN w:val="0"/>
        <w:adjustRightInd w:val="0"/>
        <w:rPr>
          <w:rFonts w:ascii="Arial" w:hAnsi="Arial" w:cs="Arial"/>
          <w:color w:val="000000"/>
          <w:szCs w:val="19"/>
          <w:lang w:val="en-US"/>
        </w:rPr>
      </w:pPr>
      <w:r w:rsidRPr="008F0572">
        <w:rPr>
          <w:rFonts w:ascii="Arial" w:hAnsi="Arial" w:cs="Arial"/>
          <w:b/>
          <w:bCs/>
          <w:color w:val="000000"/>
          <w:szCs w:val="18"/>
          <w:lang w:val="en-US"/>
        </w:rPr>
        <w:t xml:space="preserve">PART </w:t>
      </w:r>
      <w:r w:rsidR="00761235">
        <w:rPr>
          <w:rFonts w:ascii="Arial" w:hAnsi="Arial" w:cs="Arial"/>
          <w:b/>
          <w:bCs/>
          <w:color w:val="000000"/>
          <w:szCs w:val="18"/>
          <w:lang w:val="en-US"/>
        </w:rPr>
        <w:t>F</w:t>
      </w:r>
      <w:r w:rsidRPr="008F0572">
        <w:rPr>
          <w:rFonts w:ascii="Arial" w:hAnsi="Arial" w:cs="Arial"/>
          <w:b/>
          <w:bCs/>
          <w:color w:val="000000"/>
          <w:szCs w:val="18"/>
          <w:lang w:val="en-US"/>
        </w:rPr>
        <w:t xml:space="preserve"> – </w:t>
      </w:r>
      <w:r w:rsidR="00A11D25">
        <w:rPr>
          <w:rFonts w:ascii="Arial" w:hAnsi="Arial" w:cs="Arial"/>
          <w:b/>
          <w:bCs/>
          <w:color w:val="000000"/>
          <w:szCs w:val="18"/>
          <w:lang w:val="en-US"/>
        </w:rPr>
        <w:t>TO THE AUDITOR</w:t>
      </w:r>
    </w:p>
    <w:p w14:paraId="72CB1741" w14:textId="77777777" w:rsidR="00BE1E4B" w:rsidRPr="008F0572" w:rsidRDefault="0008708A" w:rsidP="00BE1E4B">
      <w:pPr>
        <w:spacing w:before="240"/>
        <w:rPr>
          <w:rFonts w:ascii="Arial" w:hAnsi="Arial" w:cs="Arial"/>
          <w:color w:val="000000"/>
        </w:rPr>
      </w:pPr>
      <w:r w:rsidRPr="008F0572">
        <w:rPr>
          <w:rFonts w:ascii="Arial" w:hAnsi="Arial" w:cs="Arial"/>
          <w:color w:val="000000"/>
        </w:rPr>
        <w:t>An approved auditor means a person who is either:</w:t>
      </w:r>
    </w:p>
    <w:p w14:paraId="74481F55"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 xml:space="preserve">a registered company auditor under the </w:t>
      </w:r>
      <w:r w:rsidRPr="008F0572">
        <w:rPr>
          <w:rFonts w:ascii="Arial" w:hAnsi="Arial" w:cs="Arial"/>
          <w:i/>
          <w:iCs/>
          <w:color w:val="000000"/>
        </w:rPr>
        <w:t>Corporations Act</w:t>
      </w:r>
      <w:r w:rsidRPr="008F0572">
        <w:rPr>
          <w:rFonts w:ascii="Arial" w:hAnsi="Arial" w:cs="Arial"/>
          <w:color w:val="000000"/>
        </w:rPr>
        <w:t xml:space="preserve"> 2001</w:t>
      </w:r>
    </w:p>
    <w:p w14:paraId="0DE6F080"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Certified Practising Accountant</w:t>
      </w:r>
    </w:p>
    <w:p w14:paraId="6FA51246"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member of the National Institute of Accountants</w:t>
      </w:r>
    </w:p>
    <w:p w14:paraId="0D73F632" w14:textId="16C89CF3" w:rsidR="00761235" w:rsidRDefault="0008708A" w:rsidP="0008708A">
      <w:pPr>
        <w:numPr>
          <w:ilvl w:val="0"/>
          <w:numId w:val="4"/>
        </w:numPr>
        <w:rPr>
          <w:rFonts w:ascii="Arial" w:hAnsi="Arial" w:cs="Arial"/>
          <w:color w:val="000000"/>
        </w:rPr>
      </w:pPr>
      <w:r w:rsidRPr="008F0572">
        <w:rPr>
          <w:rFonts w:ascii="Arial" w:hAnsi="Arial" w:cs="Arial"/>
          <w:color w:val="000000"/>
        </w:rPr>
        <w:t>a member of the Institute of Chartered Accountants</w:t>
      </w:r>
      <w:r w:rsidR="00761235">
        <w:rPr>
          <w:rFonts w:ascii="Arial" w:hAnsi="Arial" w:cs="Arial"/>
          <w:color w:val="000000"/>
        </w:rPr>
        <w:t>;</w:t>
      </w:r>
    </w:p>
    <w:p w14:paraId="2A0ED9DC" w14:textId="77777777" w:rsidR="00761235" w:rsidRDefault="00761235" w:rsidP="00761235">
      <w:pPr>
        <w:rPr>
          <w:rFonts w:ascii="Arial" w:hAnsi="Arial" w:cs="Arial"/>
          <w:color w:val="000000"/>
        </w:rPr>
      </w:pPr>
    </w:p>
    <w:p w14:paraId="6154E3E0" w14:textId="2939C975" w:rsidR="0008708A" w:rsidRPr="00761235" w:rsidRDefault="0008708A" w:rsidP="00761235">
      <w:pPr>
        <w:rPr>
          <w:rFonts w:ascii="Arial" w:hAnsi="Arial" w:cs="Arial"/>
          <w:color w:val="000000"/>
        </w:rPr>
      </w:pPr>
      <w:proofErr w:type="gramStart"/>
      <w:r w:rsidRPr="00761235">
        <w:rPr>
          <w:rFonts w:ascii="Arial" w:hAnsi="Arial" w:cs="Arial"/>
          <w:color w:val="000000"/>
        </w:rPr>
        <w:t>but</w:t>
      </w:r>
      <w:proofErr w:type="gramEnd"/>
      <w:r w:rsidRPr="00761235">
        <w:rPr>
          <w:rFonts w:ascii="Arial" w:hAnsi="Arial" w:cs="Arial"/>
          <w:color w:val="000000"/>
        </w:rPr>
        <w:t xml:space="preserve"> is not a principal, member, shareholder, officer or employee of the institution or of a related Body Corporate of the institution within the meaning of that term as given in the </w:t>
      </w:r>
      <w:r w:rsidRPr="00761235">
        <w:rPr>
          <w:rFonts w:ascii="Arial" w:hAnsi="Arial" w:cs="Arial"/>
          <w:i/>
          <w:iCs/>
          <w:color w:val="000000"/>
        </w:rPr>
        <w:t>Corporations Act</w:t>
      </w:r>
      <w:r w:rsidRPr="00761235">
        <w:rPr>
          <w:rFonts w:ascii="Arial" w:hAnsi="Arial" w:cs="Arial"/>
          <w:color w:val="000000"/>
        </w:rPr>
        <w:t xml:space="preserve"> 2001.</w:t>
      </w:r>
    </w:p>
    <w:p w14:paraId="10B6E60A"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institution and its public fund has Deductible Gift Recipient status under the DGR category Register of Harm Prevention Charities.  The institution and the public fund are registered with the Australian Charities and Not-for-profits Commission as charities.  The institution has endorsement as a Tax Concession Charity with the ATO.</w:t>
      </w:r>
    </w:p>
    <w:p w14:paraId="53A3C30E" w14:textId="21D2DE63"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Legislation requires that an audited financial statement for the institution and its public fund must be provided. The statement is to provide information on the expenditure of public fund monies and the management of public fund assets.</w:t>
      </w:r>
    </w:p>
    <w:p w14:paraId="4C7EDD7B"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14:paraId="3A039904" w14:textId="6BD993F5" w:rsidR="0008708A" w:rsidRPr="008F0572" w:rsidRDefault="0008708A" w:rsidP="00A11D25">
      <w:pPr>
        <w:autoSpaceDE w:val="0"/>
        <w:autoSpaceDN w:val="0"/>
        <w:adjustRightInd w:val="0"/>
        <w:spacing w:before="240" w:after="120"/>
        <w:rPr>
          <w:rFonts w:ascii="Arial" w:hAnsi="Arial" w:cs="Arial"/>
          <w:i/>
          <w:szCs w:val="22"/>
          <w:lang w:val="en-US"/>
        </w:rPr>
      </w:pPr>
      <w:r w:rsidRPr="008F0572">
        <w:rPr>
          <w:rFonts w:ascii="Arial" w:hAnsi="Arial" w:cs="Arial"/>
          <w:i/>
          <w:szCs w:val="22"/>
          <w:lang w:val="en-US"/>
        </w:rPr>
        <w:t>Are the public fund audited financial statements included in or separate to the institutions audited financial statement?</w:t>
      </w:r>
    </w:p>
    <w:p w14:paraId="3712066B" w14:textId="4B1D991A" w:rsidR="0008708A" w:rsidRPr="008F0572" w:rsidRDefault="005E550E" w:rsidP="0008708A">
      <w:pPr>
        <w:autoSpaceDE w:val="0"/>
        <w:autoSpaceDN w:val="0"/>
        <w:adjustRightInd w:val="0"/>
        <w:spacing w:after="120"/>
        <w:rPr>
          <w:rFonts w:ascii="Arial" w:hAnsi="Arial" w:cs="Arial"/>
          <w:szCs w:val="22"/>
          <w:lang w:val="en-US"/>
        </w:rPr>
      </w:pPr>
      <w:sdt>
        <w:sdtPr>
          <w:rPr>
            <w:rFonts w:ascii="Arial" w:hAnsi="Arial" w:cs="Arial"/>
          </w:rPr>
          <w:id w:val="-162461342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 xml:space="preserve">Included  </w:t>
      </w:r>
      <w:r w:rsidR="0008708A" w:rsidRPr="008F0572">
        <w:rPr>
          <w:rFonts w:ascii="Arial" w:hAnsi="Arial" w:cs="Arial"/>
          <w:szCs w:val="22"/>
          <w:lang w:val="en-US"/>
        </w:rPr>
        <w:tab/>
      </w:r>
      <w:sdt>
        <w:sdtPr>
          <w:rPr>
            <w:rFonts w:ascii="Arial" w:hAnsi="Arial" w:cs="Arial"/>
          </w:rPr>
          <w:id w:val="-10424368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Separate</w:t>
      </w:r>
    </w:p>
    <w:p w14:paraId="498D1A27"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 xml:space="preserve">The format of the annual audited financial statement should clearly identify information regarding public fund donations and public fund expenditure.  </w:t>
      </w:r>
    </w:p>
    <w:p w14:paraId="4531177E" w14:textId="77777777" w:rsidR="0008708A" w:rsidRPr="008F0572" w:rsidRDefault="0008708A" w:rsidP="00A11D25">
      <w:pPr>
        <w:numPr>
          <w:ilvl w:val="0"/>
          <w:numId w:val="3"/>
        </w:num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Public Fund information should be marked as Public Fund</w:t>
      </w:r>
    </w:p>
    <w:p w14:paraId="075F2800" w14:textId="77777777" w:rsidR="0008708A" w:rsidRPr="008F0572" w:rsidRDefault="0008708A" w:rsidP="0008708A">
      <w:pPr>
        <w:numPr>
          <w:ilvl w:val="0"/>
          <w:numId w:val="3"/>
        </w:numPr>
        <w:autoSpaceDE w:val="0"/>
        <w:autoSpaceDN w:val="0"/>
        <w:adjustRightInd w:val="0"/>
        <w:rPr>
          <w:rFonts w:ascii="Arial" w:hAnsi="Arial" w:cs="Arial"/>
          <w:bCs/>
          <w:color w:val="000000"/>
          <w:szCs w:val="18"/>
          <w:lang w:val="en-US"/>
        </w:rPr>
      </w:pPr>
      <w:r w:rsidRPr="008F0572">
        <w:rPr>
          <w:rFonts w:ascii="Arial" w:hAnsi="Arial" w:cs="Arial"/>
          <w:bCs/>
          <w:color w:val="000000"/>
          <w:szCs w:val="18"/>
          <w:lang w:val="en-US"/>
        </w:rPr>
        <w:t>Donations should be marked as Public Fund or Other and should identify the type of donation.</w:t>
      </w:r>
    </w:p>
    <w:p w14:paraId="688E38B4" w14:textId="7E658053"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Are the tax deductible donations clearly identified in the audited financial statement?</w:t>
      </w:r>
    </w:p>
    <w:p w14:paraId="33222DC7" w14:textId="08081A55" w:rsidR="0008708A" w:rsidRPr="008F0572" w:rsidRDefault="005E550E" w:rsidP="0008708A">
      <w:pPr>
        <w:autoSpaceDE w:val="0"/>
        <w:autoSpaceDN w:val="0"/>
        <w:adjustRightInd w:val="0"/>
        <w:spacing w:after="120"/>
        <w:rPr>
          <w:rFonts w:ascii="Arial" w:hAnsi="Arial" w:cs="Arial"/>
          <w:szCs w:val="22"/>
          <w:lang w:val="en-US"/>
        </w:rPr>
      </w:pPr>
      <w:sdt>
        <w:sdtPr>
          <w:rPr>
            <w:rFonts w:ascii="Arial" w:hAnsi="Arial" w:cs="Arial"/>
          </w:rPr>
          <w:id w:val="1555659943"/>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B4148C">
        <w:rPr>
          <w:rFonts w:ascii="Arial" w:hAnsi="Arial" w:cs="Arial"/>
          <w:szCs w:val="22"/>
          <w:lang w:val="en-US"/>
        </w:rPr>
        <w:t>Yes</w:t>
      </w:r>
      <w:r w:rsidR="00B4148C">
        <w:rPr>
          <w:rFonts w:ascii="Arial" w:hAnsi="Arial" w:cs="Arial"/>
          <w:szCs w:val="22"/>
          <w:lang w:val="en-US"/>
        </w:rPr>
        <w:tab/>
      </w:r>
      <w:sdt>
        <w:sdtPr>
          <w:rPr>
            <w:rFonts w:ascii="Arial" w:hAnsi="Arial" w:cs="Arial"/>
          </w:rPr>
          <w:id w:val="102274857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No</w:t>
      </w:r>
    </w:p>
    <w:p w14:paraId="414303B5" w14:textId="77777777" w:rsidR="0008708A" w:rsidRPr="008F0572" w:rsidRDefault="0008708A" w:rsidP="00A11D25">
      <w:pPr>
        <w:autoSpaceDE w:val="0"/>
        <w:autoSpaceDN w:val="0"/>
        <w:adjustRightInd w:val="0"/>
        <w:spacing w:before="240"/>
        <w:rPr>
          <w:rFonts w:ascii="Arial" w:hAnsi="Arial" w:cs="Arial"/>
          <w:b/>
          <w:bCs/>
          <w:color w:val="000000"/>
          <w:szCs w:val="18"/>
          <w:lang w:val="en-US"/>
        </w:rPr>
      </w:pPr>
      <w:r w:rsidRPr="008F0572">
        <w:rPr>
          <w:rFonts w:ascii="Arial" w:hAnsi="Arial" w:cs="Arial"/>
          <w:bCs/>
          <w:color w:val="000000"/>
          <w:szCs w:val="18"/>
          <w:lang w:val="en-US"/>
        </w:rPr>
        <w:t>The institution will complete a statistical return and include the tax deductible donation amount and number of donations.  Please assist the institution to ensure the numbers are clearly identified in the audited financial report.</w:t>
      </w:r>
    </w:p>
    <w:p w14:paraId="42F21D7B" w14:textId="341998C3"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Does the amount of donations in the audited report match with the Statistical Return?</w:t>
      </w:r>
    </w:p>
    <w:p w14:paraId="5D61D2A5" w14:textId="49181ABA" w:rsidR="0008708A" w:rsidRDefault="005E550E" w:rsidP="0008708A">
      <w:pPr>
        <w:autoSpaceDE w:val="0"/>
        <w:autoSpaceDN w:val="0"/>
        <w:adjustRightInd w:val="0"/>
        <w:spacing w:after="120"/>
        <w:rPr>
          <w:rFonts w:ascii="Arial" w:hAnsi="Arial" w:cs="Arial"/>
          <w:szCs w:val="22"/>
          <w:lang w:val="en-US"/>
        </w:rPr>
      </w:pPr>
      <w:sdt>
        <w:sdtPr>
          <w:rPr>
            <w:rFonts w:ascii="Arial" w:hAnsi="Arial" w:cs="Arial"/>
          </w:rPr>
          <w:id w:val="-356663817"/>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Yes</w:t>
      </w:r>
      <w:r w:rsidR="0008708A" w:rsidRPr="008F0572">
        <w:rPr>
          <w:rFonts w:ascii="Arial" w:hAnsi="Arial" w:cs="Arial"/>
          <w:szCs w:val="22"/>
          <w:lang w:val="en-US"/>
        </w:rPr>
        <w:tab/>
      </w:r>
      <w:sdt>
        <w:sdtPr>
          <w:rPr>
            <w:rFonts w:ascii="Arial" w:hAnsi="Arial" w:cs="Arial"/>
          </w:rPr>
          <w:id w:val="10886948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08708A" w:rsidRPr="008F0572">
        <w:rPr>
          <w:rFonts w:ascii="Arial" w:hAnsi="Arial" w:cs="Arial"/>
          <w:szCs w:val="22"/>
          <w:lang w:val="en-US"/>
        </w:rPr>
        <w:t xml:space="preserve"> No</w:t>
      </w:r>
    </w:p>
    <w:p w14:paraId="3CC62245" w14:textId="181D7C99" w:rsidR="00761235" w:rsidRDefault="00761235" w:rsidP="0008708A">
      <w:pPr>
        <w:autoSpaceDE w:val="0"/>
        <w:autoSpaceDN w:val="0"/>
        <w:adjustRightInd w:val="0"/>
        <w:spacing w:after="120"/>
        <w:rPr>
          <w:rFonts w:ascii="Arial" w:hAnsi="Arial" w:cs="Arial"/>
          <w:szCs w:val="22"/>
          <w:lang w:val="en-US"/>
        </w:rPr>
      </w:pPr>
    </w:p>
    <w:p w14:paraId="3E41B0A8" w14:textId="7922E3E9" w:rsidR="00761235" w:rsidRDefault="00761235" w:rsidP="0008708A">
      <w:pPr>
        <w:autoSpaceDE w:val="0"/>
        <w:autoSpaceDN w:val="0"/>
        <w:adjustRightInd w:val="0"/>
        <w:spacing w:after="120"/>
        <w:rPr>
          <w:rFonts w:ascii="Arial" w:hAnsi="Arial" w:cs="Arial"/>
          <w:szCs w:val="22"/>
          <w:lang w:val="en-US"/>
        </w:rPr>
      </w:pPr>
    </w:p>
    <w:p w14:paraId="4A8E5B67" w14:textId="52555EB3" w:rsidR="00761235" w:rsidRDefault="00761235" w:rsidP="0008708A">
      <w:pPr>
        <w:autoSpaceDE w:val="0"/>
        <w:autoSpaceDN w:val="0"/>
        <w:adjustRightInd w:val="0"/>
        <w:spacing w:after="120"/>
        <w:rPr>
          <w:rFonts w:ascii="Arial" w:hAnsi="Arial" w:cs="Arial"/>
          <w:szCs w:val="22"/>
          <w:lang w:val="en-US"/>
        </w:rPr>
      </w:pPr>
    </w:p>
    <w:p w14:paraId="301EE287" w14:textId="2BE5254B" w:rsidR="00761235" w:rsidRDefault="00761235" w:rsidP="0008708A">
      <w:pPr>
        <w:autoSpaceDE w:val="0"/>
        <w:autoSpaceDN w:val="0"/>
        <w:adjustRightInd w:val="0"/>
        <w:spacing w:after="120"/>
        <w:rPr>
          <w:rFonts w:ascii="Arial" w:hAnsi="Arial" w:cs="Arial"/>
          <w:szCs w:val="22"/>
          <w:lang w:val="en-US"/>
        </w:rPr>
      </w:pPr>
    </w:p>
    <w:p w14:paraId="41CC4451" w14:textId="3CF3338A" w:rsidR="00761235" w:rsidRDefault="00761235" w:rsidP="00761235">
      <w:pPr>
        <w:tabs>
          <w:tab w:val="left" w:pos="3890"/>
        </w:tabs>
        <w:rPr>
          <w:rFonts w:ascii="Arial" w:hAnsi="Arial" w:cs="Arial"/>
          <w:b/>
        </w:rPr>
      </w:pPr>
      <w:r w:rsidRPr="008F0572">
        <w:rPr>
          <w:rFonts w:ascii="Arial" w:hAnsi="Arial" w:cs="Arial"/>
          <w:b/>
        </w:rPr>
        <w:lastRenderedPageBreak/>
        <w:t xml:space="preserve">PART </w:t>
      </w:r>
      <w:r>
        <w:rPr>
          <w:rFonts w:ascii="Arial" w:hAnsi="Arial" w:cs="Arial"/>
          <w:b/>
        </w:rPr>
        <w:t>G</w:t>
      </w:r>
      <w:r w:rsidRPr="008F0572">
        <w:rPr>
          <w:rFonts w:ascii="Arial" w:hAnsi="Arial" w:cs="Arial"/>
          <w:b/>
        </w:rPr>
        <w:t xml:space="preserve"> – DECLARATION BY AUTHORISED OFFICER</w:t>
      </w:r>
    </w:p>
    <w:p w14:paraId="54659C0F" w14:textId="77777777" w:rsidR="00761235" w:rsidRPr="008F0572" w:rsidRDefault="00761235" w:rsidP="00761235">
      <w:pPr>
        <w:tabs>
          <w:tab w:val="left" w:pos="3890"/>
        </w:tabs>
        <w:rPr>
          <w:rFonts w:ascii="Arial" w:hAnsi="Arial" w:cs="Arial"/>
          <w:b/>
        </w:rPr>
      </w:pPr>
    </w:p>
    <w:p w14:paraId="5920D3F9" w14:textId="77777777" w:rsidR="00761235" w:rsidRPr="008F0572" w:rsidRDefault="00761235" w:rsidP="00761235">
      <w:pPr>
        <w:tabs>
          <w:tab w:val="left" w:pos="3890"/>
        </w:tabs>
        <w:spacing w:after="240"/>
        <w:rPr>
          <w:rFonts w:ascii="Arial" w:hAnsi="Arial" w:cs="Arial"/>
        </w:rPr>
      </w:pPr>
      <w:r w:rsidRPr="008F0572">
        <w:rPr>
          <w:rFonts w:ascii="Arial" w:hAnsi="Arial" w:cs="Arial"/>
        </w:rPr>
        <w:t xml:space="preserve">To be signed by a person authorised to act on behalf of the </w:t>
      </w:r>
      <w:r>
        <w:rPr>
          <w:rFonts w:ascii="Arial" w:hAnsi="Arial" w:cs="Arial"/>
        </w:rPr>
        <w:t xml:space="preserve">Harm Prevention Charity </w:t>
      </w:r>
      <w:r w:rsidRPr="008F0572">
        <w:rPr>
          <w:rFonts w:ascii="Arial" w:hAnsi="Arial" w:cs="Arial"/>
        </w:rPr>
        <w:t>(usually one of the following: President, Secretary, Treasurer, Public Officer,</w:t>
      </w:r>
      <w:r>
        <w:rPr>
          <w:rFonts w:ascii="Arial" w:hAnsi="Arial" w:cs="Arial"/>
        </w:rPr>
        <w:t xml:space="preserve"> </w:t>
      </w:r>
      <w:proofErr w:type="gramStart"/>
      <w:r w:rsidRPr="008F0572">
        <w:rPr>
          <w:rFonts w:ascii="Arial" w:hAnsi="Arial" w:cs="Arial"/>
        </w:rPr>
        <w:t>Trustee</w:t>
      </w:r>
      <w:proofErr w:type="gramEnd"/>
      <w:r w:rsidRPr="008F0572">
        <w:rPr>
          <w:rFonts w:ascii="Arial" w:hAnsi="Arial" w:cs="Arial"/>
        </w:rPr>
        <w:t>).</w:t>
      </w:r>
    </w:p>
    <w:p w14:paraId="5B70E035" w14:textId="77777777" w:rsidR="00761235" w:rsidRPr="008F0572" w:rsidRDefault="00761235" w:rsidP="00761235">
      <w:pPr>
        <w:tabs>
          <w:tab w:val="left" w:pos="3890"/>
        </w:tabs>
        <w:spacing w:before="240"/>
        <w:rPr>
          <w:rFonts w:ascii="Arial" w:hAnsi="Arial" w:cs="Arial"/>
        </w:rPr>
      </w:pPr>
      <w:r w:rsidRPr="008F0572">
        <w:rPr>
          <w:rFonts w:ascii="Arial" w:hAnsi="Arial" w:cs="Arial"/>
        </w:rPr>
        <w:t xml:space="preserve">I declare to the best of my knowledge that the information provided on this form and </w:t>
      </w:r>
      <w:r>
        <w:rPr>
          <w:rFonts w:ascii="Arial" w:hAnsi="Arial" w:cs="Arial"/>
        </w:rPr>
        <w:t>the</w:t>
      </w:r>
      <w:r w:rsidRPr="008F0572">
        <w:rPr>
          <w:rFonts w:ascii="Arial" w:hAnsi="Arial" w:cs="Arial"/>
        </w:rPr>
        <w:t xml:space="preserve"> attachments is true and correct.</w:t>
      </w:r>
    </w:p>
    <w:p w14:paraId="1456288C" w14:textId="77777777" w:rsidR="00761235" w:rsidRPr="008F0572" w:rsidRDefault="00761235" w:rsidP="00761235">
      <w:pPr>
        <w:tabs>
          <w:tab w:val="left" w:pos="3890"/>
        </w:tabs>
        <w:spacing w:before="240"/>
        <w:rPr>
          <w:rFonts w:ascii="Arial" w:hAnsi="Arial" w:cs="Arial"/>
        </w:rPr>
      </w:pPr>
      <w:r w:rsidRPr="008F0572">
        <w:rPr>
          <w:rFonts w:ascii="Arial" w:hAnsi="Arial" w:cs="Arial"/>
        </w:rPr>
        <w:t>I acknowledge that the organisation may be requested to provide additional information, which may include financial information to the department.</w:t>
      </w:r>
    </w:p>
    <w:p w14:paraId="485E4DCA" w14:textId="77777777" w:rsidR="00761235" w:rsidRDefault="00761235" w:rsidP="00761235">
      <w:pPr>
        <w:tabs>
          <w:tab w:val="left" w:pos="3890"/>
        </w:tabs>
        <w:spacing w:before="240"/>
        <w:rPr>
          <w:rFonts w:ascii="Arial" w:hAnsi="Arial" w:cs="Arial"/>
        </w:rPr>
      </w:pPr>
      <w:r w:rsidRPr="008F0572">
        <w:rPr>
          <w:rFonts w:ascii="Arial" w:hAnsi="Arial" w:cs="Arial"/>
        </w:rPr>
        <w:t>I understand failure to provide information requested by the department may result in compliance action being taken and possible removal from the Register of Harm Prevention</w:t>
      </w:r>
      <w:r>
        <w:rPr>
          <w:rFonts w:ascii="Arial" w:hAnsi="Arial" w:cs="Arial"/>
        </w:rPr>
        <w:t xml:space="preserve"> Charities. </w:t>
      </w:r>
    </w:p>
    <w:p w14:paraId="64DB0A6F" w14:textId="77777777" w:rsidR="00761235" w:rsidRPr="00A11D25" w:rsidRDefault="00761235" w:rsidP="00761235">
      <w:pPr>
        <w:tabs>
          <w:tab w:val="left" w:pos="3890"/>
        </w:tabs>
        <w:spacing w:before="400"/>
        <w:rPr>
          <w:rFonts w:ascii="Arial" w:hAnsi="Arial" w:cs="Arial"/>
        </w:rPr>
      </w:pPr>
      <w:r w:rsidRPr="008F0572">
        <w:rPr>
          <w:rFonts w:ascii="Arial" w:hAnsi="Arial" w:cs="Arial"/>
          <w:szCs w:val="18"/>
          <w:lang w:val="en-US"/>
        </w:rPr>
        <w:t xml:space="preserve">Signed </w:t>
      </w:r>
      <w:r>
        <w:rPr>
          <w:rFonts w:ascii="Arial" w:hAnsi="Arial" w:cs="Arial"/>
          <w:noProof/>
          <w:szCs w:val="18"/>
          <w:lang w:eastAsia="en-AU"/>
        </w:rPr>
        <mc:AlternateContent>
          <mc:Choice Requires="wps">
            <w:drawing>
              <wp:inline distT="0" distB="0" distL="0" distR="0" wp14:anchorId="55F73856" wp14:editId="083926FE">
                <wp:extent cx="4906108" cy="0"/>
                <wp:effectExtent l="0" t="0" r="27940" b="19050"/>
                <wp:docPr id="11" name="Straight Connector 11" title="UnderLine"/>
                <wp:cNvGraphicFramePr/>
                <a:graphic xmlns:a="http://schemas.openxmlformats.org/drawingml/2006/main">
                  <a:graphicData uri="http://schemas.microsoft.com/office/word/2010/wordprocessingShape">
                    <wps:wsp>
                      <wps:cNvCnPr/>
                      <wps:spPr>
                        <a:xfrm>
                          <a:off x="0" y="0"/>
                          <a:ext cx="4906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CF51DB" id="Straight Connector 11"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8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" strokecolor="black [3040]">
                <w10:anchorlock/>
              </v:line>
            </w:pict>
          </mc:Fallback>
        </mc:AlternateContent>
      </w:r>
      <w:r w:rsidRPr="008F0572">
        <w:rPr>
          <w:rFonts w:ascii="Arial" w:hAnsi="Arial" w:cs="Arial"/>
          <w:szCs w:val="18"/>
          <w:lang w:val="en-US"/>
        </w:rPr>
        <w:t xml:space="preserve"> </w:t>
      </w:r>
    </w:p>
    <w:p w14:paraId="422C2C2D" w14:textId="77777777" w:rsidR="00761235" w:rsidRPr="008F0572" w:rsidRDefault="00761235" w:rsidP="00761235">
      <w:pPr>
        <w:autoSpaceDE w:val="0"/>
        <w:autoSpaceDN w:val="0"/>
        <w:adjustRightInd w:val="0"/>
        <w:spacing w:before="500"/>
        <w:outlineLvl w:val="0"/>
        <w:rPr>
          <w:rFonts w:ascii="Arial" w:hAnsi="Arial" w:cs="Arial"/>
          <w:szCs w:val="18"/>
          <w:u w:val="single"/>
          <w:lang w:val="en-US"/>
        </w:rPr>
      </w:pPr>
      <w:r>
        <w:rPr>
          <w:rFonts w:ascii="Arial" w:hAnsi="Arial" w:cs="Arial"/>
          <w:szCs w:val="18"/>
          <w:lang w:val="en-US"/>
        </w:rPr>
        <w:t>Name</w:t>
      </w:r>
      <w:r>
        <w:rPr>
          <w:rFonts w:ascii="Arial" w:hAnsi="Arial" w:cs="Arial"/>
          <w:noProof/>
          <w:szCs w:val="18"/>
          <w:lang w:eastAsia="en-AU"/>
        </w:rPr>
        <w:t xml:space="preserve"> </w:t>
      </w:r>
      <w:r>
        <w:rPr>
          <w:rFonts w:ascii="Arial" w:hAnsi="Arial" w:cs="Arial"/>
          <w:noProof/>
          <w:szCs w:val="18"/>
          <w:lang w:eastAsia="en-AU"/>
        </w:rPr>
        <mc:AlternateContent>
          <mc:Choice Requires="wps">
            <w:drawing>
              <wp:inline distT="0" distB="0" distL="0" distR="0" wp14:anchorId="13999965" wp14:editId="069E773C">
                <wp:extent cx="5002823" cy="0"/>
                <wp:effectExtent l="0" t="0" r="26670" b="19050"/>
                <wp:docPr id="12" name="Straight Connector 12" title="UnderLine"/>
                <wp:cNvGraphicFramePr/>
                <a:graphic xmlns:a="http://schemas.openxmlformats.org/drawingml/2006/main">
                  <a:graphicData uri="http://schemas.microsoft.com/office/word/2010/wordprocessingShape">
                    <wps:wsp>
                      <wps:cNvCnPr/>
                      <wps:spPr>
                        <a:xfrm>
                          <a:off x="0" y="0"/>
                          <a:ext cx="5002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6B0E2E" id="Straight Connector 12"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" strokecolor="black [3040]">
                <w10:anchorlock/>
              </v:line>
            </w:pict>
          </mc:Fallback>
        </mc:AlternateContent>
      </w:r>
    </w:p>
    <w:p w14:paraId="33A78ABF" w14:textId="77777777" w:rsidR="00761235" w:rsidRPr="008F0572" w:rsidRDefault="00761235" w:rsidP="00761235">
      <w:pPr>
        <w:spacing w:before="800"/>
        <w:rPr>
          <w:rFonts w:ascii="Arial" w:hAnsi="Arial" w:cs="Arial"/>
          <w:szCs w:val="18"/>
          <w:u w:val="single"/>
          <w:lang w:val="en-US"/>
        </w:rPr>
      </w:pPr>
      <w:r w:rsidRPr="008F0572">
        <w:rPr>
          <w:rFonts w:ascii="Arial" w:hAnsi="Arial" w:cs="Arial"/>
          <w:szCs w:val="18"/>
          <w:lang w:val="en-US"/>
        </w:rPr>
        <w:t xml:space="preserve">Position </w:t>
      </w:r>
      <w:r>
        <w:rPr>
          <w:rFonts w:ascii="Arial" w:hAnsi="Arial" w:cs="Arial"/>
          <w:noProof/>
          <w:szCs w:val="18"/>
          <w:lang w:eastAsia="en-AU"/>
        </w:rPr>
        <mc:AlternateContent>
          <mc:Choice Requires="wps">
            <w:drawing>
              <wp:inline distT="0" distB="0" distL="0" distR="0" wp14:anchorId="0850ED7A" wp14:editId="23B30909">
                <wp:extent cx="3077308" cy="0"/>
                <wp:effectExtent l="0" t="0" r="27940" b="19050"/>
                <wp:docPr id="13" name="Straight Connector 13" title="UnderLine"/>
                <wp:cNvGraphicFramePr/>
                <a:graphic xmlns:a="http://schemas.openxmlformats.org/drawingml/2006/main">
                  <a:graphicData uri="http://schemas.microsoft.com/office/word/2010/wordprocessingShape">
                    <wps:wsp>
                      <wps:cNvCnPr/>
                      <wps:spPr>
                        <a:xfrm>
                          <a:off x="0" y="0"/>
                          <a:ext cx="3077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CD26E6" id="Straight Connector 13"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2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" strokecolor="black [3040]">
                <w10:anchorlock/>
              </v:line>
            </w:pict>
          </mc:Fallback>
        </mc:AlternateContent>
      </w:r>
      <w:r>
        <w:rPr>
          <w:rFonts w:ascii="Arial" w:hAnsi="Arial" w:cs="Arial"/>
          <w:szCs w:val="18"/>
          <w:lang w:val="en-US"/>
        </w:rPr>
        <w:t xml:space="preserve"> Date</w:t>
      </w:r>
      <w:r>
        <w:rPr>
          <w:rFonts w:ascii="Arial" w:hAnsi="Arial" w:cs="Arial"/>
          <w:noProof/>
          <w:szCs w:val="18"/>
          <w:lang w:eastAsia="en-AU"/>
        </w:rPr>
        <w:t xml:space="preserve"> </w:t>
      </w:r>
      <w:r>
        <w:rPr>
          <w:rFonts w:ascii="Arial" w:hAnsi="Arial" w:cs="Arial"/>
          <w:noProof/>
          <w:szCs w:val="18"/>
          <w:lang w:eastAsia="en-AU"/>
        </w:rPr>
        <mc:AlternateContent>
          <mc:Choice Requires="wps">
            <w:drawing>
              <wp:inline distT="0" distB="0" distL="0" distR="0" wp14:anchorId="266E5C16" wp14:editId="72CF8C35">
                <wp:extent cx="1362808" cy="0"/>
                <wp:effectExtent l="0" t="0" r="27940" b="19050"/>
                <wp:docPr id="16" name="Straight Connector 16" title="UnderLine"/>
                <wp:cNvGraphicFramePr/>
                <a:graphic xmlns:a="http://schemas.openxmlformats.org/drawingml/2006/main">
                  <a:graphicData uri="http://schemas.microsoft.com/office/word/2010/wordprocessingShape">
                    <wps:wsp>
                      <wps:cNvCnPr/>
                      <wps:spPr>
                        <a:xfrm>
                          <a:off x="0" y="0"/>
                          <a:ext cx="136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715273" id="Straight Connector 16"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10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" strokecolor="black [3040]">
                <w10:anchorlock/>
              </v:line>
            </w:pict>
          </mc:Fallback>
        </mc:AlternateContent>
      </w:r>
    </w:p>
    <w:p w14:paraId="0CDAF16A" w14:textId="57568B79" w:rsidR="0008708A" w:rsidRPr="00761235" w:rsidRDefault="0008708A" w:rsidP="00761235">
      <w:pPr>
        <w:spacing w:after="200" w:line="276" w:lineRule="auto"/>
        <w:rPr>
          <w:rFonts w:ascii="Arial" w:hAnsi="Arial" w:cs="Arial"/>
          <w:szCs w:val="18"/>
          <w:u w:val="single"/>
          <w:lang w:val="en-US"/>
        </w:rPr>
      </w:pPr>
      <w:bookmarkStart w:id="0" w:name="_GoBack"/>
      <w:bookmarkEnd w:id="0"/>
    </w:p>
    <w:sectPr w:rsidR="0008708A" w:rsidRPr="00761235" w:rsidSect="0058712B">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DBFD" w14:textId="77777777" w:rsidR="005E550E" w:rsidRDefault="005E550E" w:rsidP="00B04ED8">
      <w:r>
        <w:separator/>
      </w:r>
    </w:p>
  </w:endnote>
  <w:endnote w:type="continuationSeparator" w:id="0">
    <w:p w14:paraId="21B416B5" w14:textId="77777777" w:rsidR="005E550E" w:rsidRDefault="005E550E"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61D5"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BE3E"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22E2"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7CAA" w14:textId="77777777" w:rsidR="005E550E" w:rsidRDefault="005E550E" w:rsidP="00B04ED8">
      <w:r>
        <w:separator/>
      </w:r>
    </w:p>
  </w:footnote>
  <w:footnote w:type="continuationSeparator" w:id="0">
    <w:p w14:paraId="3ABE1D02" w14:textId="77777777" w:rsidR="005E550E" w:rsidRDefault="005E550E"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4CFA"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6195"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06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888"/>
    <w:multiLevelType w:val="hybridMultilevel"/>
    <w:tmpl w:val="3F8C2ECE"/>
    <w:lvl w:ilvl="0" w:tplc="948C55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C15707"/>
    <w:multiLevelType w:val="hybridMultilevel"/>
    <w:tmpl w:val="BB40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D24AB6"/>
    <w:multiLevelType w:val="hybridMultilevel"/>
    <w:tmpl w:val="D46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B"/>
    <w:rsid w:val="00005633"/>
    <w:rsid w:val="00060278"/>
    <w:rsid w:val="000837BF"/>
    <w:rsid w:val="0008708A"/>
    <w:rsid w:val="00095710"/>
    <w:rsid w:val="000C766E"/>
    <w:rsid w:val="0012581A"/>
    <w:rsid w:val="00147401"/>
    <w:rsid w:val="00174BA6"/>
    <w:rsid w:val="001E2176"/>
    <w:rsid w:val="001E630D"/>
    <w:rsid w:val="00205040"/>
    <w:rsid w:val="0026232C"/>
    <w:rsid w:val="00284DC9"/>
    <w:rsid w:val="00287658"/>
    <w:rsid w:val="002B6E5A"/>
    <w:rsid w:val="002D55FE"/>
    <w:rsid w:val="003107E1"/>
    <w:rsid w:val="003355CE"/>
    <w:rsid w:val="003454A5"/>
    <w:rsid w:val="00397FD2"/>
    <w:rsid w:val="003A140A"/>
    <w:rsid w:val="003B2BB8"/>
    <w:rsid w:val="003B5946"/>
    <w:rsid w:val="003C299C"/>
    <w:rsid w:val="003D34FF"/>
    <w:rsid w:val="004327BA"/>
    <w:rsid w:val="004A3466"/>
    <w:rsid w:val="004B54CA"/>
    <w:rsid w:val="004E5CBF"/>
    <w:rsid w:val="0051446F"/>
    <w:rsid w:val="0058712B"/>
    <w:rsid w:val="005A1E09"/>
    <w:rsid w:val="005A3A72"/>
    <w:rsid w:val="005B0200"/>
    <w:rsid w:val="005C3AA9"/>
    <w:rsid w:val="005C7F1C"/>
    <w:rsid w:val="005E23F7"/>
    <w:rsid w:val="005E550E"/>
    <w:rsid w:val="00621FC5"/>
    <w:rsid w:val="00637B02"/>
    <w:rsid w:val="006634BE"/>
    <w:rsid w:val="006739D2"/>
    <w:rsid w:val="00683A84"/>
    <w:rsid w:val="00695611"/>
    <w:rsid w:val="006A4CE7"/>
    <w:rsid w:val="006A52E5"/>
    <w:rsid w:val="006C13EA"/>
    <w:rsid w:val="006C3FE7"/>
    <w:rsid w:val="006D3594"/>
    <w:rsid w:val="006D6977"/>
    <w:rsid w:val="006E3E2E"/>
    <w:rsid w:val="00761235"/>
    <w:rsid w:val="007709D5"/>
    <w:rsid w:val="00785261"/>
    <w:rsid w:val="00790BA4"/>
    <w:rsid w:val="007A7B8A"/>
    <w:rsid w:val="007B0256"/>
    <w:rsid w:val="007D5B76"/>
    <w:rsid w:val="007E5669"/>
    <w:rsid w:val="0083177B"/>
    <w:rsid w:val="00865D13"/>
    <w:rsid w:val="008C2005"/>
    <w:rsid w:val="008D6784"/>
    <w:rsid w:val="008F0572"/>
    <w:rsid w:val="00903D68"/>
    <w:rsid w:val="009225F0"/>
    <w:rsid w:val="0093462C"/>
    <w:rsid w:val="00953795"/>
    <w:rsid w:val="00974189"/>
    <w:rsid w:val="0097542C"/>
    <w:rsid w:val="00975E86"/>
    <w:rsid w:val="00977AA4"/>
    <w:rsid w:val="009A4C1E"/>
    <w:rsid w:val="009B5EC2"/>
    <w:rsid w:val="009C7782"/>
    <w:rsid w:val="009F17B3"/>
    <w:rsid w:val="00A11D25"/>
    <w:rsid w:val="00A21361"/>
    <w:rsid w:val="00A559EE"/>
    <w:rsid w:val="00A72EEA"/>
    <w:rsid w:val="00AF6E85"/>
    <w:rsid w:val="00B04ED8"/>
    <w:rsid w:val="00B050F8"/>
    <w:rsid w:val="00B135C6"/>
    <w:rsid w:val="00B168AE"/>
    <w:rsid w:val="00B4148C"/>
    <w:rsid w:val="00B46BAE"/>
    <w:rsid w:val="00B60AB7"/>
    <w:rsid w:val="00B7047B"/>
    <w:rsid w:val="00B74198"/>
    <w:rsid w:val="00B91E3E"/>
    <w:rsid w:val="00BA2DB9"/>
    <w:rsid w:val="00BB68F2"/>
    <w:rsid w:val="00BE1E4B"/>
    <w:rsid w:val="00BE7148"/>
    <w:rsid w:val="00BF2022"/>
    <w:rsid w:val="00C01ED6"/>
    <w:rsid w:val="00C02FF7"/>
    <w:rsid w:val="00C11A21"/>
    <w:rsid w:val="00C171DF"/>
    <w:rsid w:val="00C52D79"/>
    <w:rsid w:val="00C84DD7"/>
    <w:rsid w:val="00C86F62"/>
    <w:rsid w:val="00CB5863"/>
    <w:rsid w:val="00CD1038"/>
    <w:rsid w:val="00CF1131"/>
    <w:rsid w:val="00D44B3B"/>
    <w:rsid w:val="00D50A07"/>
    <w:rsid w:val="00D93DA7"/>
    <w:rsid w:val="00DA243A"/>
    <w:rsid w:val="00DC502E"/>
    <w:rsid w:val="00DF235B"/>
    <w:rsid w:val="00E13E07"/>
    <w:rsid w:val="00E223A7"/>
    <w:rsid w:val="00E273E4"/>
    <w:rsid w:val="00E44935"/>
    <w:rsid w:val="00E942C4"/>
    <w:rsid w:val="00EB1F4A"/>
    <w:rsid w:val="00EC6BF7"/>
    <w:rsid w:val="00F12151"/>
    <w:rsid w:val="00F30AFE"/>
    <w:rsid w:val="00F42D61"/>
    <w:rsid w:val="00F534C6"/>
    <w:rsid w:val="00F621AE"/>
    <w:rsid w:val="00F9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2">
    <w:name w:val="Body Text 2"/>
    <w:basedOn w:val="Normal"/>
    <w:link w:val="BodyText2Char"/>
    <w:rsid w:val="00DF235B"/>
    <w:pPr>
      <w:autoSpaceDE w:val="0"/>
      <w:autoSpaceDN w:val="0"/>
      <w:adjustRightInd w:val="0"/>
      <w:jc w:val="both"/>
    </w:pPr>
    <w:rPr>
      <w:color w:val="000000"/>
      <w:szCs w:val="20"/>
      <w:lang w:val="en-US"/>
    </w:rPr>
  </w:style>
  <w:style w:type="character" w:customStyle="1" w:styleId="BodyText2Char">
    <w:name w:val="Body Text 2 Char"/>
    <w:basedOn w:val="DefaultParagraphFont"/>
    <w:link w:val="BodyText2"/>
    <w:rsid w:val="00DF235B"/>
    <w:rPr>
      <w:rFonts w:ascii="Times New Roman" w:eastAsia="Times New Roman" w:hAnsi="Times New Roman" w:cs="Times New Roman"/>
      <w:color w:val="000000"/>
      <w:sz w:val="24"/>
      <w:szCs w:val="20"/>
      <w:lang w:val="en-US"/>
    </w:rPr>
  </w:style>
  <w:style w:type="paragraph" w:styleId="BodyText3">
    <w:name w:val="Body Text 3"/>
    <w:basedOn w:val="Normal"/>
    <w:link w:val="BodyText3Char"/>
    <w:uiPriority w:val="99"/>
    <w:semiHidden/>
    <w:unhideWhenUsed/>
    <w:rsid w:val="00DF235B"/>
    <w:pPr>
      <w:spacing w:after="120"/>
    </w:pPr>
    <w:rPr>
      <w:sz w:val="16"/>
      <w:szCs w:val="16"/>
    </w:rPr>
  </w:style>
  <w:style w:type="character" w:customStyle="1" w:styleId="BodyText3Char">
    <w:name w:val="Body Text 3 Char"/>
    <w:basedOn w:val="DefaultParagraphFont"/>
    <w:link w:val="BodyText3"/>
    <w:uiPriority w:val="99"/>
    <w:semiHidden/>
    <w:rsid w:val="00DF235B"/>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F235B"/>
    <w:rPr>
      <w:color w:val="0000FF" w:themeColor="hyperlink"/>
      <w:u w:val="single"/>
    </w:rPr>
  </w:style>
  <w:style w:type="character" w:styleId="CommentReference">
    <w:name w:val="annotation reference"/>
    <w:basedOn w:val="DefaultParagraphFont"/>
    <w:uiPriority w:val="99"/>
    <w:semiHidden/>
    <w:unhideWhenUsed/>
    <w:rsid w:val="0008708A"/>
    <w:rPr>
      <w:sz w:val="16"/>
      <w:szCs w:val="16"/>
    </w:rPr>
  </w:style>
  <w:style w:type="paragraph" w:styleId="CommentText">
    <w:name w:val="annotation text"/>
    <w:basedOn w:val="Normal"/>
    <w:link w:val="CommentTextChar"/>
    <w:uiPriority w:val="99"/>
    <w:semiHidden/>
    <w:unhideWhenUsed/>
    <w:rsid w:val="0008708A"/>
    <w:rPr>
      <w:sz w:val="20"/>
      <w:szCs w:val="20"/>
    </w:rPr>
  </w:style>
  <w:style w:type="character" w:customStyle="1" w:styleId="CommentTextChar">
    <w:name w:val="Comment Text Char"/>
    <w:basedOn w:val="DefaultParagraphFont"/>
    <w:link w:val="CommentText"/>
    <w:uiPriority w:val="99"/>
    <w:semiHidden/>
    <w:rsid w:val="000870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08A"/>
    <w:rPr>
      <w:b/>
      <w:bCs/>
    </w:rPr>
  </w:style>
  <w:style w:type="character" w:customStyle="1" w:styleId="CommentSubjectChar">
    <w:name w:val="Comment Subject Char"/>
    <w:basedOn w:val="CommentTextChar"/>
    <w:link w:val="CommentSubject"/>
    <w:uiPriority w:val="99"/>
    <w:semiHidden/>
    <w:rsid w:val="000870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8A"/>
    <w:rPr>
      <w:rFonts w:ascii="Segoe UI" w:eastAsia="Times New Roman" w:hAnsi="Segoe UI" w:cs="Segoe UI"/>
      <w:sz w:val="18"/>
      <w:szCs w:val="18"/>
    </w:rPr>
  </w:style>
  <w:style w:type="paragraph" w:styleId="BodyText">
    <w:name w:val="Body Text"/>
    <w:basedOn w:val="Normal"/>
    <w:link w:val="BodyTextChar"/>
    <w:uiPriority w:val="99"/>
    <w:unhideWhenUsed/>
    <w:rsid w:val="0008708A"/>
    <w:pPr>
      <w:spacing w:after="120"/>
    </w:pPr>
  </w:style>
  <w:style w:type="character" w:customStyle="1" w:styleId="BodyTextChar">
    <w:name w:val="Body Text Char"/>
    <w:basedOn w:val="DefaultParagraphFont"/>
    <w:link w:val="BodyText"/>
    <w:uiPriority w:val="99"/>
    <w:rsid w:val="0008708A"/>
    <w:rPr>
      <w:rFonts w:ascii="Times New Roman" w:eastAsia="Times New Roman" w:hAnsi="Times New Roman" w:cs="Times New Roman"/>
      <w:sz w:val="24"/>
      <w:szCs w:val="24"/>
    </w:rPr>
  </w:style>
  <w:style w:type="table" w:styleId="TableGrid">
    <w:name w:val="Table Grid"/>
    <w:basedOn w:val="TableNormal"/>
    <w:uiPriority w:val="59"/>
    <w:rsid w:val="0008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C1E"/>
    <w:rPr>
      <w:color w:val="800080" w:themeColor="followedHyperlink"/>
      <w:u w:val="single"/>
    </w:rPr>
  </w:style>
  <w:style w:type="paragraph" w:styleId="Revision">
    <w:name w:val="Revision"/>
    <w:hidden/>
    <w:uiPriority w:val="99"/>
    <w:semiHidden/>
    <w:rsid w:val="005E23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o.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gov.au/rh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preventioncharitiesregister@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rmpreventioncharitiesregister@ds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ss.gov.au/our-responsibilities/communities-and-vulnerable-people/programmes-services/register-of-harm-prevention-charities" TargetMode="External"/><Relationship Id="rId14" Type="http://schemas.openxmlformats.org/officeDocument/2006/relationships/hyperlink" Target="https://www.dss.gov.au/our-responsibilities/communities-and-vulnerable-people/programmes-services/register-of-harm-prevention-char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2C9E-8773-45C2-9C96-B1D70907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7608</Characters>
  <Application>Microsoft Office Word</Application>
  <DocSecurity>0</DocSecurity>
  <Lines>271</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2023-04-26T05:06:00Z</dcterms:created>
  <dcterms:modified xsi:type="dcterms:W3CDTF">2023-04-26T05:06:00Z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5C3BD225ABCF4930AE19F525B8D07AD7</vt:lpwstr>
  </property>
  <property fmtid="{D5CDD505-2E9C-101B-9397-08002B2CF9AE}" pid="9" name="PM_ProtectiveMarkingValue_Footer">
    <vt:lpwstr>OFFICIAL</vt:lpwstr>
  </property>
  <property fmtid="{D5CDD505-2E9C-101B-9397-08002B2CF9AE}" pid="10" name="PM_Originator_Hash_SHA1">
    <vt:lpwstr>B6577CB794C68742478598B78468935F1CAEC751</vt:lpwstr>
  </property>
  <property fmtid="{D5CDD505-2E9C-101B-9397-08002B2CF9AE}" pid="11" name="PM_OriginationTimeStamp">
    <vt:lpwstr>2023-04-26T05:06:43Z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88776AD6A4C60B111EEC196486980823</vt:lpwstr>
  </property>
  <property fmtid="{D5CDD505-2E9C-101B-9397-08002B2CF9AE}" pid="21" name="PM_Hash_Salt">
    <vt:lpwstr>6973BF4CFB4F0C4918DCAAD260087E00</vt:lpwstr>
  </property>
  <property fmtid="{D5CDD505-2E9C-101B-9397-08002B2CF9AE}" pid="22" name="PM_Hash_SHA1">
    <vt:lpwstr>D18B77C9AB11D6024430ADE2DDF98F6B6DB9E1E6</vt:lpwstr>
  </property>
  <property fmtid="{D5CDD505-2E9C-101B-9397-08002B2CF9AE}" pid="23" name="PM_OriginatorUserAccountName_SHA256">
    <vt:lpwstr>2E12C2B2F70D06E97FB831ADD2E0DB68B168453D22F0DB5A786E6D83072A86FB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