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06C" w14:textId="77777777" w:rsidR="007B0256" w:rsidRDefault="00C469AE" w:rsidP="00B91E3E">
      <w:pPr>
        <w:rPr>
          <w:b/>
        </w:rPr>
      </w:pPr>
      <w:r>
        <w:rPr>
          <w:b/>
        </w:rPr>
        <w:t>Self-Assessment Worksheet – National Standards for Disability Services</w:t>
      </w:r>
    </w:p>
    <w:p w14:paraId="0E16BA22" w14:textId="77777777" w:rsidR="00C469AE" w:rsidRDefault="00C469AE" w:rsidP="00B91E3E">
      <w:r>
        <w:t>Date of Self-Assessment:</w:t>
      </w:r>
      <w:r>
        <w:br/>
        <w:t>Name of NPA provider:</w:t>
      </w:r>
    </w:p>
    <w:p w14:paraId="331B08E2" w14:textId="7369E0C7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1: Rights</w:t>
      </w:r>
    </w:p>
    <w:p w14:paraId="2F1E2D44" w14:textId="2F3084F8" w:rsidR="00174D9A" w:rsidRDefault="00174D9A" w:rsidP="00174D9A">
      <w:r>
        <w:rPr>
          <w:sz w:val="18"/>
          <w:szCs w:val="18"/>
        </w:rPr>
        <w:t xml:space="preserve">The service or program promotes individual rights to freedom of expression, self-determination and decision-making and actively prevents abuse, harm, </w:t>
      </w:r>
      <w:proofErr w:type="gramStart"/>
      <w:r>
        <w:rPr>
          <w:sz w:val="18"/>
          <w:szCs w:val="18"/>
        </w:rPr>
        <w:t>neglect</w:t>
      </w:r>
      <w:proofErr w:type="gramEnd"/>
      <w:r>
        <w:rPr>
          <w:sz w:val="18"/>
          <w:szCs w:val="18"/>
        </w:rPr>
        <w:t xml:space="preserve"> and violence.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C469AE" w14:paraId="3CAE1A67" w14:textId="77777777" w:rsidTr="00C469AE">
        <w:trPr>
          <w:trHeight w:val="599"/>
        </w:trPr>
        <w:tc>
          <w:tcPr>
            <w:tcW w:w="562" w:type="dxa"/>
          </w:tcPr>
          <w:p w14:paraId="7B1F0665" w14:textId="77777777" w:rsidR="00C469AE" w:rsidRPr="00C469AE" w:rsidRDefault="00C469AE" w:rsidP="00B91E3E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70453E62" w14:textId="77777777" w:rsidR="00C469AE" w:rsidRPr="00C469AE" w:rsidRDefault="00C469AE" w:rsidP="00B91E3E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2B7732CF" w14:textId="77777777" w:rsidR="00C469AE" w:rsidRPr="00C469AE" w:rsidRDefault="00C469AE" w:rsidP="00B91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16E4F6C2" w14:textId="77777777" w:rsidR="00C469AE" w:rsidRPr="00C469AE" w:rsidRDefault="00C469AE" w:rsidP="00B91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68DB35DC" w14:textId="77777777" w:rsidR="00C469AE" w:rsidRPr="00C469AE" w:rsidRDefault="00C469AE" w:rsidP="00B91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C469AE" w14:paraId="38F6ECFD" w14:textId="77777777" w:rsidTr="00C469AE">
        <w:trPr>
          <w:trHeight w:val="1017"/>
        </w:trPr>
        <w:tc>
          <w:tcPr>
            <w:tcW w:w="562" w:type="dxa"/>
          </w:tcPr>
          <w:p w14:paraId="7E37C751" w14:textId="77777777" w:rsidR="00C469AE" w:rsidRPr="00C469AE" w:rsidRDefault="00C469AE" w:rsidP="00B9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174" w:type="dxa"/>
          </w:tcPr>
          <w:p w14:paraId="3CE66FD4" w14:textId="77777777" w:rsidR="00C469AE" w:rsidRPr="00C469AE" w:rsidRDefault="00C469AE" w:rsidP="00B91E3E">
            <w:pPr>
              <w:rPr>
                <w:sz w:val="18"/>
                <w:szCs w:val="18"/>
              </w:rPr>
            </w:pPr>
            <w:r w:rsidRPr="00C469AE">
              <w:rPr>
                <w:rFonts w:eastAsia="Calibri"/>
                <w:sz w:val="18"/>
              </w:rPr>
              <w:t>The service, its staff and its volunteers treat individuals with dignity and respect</w:t>
            </w:r>
          </w:p>
        </w:tc>
        <w:tc>
          <w:tcPr>
            <w:tcW w:w="1772" w:type="dxa"/>
          </w:tcPr>
          <w:p w14:paraId="6F5CE62A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59F6C467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AD99A07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</w:tr>
      <w:tr w:rsidR="00C469AE" w14:paraId="1D575A83" w14:textId="77777777" w:rsidTr="00C469AE">
        <w:trPr>
          <w:trHeight w:val="1131"/>
        </w:trPr>
        <w:tc>
          <w:tcPr>
            <w:tcW w:w="562" w:type="dxa"/>
          </w:tcPr>
          <w:p w14:paraId="73EE75DB" w14:textId="77777777" w:rsidR="00C469AE" w:rsidRPr="00C469AE" w:rsidRDefault="00C469AE" w:rsidP="00B9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174" w:type="dxa"/>
          </w:tcPr>
          <w:p w14:paraId="1E2C4B7F" w14:textId="77777777" w:rsidR="00C469AE" w:rsidRPr="00C469AE" w:rsidRDefault="00C469AE" w:rsidP="00B91E3E">
            <w:pPr>
              <w:rPr>
                <w:rFonts w:eastAsia="Calibri"/>
                <w:sz w:val="18"/>
              </w:rPr>
            </w:pPr>
            <w:r w:rsidRPr="00C469AE">
              <w:rPr>
                <w:rFonts w:eastAsia="Calibri"/>
                <w:sz w:val="18"/>
              </w:rPr>
              <w:t>The service, its staff and its volunteers recognise and promote individual freedom of expression</w:t>
            </w:r>
          </w:p>
        </w:tc>
        <w:tc>
          <w:tcPr>
            <w:tcW w:w="1772" w:type="dxa"/>
          </w:tcPr>
          <w:p w14:paraId="24590135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05901F55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050EA187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</w:tr>
      <w:tr w:rsidR="00C469AE" w14:paraId="33B19F10" w14:textId="77777777" w:rsidTr="00961A7E">
        <w:trPr>
          <w:trHeight w:val="910"/>
        </w:trPr>
        <w:tc>
          <w:tcPr>
            <w:tcW w:w="562" w:type="dxa"/>
          </w:tcPr>
          <w:p w14:paraId="3B381C59" w14:textId="77777777" w:rsidR="00C469AE" w:rsidRDefault="00C469AE" w:rsidP="00B9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74" w:type="dxa"/>
          </w:tcPr>
          <w:p w14:paraId="72A4441E" w14:textId="77777777" w:rsidR="00C469AE" w:rsidRPr="00C469AE" w:rsidRDefault="00C469AE" w:rsidP="00B91E3E">
            <w:pPr>
              <w:rPr>
                <w:rFonts w:eastAsia="Calibri"/>
                <w:sz w:val="18"/>
              </w:rPr>
            </w:pPr>
            <w:r w:rsidRPr="00C469AE">
              <w:rPr>
                <w:rFonts w:eastAsia="Calibri"/>
                <w:sz w:val="18"/>
              </w:rPr>
              <w:t xml:space="preserve">The service has preventative measures in place to ensure that individuals are free from discrimination, exploitation, abuse, harm, </w:t>
            </w:r>
            <w:proofErr w:type="gramStart"/>
            <w:r w:rsidRPr="00C469AE">
              <w:rPr>
                <w:rFonts w:eastAsia="Calibri"/>
                <w:sz w:val="18"/>
              </w:rPr>
              <w:t>neglect</w:t>
            </w:r>
            <w:proofErr w:type="gramEnd"/>
            <w:r w:rsidRPr="00C469AE">
              <w:rPr>
                <w:rFonts w:eastAsia="Calibri"/>
                <w:sz w:val="18"/>
              </w:rPr>
              <w:t xml:space="preserve"> and violence</w:t>
            </w:r>
          </w:p>
        </w:tc>
        <w:tc>
          <w:tcPr>
            <w:tcW w:w="1772" w:type="dxa"/>
          </w:tcPr>
          <w:p w14:paraId="22D61F2C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0B76A099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0FBB73E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</w:tr>
      <w:tr w:rsidR="00C469AE" w14:paraId="04A527B7" w14:textId="77777777" w:rsidTr="00961A7E">
        <w:trPr>
          <w:trHeight w:val="979"/>
        </w:trPr>
        <w:tc>
          <w:tcPr>
            <w:tcW w:w="562" w:type="dxa"/>
          </w:tcPr>
          <w:p w14:paraId="403004FA" w14:textId="77777777" w:rsidR="00C469AE" w:rsidRDefault="00C469AE" w:rsidP="00B9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5174" w:type="dxa"/>
          </w:tcPr>
          <w:p w14:paraId="0D3BAE56" w14:textId="77777777" w:rsidR="00C469AE" w:rsidRPr="00C469AE" w:rsidRDefault="00C469AE" w:rsidP="00B91E3E">
            <w:pPr>
              <w:rPr>
                <w:rFonts w:eastAsia="Calibri"/>
                <w:sz w:val="18"/>
              </w:rPr>
            </w:pPr>
            <w:r w:rsidRPr="00C469AE">
              <w:rPr>
                <w:rFonts w:eastAsia="Calibri"/>
                <w:sz w:val="18"/>
              </w:rPr>
              <w:t>The service addresses any breach of rights promptly and systemically to ensure opportunities for improvement are captured</w:t>
            </w:r>
          </w:p>
        </w:tc>
        <w:tc>
          <w:tcPr>
            <w:tcW w:w="1772" w:type="dxa"/>
          </w:tcPr>
          <w:p w14:paraId="459BBF9B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03127727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7671BE79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</w:tr>
      <w:tr w:rsidR="00C469AE" w14:paraId="4A07FF9A" w14:textId="77777777" w:rsidTr="00961A7E">
        <w:trPr>
          <w:trHeight w:val="1125"/>
        </w:trPr>
        <w:tc>
          <w:tcPr>
            <w:tcW w:w="562" w:type="dxa"/>
          </w:tcPr>
          <w:p w14:paraId="4EF15658" w14:textId="77777777" w:rsidR="00C469AE" w:rsidRDefault="00C469AE" w:rsidP="00B9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5174" w:type="dxa"/>
          </w:tcPr>
          <w:p w14:paraId="1B8A5705" w14:textId="77777777" w:rsidR="00C469AE" w:rsidRPr="00C469AE" w:rsidRDefault="00C469AE" w:rsidP="00B91E3E">
            <w:pPr>
              <w:rPr>
                <w:rFonts w:eastAsia="Calibri"/>
                <w:sz w:val="18"/>
              </w:rPr>
            </w:pPr>
            <w:r w:rsidRPr="00C469AE">
              <w:rPr>
                <w:rFonts w:eastAsia="Calibri"/>
                <w:sz w:val="18"/>
              </w:rPr>
              <w:t>The service keeps personal information confidential and private</w:t>
            </w:r>
          </w:p>
        </w:tc>
        <w:tc>
          <w:tcPr>
            <w:tcW w:w="1772" w:type="dxa"/>
          </w:tcPr>
          <w:p w14:paraId="2539279F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1CB1B935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91AF3CD" w14:textId="77777777" w:rsidR="00C469AE" w:rsidRPr="00C469AE" w:rsidRDefault="00C469AE" w:rsidP="00B91E3E">
            <w:pPr>
              <w:rPr>
                <w:sz w:val="18"/>
                <w:szCs w:val="18"/>
              </w:rPr>
            </w:pPr>
          </w:p>
        </w:tc>
      </w:tr>
    </w:tbl>
    <w:p w14:paraId="2FE581A6" w14:textId="77777777" w:rsidR="00C469AE" w:rsidRDefault="00C469AE" w:rsidP="00B91E3E"/>
    <w:p w14:paraId="12AB9AD1" w14:textId="77777777" w:rsidR="00C469AE" w:rsidRDefault="00C469AE" w:rsidP="00B91E3E"/>
    <w:p w14:paraId="5C5F11C6" w14:textId="77777777" w:rsidR="00C469AE" w:rsidRDefault="00C469AE" w:rsidP="00C469AE">
      <w:pPr>
        <w:rPr>
          <w:b/>
        </w:rPr>
      </w:pPr>
      <w:r>
        <w:rPr>
          <w:b/>
        </w:rPr>
        <w:lastRenderedPageBreak/>
        <w:t>Self-Assessment Worksheet – National Standards for Disability Services</w:t>
      </w:r>
    </w:p>
    <w:p w14:paraId="4639CE91" w14:textId="77777777" w:rsidR="00C469AE" w:rsidRDefault="00C469AE" w:rsidP="00C469AE">
      <w:r>
        <w:t>Date of Self-Assessment:</w:t>
      </w:r>
      <w:r>
        <w:br/>
        <w:t>Name of NPA provider:</w:t>
      </w:r>
    </w:p>
    <w:p w14:paraId="26380A90" w14:textId="682292AB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2: Participation and Inclusion</w:t>
      </w:r>
    </w:p>
    <w:p w14:paraId="44613619" w14:textId="4EFA01C4" w:rsidR="00174D9A" w:rsidRDefault="00174D9A" w:rsidP="00174D9A">
      <w:r>
        <w:rPr>
          <w:sz w:val="18"/>
          <w:szCs w:val="18"/>
        </w:rPr>
        <w:t xml:space="preserve">The service or program works with individuals and families, </w:t>
      </w:r>
      <w:proofErr w:type="gramStart"/>
      <w:r>
        <w:rPr>
          <w:sz w:val="18"/>
          <w:szCs w:val="18"/>
        </w:rPr>
        <w:t>friends</w:t>
      </w:r>
      <w:proofErr w:type="gramEnd"/>
      <w:r>
        <w:rPr>
          <w:sz w:val="18"/>
          <w:szCs w:val="18"/>
        </w:rPr>
        <w:t xml:space="preserve"> and carers to promote opportunities for meaningful participation and active inclusion in society.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C469AE" w14:paraId="3D017149" w14:textId="77777777" w:rsidTr="00BF4E5F">
        <w:trPr>
          <w:trHeight w:val="599"/>
        </w:trPr>
        <w:tc>
          <w:tcPr>
            <w:tcW w:w="562" w:type="dxa"/>
          </w:tcPr>
          <w:p w14:paraId="332817AD" w14:textId="77777777" w:rsidR="00C469AE" w:rsidRPr="00C469AE" w:rsidRDefault="00C469AE" w:rsidP="00BF4E5F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242106DD" w14:textId="77777777" w:rsidR="00C469AE" w:rsidRPr="00C469AE" w:rsidRDefault="00C469AE" w:rsidP="00BF4E5F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22111CE9" w14:textId="77777777" w:rsidR="00C469AE" w:rsidRPr="00C469AE" w:rsidRDefault="00C469AE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058EDB35" w14:textId="77777777" w:rsidR="00C469AE" w:rsidRPr="00C469AE" w:rsidRDefault="00C469AE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547C3B72" w14:textId="77777777" w:rsidR="00C469AE" w:rsidRPr="00C469AE" w:rsidRDefault="00C469AE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C469AE" w14:paraId="23320408" w14:textId="77777777" w:rsidTr="00BF4E5F">
        <w:trPr>
          <w:trHeight w:val="1017"/>
        </w:trPr>
        <w:tc>
          <w:tcPr>
            <w:tcW w:w="562" w:type="dxa"/>
          </w:tcPr>
          <w:p w14:paraId="7B63D46F" w14:textId="77777777" w:rsidR="00C469AE" w:rsidRPr="00C469AE" w:rsidRDefault="00DC4031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174" w:type="dxa"/>
          </w:tcPr>
          <w:p w14:paraId="3FD99B23" w14:textId="77777777" w:rsidR="00C469AE" w:rsidRPr="00DC4031" w:rsidRDefault="00DC4031" w:rsidP="00BF4E5F">
            <w:pPr>
              <w:rPr>
                <w:rFonts w:eastAsia="Calibri"/>
                <w:sz w:val="18"/>
              </w:rPr>
            </w:pPr>
            <w:r w:rsidRPr="00DC4031">
              <w:rPr>
                <w:rFonts w:eastAsia="Calibri"/>
                <w:sz w:val="18"/>
              </w:rPr>
              <w:t>The service actively promotes a valued role for people with disability, of their own choosing</w:t>
            </w:r>
          </w:p>
        </w:tc>
        <w:tc>
          <w:tcPr>
            <w:tcW w:w="1772" w:type="dxa"/>
          </w:tcPr>
          <w:p w14:paraId="1A216E73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0F96F85D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2DC2BF4F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</w:tr>
      <w:tr w:rsidR="00C469AE" w14:paraId="6481B0BF" w14:textId="77777777" w:rsidTr="00BF4E5F">
        <w:trPr>
          <w:trHeight w:val="1889"/>
        </w:trPr>
        <w:tc>
          <w:tcPr>
            <w:tcW w:w="562" w:type="dxa"/>
          </w:tcPr>
          <w:p w14:paraId="50D16193" w14:textId="77777777" w:rsidR="00C469AE" w:rsidRPr="00C469AE" w:rsidRDefault="00DC4031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5174" w:type="dxa"/>
          </w:tcPr>
          <w:p w14:paraId="0B9926DD" w14:textId="77777777" w:rsidR="00C469AE" w:rsidRPr="00C469AE" w:rsidRDefault="00DC4031" w:rsidP="00BF4E5F">
            <w:pPr>
              <w:rPr>
                <w:rFonts w:eastAsia="Calibri"/>
                <w:sz w:val="18"/>
              </w:rPr>
            </w:pPr>
            <w:r w:rsidRPr="00DC4031">
              <w:rPr>
                <w:rFonts w:eastAsia="Calibri"/>
                <w:sz w:val="18"/>
              </w:rPr>
              <w:t>The service uses strategies that promote community and cultural connection for Aboriginal and Torres Strait Islander people</w:t>
            </w:r>
          </w:p>
        </w:tc>
        <w:tc>
          <w:tcPr>
            <w:tcW w:w="1772" w:type="dxa"/>
          </w:tcPr>
          <w:p w14:paraId="0D749354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4C44A2FB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002D4A22" w14:textId="77777777" w:rsidR="00C469AE" w:rsidRPr="00C469AE" w:rsidRDefault="00C469AE" w:rsidP="00BF4E5F">
            <w:pPr>
              <w:rPr>
                <w:sz w:val="18"/>
                <w:szCs w:val="18"/>
              </w:rPr>
            </w:pPr>
          </w:p>
        </w:tc>
      </w:tr>
    </w:tbl>
    <w:p w14:paraId="5E668AA5" w14:textId="77777777" w:rsidR="00C469AE" w:rsidRDefault="00C469AE" w:rsidP="00C469AE"/>
    <w:p w14:paraId="1EE1BC74" w14:textId="77777777" w:rsidR="00540BE3" w:rsidRDefault="00540BE3" w:rsidP="00C469AE"/>
    <w:p w14:paraId="55075FD1" w14:textId="77777777" w:rsidR="00540BE3" w:rsidRDefault="00540BE3" w:rsidP="00C469AE"/>
    <w:p w14:paraId="16F3BF2D" w14:textId="77777777" w:rsidR="00540BE3" w:rsidRPr="00C469AE" w:rsidRDefault="00540BE3" w:rsidP="00C469AE"/>
    <w:p w14:paraId="1FF9EA8E" w14:textId="77777777" w:rsidR="00C469AE" w:rsidRDefault="00C469AE" w:rsidP="00B91E3E"/>
    <w:p w14:paraId="51A80ED2" w14:textId="77777777" w:rsidR="00C469AE" w:rsidRDefault="00C469AE" w:rsidP="00B91E3E"/>
    <w:p w14:paraId="374D61D6" w14:textId="77777777" w:rsidR="00DC4031" w:rsidRDefault="00DC4031" w:rsidP="00B91E3E"/>
    <w:p w14:paraId="2EAF1686" w14:textId="77777777" w:rsidR="00DC4031" w:rsidRDefault="00DC4031" w:rsidP="00DC4031">
      <w:pPr>
        <w:rPr>
          <w:b/>
        </w:rPr>
      </w:pPr>
      <w:r>
        <w:rPr>
          <w:b/>
        </w:rPr>
        <w:t>Self-Assessment Worksheet – National Standards for Disability Services</w:t>
      </w:r>
    </w:p>
    <w:p w14:paraId="0DFFECF9" w14:textId="77777777" w:rsidR="00DC4031" w:rsidRDefault="00DC4031" w:rsidP="00DC4031">
      <w:r>
        <w:t>Date of Self-Assessment:</w:t>
      </w:r>
      <w:r>
        <w:br/>
        <w:t>Name of NPA provider:</w:t>
      </w:r>
    </w:p>
    <w:p w14:paraId="577BA4D8" w14:textId="078D26E3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3: Individual Outcomes</w:t>
      </w:r>
    </w:p>
    <w:p w14:paraId="0633981D" w14:textId="3D6FDD64" w:rsidR="00174D9A" w:rsidRDefault="00174D9A" w:rsidP="00174D9A">
      <w:r>
        <w:rPr>
          <w:sz w:val="18"/>
          <w:szCs w:val="18"/>
        </w:rPr>
        <w:t xml:space="preserve">Services and supports are assessed, planned, </w:t>
      </w:r>
      <w:proofErr w:type="gramStart"/>
      <w:r>
        <w:rPr>
          <w:sz w:val="18"/>
          <w:szCs w:val="18"/>
        </w:rPr>
        <w:t>delivered</w:t>
      </w:r>
      <w:proofErr w:type="gramEnd"/>
      <w:r>
        <w:rPr>
          <w:sz w:val="18"/>
          <w:szCs w:val="18"/>
        </w:rPr>
        <w:t xml:space="preserve"> and reviewed to build on individual strengths and enable individuals to reach their goals.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DC4031" w14:paraId="7C0121BF" w14:textId="77777777" w:rsidTr="00BF4E5F">
        <w:trPr>
          <w:trHeight w:val="599"/>
        </w:trPr>
        <w:tc>
          <w:tcPr>
            <w:tcW w:w="562" w:type="dxa"/>
          </w:tcPr>
          <w:p w14:paraId="7ECCE94F" w14:textId="77777777" w:rsidR="00DC4031" w:rsidRPr="00C469AE" w:rsidRDefault="00DC4031" w:rsidP="00BF4E5F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161F8618" w14:textId="77777777" w:rsidR="00DC4031" w:rsidRPr="00C469AE" w:rsidRDefault="00DC4031" w:rsidP="00BF4E5F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52680D13" w14:textId="77777777" w:rsidR="00DC4031" w:rsidRPr="00C469AE" w:rsidRDefault="00DC4031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7CCA813E" w14:textId="77777777" w:rsidR="00DC4031" w:rsidRPr="00C469AE" w:rsidRDefault="00DC4031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7FCD2493" w14:textId="77777777" w:rsidR="00DC4031" w:rsidRPr="00C469AE" w:rsidRDefault="00DC4031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DC4031" w14:paraId="45905153" w14:textId="77777777" w:rsidTr="00BF4E5F">
        <w:trPr>
          <w:trHeight w:val="1131"/>
        </w:trPr>
        <w:tc>
          <w:tcPr>
            <w:tcW w:w="562" w:type="dxa"/>
          </w:tcPr>
          <w:p w14:paraId="52789073" w14:textId="77777777" w:rsidR="00DC4031" w:rsidRPr="00C469AE" w:rsidRDefault="0020522F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174" w:type="dxa"/>
          </w:tcPr>
          <w:p w14:paraId="764A738D" w14:textId="77777777" w:rsidR="00DC4031" w:rsidRPr="00C469AE" w:rsidRDefault="0020522F" w:rsidP="00BF4E5F">
            <w:pPr>
              <w:rPr>
                <w:rFonts w:eastAsia="Calibri"/>
                <w:sz w:val="18"/>
              </w:rPr>
            </w:pPr>
            <w:r w:rsidRPr="0020522F">
              <w:rPr>
                <w:rFonts w:eastAsia="Calibri"/>
                <w:sz w:val="18"/>
              </w:rPr>
              <w:t xml:space="preserve">The service works together with an individual and, with consent, their family, friends, </w:t>
            </w:r>
            <w:proofErr w:type="gramStart"/>
            <w:r w:rsidRPr="0020522F">
              <w:rPr>
                <w:rFonts w:eastAsia="Calibri"/>
                <w:sz w:val="18"/>
              </w:rPr>
              <w:t>carer</w:t>
            </w:r>
            <w:proofErr w:type="gramEnd"/>
            <w:r w:rsidRPr="0020522F">
              <w:rPr>
                <w:rFonts w:eastAsia="Calibri"/>
                <w:sz w:val="18"/>
              </w:rPr>
              <w:t xml:space="preserve"> or advocate to identify their strengths, needs, and life goals</w:t>
            </w:r>
          </w:p>
        </w:tc>
        <w:tc>
          <w:tcPr>
            <w:tcW w:w="1772" w:type="dxa"/>
          </w:tcPr>
          <w:p w14:paraId="213FD805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294EEB98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53B0ED66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</w:tr>
      <w:tr w:rsidR="00DC4031" w14:paraId="42BA9DC9" w14:textId="77777777" w:rsidTr="00BF4E5F">
        <w:trPr>
          <w:trHeight w:val="1889"/>
        </w:trPr>
        <w:tc>
          <w:tcPr>
            <w:tcW w:w="562" w:type="dxa"/>
          </w:tcPr>
          <w:p w14:paraId="4C8CACE0" w14:textId="77777777" w:rsidR="00DC4031" w:rsidRPr="00C469AE" w:rsidRDefault="0020522F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174" w:type="dxa"/>
          </w:tcPr>
          <w:p w14:paraId="4BD0F167" w14:textId="77777777" w:rsidR="00DC4031" w:rsidRPr="00C469AE" w:rsidRDefault="0020522F" w:rsidP="00BF4E5F">
            <w:pPr>
              <w:rPr>
                <w:rFonts w:eastAsia="Calibri"/>
                <w:sz w:val="18"/>
              </w:rPr>
            </w:pPr>
            <w:r w:rsidRPr="0020522F">
              <w:rPr>
                <w:rFonts w:eastAsia="Calibri"/>
                <w:sz w:val="18"/>
              </w:rPr>
              <w:t>The service collaborates with other service providers in planning, service delivery and to support internal capacity to respond to diverse needs</w:t>
            </w:r>
          </w:p>
        </w:tc>
        <w:tc>
          <w:tcPr>
            <w:tcW w:w="1772" w:type="dxa"/>
          </w:tcPr>
          <w:p w14:paraId="29C9E911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41FEF330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CC45340" w14:textId="77777777" w:rsidR="00DC4031" w:rsidRPr="00C469AE" w:rsidRDefault="00DC4031" w:rsidP="00BF4E5F">
            <w:pPr>
              <w:rPr>
                <w:sz w:val="18"/>
                <w:szCs w:val="18"/>
              </w:rPr>
            </w:pPr>
          </w:p>
        </w:tc>
      </w:tr>
    </w:tbl>
    <w:p w14:paraId="0C43F247" w14:textId="77777777" w:rsidR="00DC4031" w:rsidRPr="00C469AE" w:rsidRDefault="00DC4031" w:rsidP="00DC4031"/>
    <w:p w14:paraId="25B2417F" w14:textId="77777777" w:rsidR="00DC4031" w:rsidRDefault="00DC4031" w:rsidP="00DC4031"/>
    <w:p w14:paraId="4287655A" w14:textId="77777777" w:rsidR="0020522F" w:rsidRDefault="0020522F" w:rsidP="00DC4031"/>
    <w:p w14:paraId="5F47FAB8" w14:textId="77777777" w:rsidR="001366D6" w:rsidRDefault="001366D6" w:rsidP="00DC4031"/>
    <w:p w14:paraId="676A5A8E" w14:textId="77777777" w:rsidR="001366D6" w:rsidRDefault="001366D6" w:rsidP="00DC4031"/>
    <w:p w14:paraId="7620E122" w14:textId="77777777" w:rsidR="001366D6" w:rsidRDefault="001366D6" w:rsidP="00DC4031"/>
    <w:p w14:paraId="6669D69A" w14:textId="77777777" w:rsidR="0020522F" w:rsidRDefault="0020522F" w:rsidP="00DC4031"/>
    <w:p w14:paraId="055AB887" w14:textId="77777777" w:rsidR="0020522F" w:rsidRDefault="0020522F" w:rsidP="0020522F">
      <w:pPr>
        <w:rPr>
          <w:b/>
        </w:rPr>
      </w:pPr>
      <w:r>
        <w:rPr>
          <w:b/>
        </w:rPr>
        <w:t>Self-Assessment Worksheet – National Standards for Disability Services</w:t>
      </w:r>
    </w:p>
    <w:p w14:paraId="0465B9B6" w14:textId="77777777" w:rsidR="0020522F" w:rsidRDefault="0020522F" w:rsidP="0020522F">
      <w:r>
        <w:t>Date of Self-Assessment:</w:t>
      </w:r>
      <w:r>
        <w:br/>
        <w:t>Name of NPA provider:</w:t>
      </w:r>
    </w:p>
    <w:p w14:paraId="186B1BA5" w14:textId="6E4BB41A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4: Feedback and Complaints</w:t>
      </w:r>
    </w:p>
    <w:p w14:paraId="0C9E535B" w14:textId="601059A3" w:rsidR="00174D9A" w:rsidRDefault="00174D9A" w:rsidP="00174D9A">
      <w:r>
        <w:rPr>
          <w:sz w:val="18"/>
          <w:szCs w:val="18"/>
        </w:rPr>
        <w:t>Regular feedback is sought and used to inform individual and organisation wide service or program reviews and improvement.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20522F" w14:paraId="0392427F" w14:textId="77777777" w:rsidTr="00BF4E5F">
        <w:trPr>
          <w:trHeight w:val="599"/>
        </w:trPr>
        <w:tc>
          <w:tcPr>
            <w:tcW w:w="562" w:type="dxa"/>
          </w:tcPr>
          <w:p w14:paraId="04789902" w14:textId="77777777" w:rsidR="0020522F" w:rsidRPr="00C469AE" w:rsidRDefault="0020522F" w:rsidP="00BF4E5F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21928AB7" w14:textId="77777777" w:rsidR="0020522F" w:rsidRPr="00C469AE" w:rsidRDefault="0020522F" w:rsidP="00BF4E5F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0DE04FAC" w14:textId="77777777" w:rsidR="0020522F" w:rsidRPr="00C469AE" w:rsidRDefault="0020522F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715D2E02" w14:textId="77777777" w:rsidR="0020522F" w:rsidRPr="00C469AE" w:rsidRDefault="0020522F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1EBAE93B" w14:textId="77777777" w:rsidR="0020522F" w:rsidRPr="00C469AE" w:rsidRDefault="0020522F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20522F" w14:paraId="182E2C4F" w14:textId="77777777" w:rsidTr="00BF4E5F">
        <w:trPr>
          <w:trHeight w:val="1017"/>
        </w:trPr>
        <w:tc>
          <w:tcPr>
            <w:tcW w:w="562" w:type="dxa"/>
          </w:tcPr>
          <w:p w14:paraId="1D0DAF3F" w14:textId="77777777" w:rsidR="0020522F" w:rsidRPr="00C469AE" w:rsidRDefault="005A6B0F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174" w:type="dxa"/>
          </w:tcPr>
          <w:p w14:paraId="3108C4B3" w14:textId="77777777" w:rsidR="0020522F" w:rsidRPr="00DC4031" w:rsidRDefault="005A6B0F" w:rsidP="00BF4E5F">
            <w:pPr>
              <w:rPr>
                <w:rFonts w:eastAsia="Calibri"/>
                <w:sz w:val="18"/>
              </w:rPr>
            </w:pPr>
            <w:r w:rsidRPr="005A6B0F">
              <w:rPr>
                <w:rFonts w:eastAsia="Calibri"/>
                <w:sz w:val="18"/>
              </w:rPr>
              <w:t xml:space="preserve">Individuals, families, friends, </w:t>
            </w:r>
            <w:proofErr w:type="gramStart"/>
            <w:r w:rsidRPr="005A6B0F">
              <w:rPr>
                <w:rFonts w:eastAsia="Calibri"/>
                <w:sz w:val="18"/>
              </w:rPr>
              <w:t>carers</w:t>
            </w:r>
            <w:proofErr w:type="gramEnd"/>
            <w:r w:rsidRPr="005A6B0F">
              <w:rPr>
                <w:rFonts w:eastAsia="Calibri"/>
                <w:sz w:val="18"/>
              </w:rPr>
              <w:t xml:space="preserve"> and advocates are actively supported to provide feedback, make a complaint or resolve a dispute without fear of adverse consequences</w:t>
            </w:r>
          </w:p>
        </w:tc>
        <w:tc>
          <w:tcPr>
            <w:tcW w:w="1772" w:type="dxa"/>
          </w:tcPr>
          <w:p w14:paraId="386EE570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1164CE6F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3503C82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</w:tr>
      <w:tr w:rsidR="0020522F" w14:paraId="37BC7DDB" w14:textId="77777777" w:rsidTr="00BF4E5F">
        <w:trPr>
          <w:trHeight w:val="1889"/>
        </w:trPr>
        <w:tc>
          <w:tcPr>
            <w:tcW w:w="562" w:type="dxa"/>
          </w:tcPr>
          <w:p w14:paraId="3E668773" w14:textId="77777777" w:rsidR="0020522F" w:rsidRPr="00C469AE" w:rsidRDefault="005A6B0F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174" w:type="dxa"/>
          </w:tcPr>
          <w:p w14:paraId="7E671BD1" w14:textId="77777777" w:rsidR="0020522F" w:rsidRPr="00C469AE" w:rsidRDefault="005A6B0F" w:rsidP="00BF4E5F">
            <w:pPr>
              <w:rPr>
                <w:rFonts w:eastAsia="Calibri"/>
                <w:sz w:val="18"/>
              </w:rPr>
            </w:pPr>
            <w:r w:rsidRPr="005A6B0F">
              <w:rPr>
                <w:rFonts w:eastAsia="Calibri"/>
                <w:sz w:val="18"/>
              </w:rPr>
              <w:t xml:space="preserve">Complaints are resolved in collaboration with the individual, family, friends, </w:t>
            </w:r>
            <w:proofErr w:type="gramStart"/>
            <w:r w:rsidRPr="005A6B0F">
              <w:rPr>
                <w:rFonts w:eastAsia="Calibri"/>
                <w:sz w:val="18"/>
              </w:rPr>
              <w:t>carer</w:t>
            </w:r>
            <w:proofErr w:type="gramEnd"/>
            <w:r w:rsidRPr="005A6B0F">
              <w:rPr>
                <w:rFonts w:eastAsia="Calibri"/>
                <w:sz w:val="18"/>
              </w:rPr>
              <w:t xml:space="preserve"> or advocate in a proactive and timely manner</w:t>
            </w:r>
          </w:p>
        </w:tc>
        <w:tc>
          <w:tcPr>
            <w:tcW w:w="1772" w:type="dxa"/>
          </w:tcPr>
          <w:p w14:paraId="54A32759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12295614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56D80173" w14:textId="77777777" w:rsidR="0020522F" w:rsidRPr="00C469AE" w:rsidRDefault="0020522F" w:rsidP="00BF4E5F">
            <w:pPr>
              <w:rPr>
                <w:sz w:val="18"/>
                <w:szCs w:val="18"/>
              </w:rPr>
            </w:pPr>
          </w:p>
        </w:tc>
      </w:tr>
      <w:tr w:rsidR="005A6B0F" w14:paraId="2928E47F" w14:textId="77777777" w:rsidTr="00BF4E5F">
        <w:trPr>
          <w:trHeight w:val="1889"/>
        </w:trPr>
        <w:tc>
          <w:tcPr>
            <w:tcW w:w="562" w:type="dxa"/>
          </w:tcPr>
          <w:p w14:paraId="553515AC" w14:textId="77777777" w:rsidR="005A6B0F" w:rsidRPr="00C469AE" w:rsidRDefault="005A6B0F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174" w:type="dxa"/>
          </w:tcPr>
          <w:p w14:paraId="708D3C86" w14:textId="77777777" w:rsidR="005A6B0F" w:rsidRPr="005A6B0F" w:rsidRDefault="005A6B0F" w:rsidP="00BF4E5F">
            <w:pPr>
              <w:rPr>
                <w:rFonts w:eastAsia="Calibri"/>
                <w:sz w:val="18"/>
              </w:rPr>
            </w:pPr>
            <w:r w:rsidRPr="005A6B0F">
              <w:rPr>
                <w:rFonts w:eastAsia="Calibri"/>
                <w:sz w:val="18"/>
              </w:rPr>
              <w:t>The service effectively manages disputes</w:t>
            </w:r>
          </w:p>
        </w:tc>
        <w:tc>
          <w:tcPr>
            <w:tcW w:w="1772" w:type="dxa"/>
          </w:tcPr>
          <w:p w14:paraId="7557E719" w14:textId="77777777" w:rsidR="005A6B0F" w:rsidRPr="00C469AE" w:rsidRDefault="005A6B0F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4849A530" w14:textId="77777777" w:rsidR="005A6B0F" w:rsidRPr="00C469AE" w:rsidRDefault="005A6B0F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4C530D0F" w14:textId="77777777" w:rsidR="005A6B0F" w:rsidRPr="00C469AE" w:rsidRDefault="005A6B0F" w:rsidP="00BF4E5F">
            <w:pPr>
              <w:rPr>
                <w:sz w:val="18"/>
                <w:szCs w:val="18"/>
              </w:rPr>
            </w:pPr>
          </w:p>
        </w:tc>
      </w:tr>
    </w:tbl>
    <w:p w14:paraId="20D2B321" w14:textId="77777777" w:rsidR="0020522F" w:rsidRPr="00C469AE" w:rsidRDefault="0020522F" w:rsidP="0020522F"/>
    <w:p w14:paraId="4E2ECE68" w14:textId="77777777" w:rsidR="0020522F" w:rsidRDefault="0020522F" w:rsidP="0020522F"/>
    <w:p w14:paraId="74B14851" w14:textId="77777777" w:rsidR="004768B2" w:rsidRDefault="004768B2" w:rsidP="006146A6">
      <w:pPr>
        <w:rPr>
          <w:b/>
        </w:rPr>
      </w:pPr>
    </w:p>
    <w:p w14:paraId="503031C7" w14:textId="77777777" w:rsidR="006146A6" w:rsidRDefault="006146A6" w:rsidP="006146A6">
      <w:pPr>
        <w:rPr>
          <w:b/>
        </w:rPr>
      </w:pPr>
      <w:r>
        <w:rPr>
          <w:b/>
        </w:rPr>
        <w:t>Self-Assessment Worksheet – National Standards for Disability Services</w:t>
      </w:r>
    </w:p>
    <w:p w14:paraId="63F27DED" w14:textId="77777777" w:rsidR="006146A6" w:rsidRDefault="006146A6" w:rsidP="006146A6">
      <w:r>
        <w:t>Date of Self-Assessment:</w:t>
      </w:r>
      <w:r>
        <w:br/>
        <w:t>Name of NPA provider:</w:t>
      </w:r>
    </w:p>
    <w:p w14:paraId="14FEEEC4" w14:textId="7F83C424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5: Service Access</w:t>
      </w:r>
    </w:p>
    <w:p w14:paraId="76EF4E6E" w14:textId="131AA049" w:rsidR="00174D9A" w:rsidRDefault="00174D9A" w:rsidP="00174D9A">
      <w:r>
        <w:rPr>
          <w:sz w:val="18"/>
          <w:szCs w:val="18"/>
        </w:rPr>
        <w:t xml:space="preserve">The service or program manages access, commencement and leaving a service in a transparent, fair and equal and responsive </w:t>
      </w:r>
      <w:proofErr w:type="gramStart"/>
      <w:r>
        <w:rPr>
          <w:sz w:val="18"/>
          <w:szCs w:val="18"/>
        </w:rPr>
        <w:t>way</w:t>
      </w:r>
      <w:proofErr w:type="gramEnd"/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6146A6" w14:paraId="537EC315" w14:textId="77777777" w:rsidTr="00BF4E5F">
        <w:trPr>
          <w:trHeight w:val="599"/>
        </w:trPr>
        <w:tc>
          <w:tcPr>
            <w:tcW w:w="562" w:type="dxa"/>
          </w:tcPr>
          <w:p w14:paraId="0677CB92" w14:textId="77777777" w:rsidR="006146A6" w:rsidRPr="00C469AE" w:rsidRDefault="006146A6" w:rsidP="00BF4E5F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3CC96653" w14:textId="77777777" w:rsidR="006146A6" w:rsidRPr="00C469AE" w:rsidRDefault="006146A6" w:rsidP="00BF4E5F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1567402B" w14:textId="77777777" w:rsidR="006146A6" w:rsidRPr="00C469AE" w:rsidRDefault="006146A6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35156612" w14:textId="77777777" w:rsidR="006146A6" w:rsidRPr="00C469AE" w:rsidRDefault="006146A6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10F9A013" w14:textId="77777777" w:rsidR="006146A6" w:rsidRPr="00C469AE" w:rsidRDefault="006146A6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6146A6" w14:paraId="357E665B" w14:textId="77777777" w:rsidTr="00BF4E5F">
        <w:trPr>
          <w:trHeight w:val="1017"/>
        </w:trPr>
        <w:tc>
          <w:tcPr>
            <w:tcW w:w="562" w:type="dxa"/>
          </w:tcPr>
          <w:p w14:paraId="410ECFBA" w14:textId="77777777" w:rsidR="006146A6" w:rsidRPr="00C469AE" w:rsidRDefault="000F229B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5174" w:type="dxa"/>
          </w:tcPr>
          <w:p w14:paraId="7043D6E7" w14:textId="77777777" w:rsidR="006146A6" w:rsidRPr="00DC4031" w:rsidRDefault="000F229B" w:rsidP="00BF4E5F">
            <w:pPr>
              <w:rPr>
                <w:rFonts w:eastAsia="Calibri"/>
                <w:sz w:val="18"/>
              </w:rPr>
            </w:pPr>
            <w:r w:rsidRPr="000F229B">
              <w:rPr>
                <w:rFonts w:eastAsia="Calibri"/>
                <w:sz w:val="18"/>
              </w:rPr>
              <w:t>The service provides accessible information in a range of formats about the types and quality of services available</w:t>
            </w:r>
          </w:p>
        </w:tc>
        <w:tc>
          <w:tcPr>
            <w:tcW w:w="1772" w:type="dxa"/>
          </w:tcPr>
          <w:p w14:paraId="75984EEE" w14:textId="77777777" w:rsidR="006146A6" w:rsidRPr="00C469AE" w:rsidRDefault="006146A6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6F18F9C4" w14:textId="77777777" w:rsidR="006146A6" w:rsidRPr="00C469AE" w:rsidRDefault="006146A6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2C32D767" w14:textId="77777777" w:rsidR="006146A6" w:rsidRPr="00C469AE" w:rsidRDefault="006146A6" w:rsidP="00BF4E5F">
            <w:pPr>
              <w:rPr>
                <w:sz w:val="18"/>
                <w:szCs w:val="18"/>
              </w:rPr>
            </w:pPr>
          </w:p>
        </w:tc>
      </w:tr>
    </w:tbl>
    <w:p w14:paraId="4D298607" w14:textId="77777777" w:rsidR="0020522F" w:rsidRDefault="0020522F" w:rsidP="00DC4031"/>
    <w:p w14:paraId="4D0793A2" w14:textId="77777777" w:rsidR="0020522F" w:rsidRDefault="0020522F" w:rsidP="00DC4031"/>
    <w:p w14:paraId="36B78691" w14:textId="77777777" w:rsidR="000F229B" w:rsidRDefault="000F229B" w:rsidP="00DC4031"/>
    <w:p w14:paraId="39B244EA" w14:textId="77777777" w:rsidR="000F229B" w:rsidRDefault="000F229B" w:rsidP="00DC4031"/>
    <w:p w14:paraId="070A8F7E" w14:textId="77777777" w:rsidR="004768B2" w:rsidRDefault="004768B2" w:rsidP="00DC4031"/>
    <w:p w14:paraId="3B2F7704" w14:textId="77777777" w:rsidR="004768B2" w:rsidRDefault="004768B2" w:rsidP="00DC4031"/>
    <w:p w14:paraId="26F5AEAB" w14:textId="77777777" w:rsidR="004768B2" w:rsidRDefault="004768B2" w:rsidP="00DC4031"/>
    <w:p w14:paraId="46C992D7" w14:textId="77777777" w:rsidR="000F229B" w:rsidRDefault="000F229B" w:rsidP="000F229B">
      <w:pPr>
        <w:rPr>
          <w:b/>
        </w:rPr>
      </w:pPr>
      <w:r>
        <w:rPr>
          <w:b/>
        </w:rPr>
        <w:lastRenderedPageBreak/>
        <w:t>Self-Assessment Worksheet – National Standards for Disability Services</w:t>
      </w:r>
    </w:p>
    <w:p w14:paraId="3E13283C" w14:textId="77777777" w:rsidR="000F229B" w:rsidRDefault="000F229B" w:rsidP="000F229B">
      <w:r>
        <w:t>Date of Self-Assessment:</w:t>
      </w:r>
      <w:r>
        <w:br/>
        <w:t>Name of NPA provider:</w:t>
      </w:r>
    </w:p>
    <w:p w14:paraId="4B0F3E4C" w14:textId="7E9DDA1A" w:rsidR="00174D9A" w:rsidRDefault="00174D9A" w:rsidP="00174D9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Standard 6: Service Management</w:t>
      </w:r>
    </w:p>
    <w:p w14:paraId="2FE12CA9" w14:textId="22D5C972" w:rsidR="00174D9A" w:rsidRDefault="00174D9A" w:rsidP="00174D9A">
      <w:r>
        <w:rPr>
          <w:sz w:val="18"/>
          <w:szCs w:val="18"/>
        </w:rPr>
        <w:t>The service or program has effective and accountable service management and leadership to maximise outcomes for individuals.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562"/>
        <w:gridCol w:w="5174"/>
        <w:gridCol w:w="1772"/>
        <w:gridCol w:w="3966"/>
        <w:gridCol w:w="2877"/>
      </w:tblGrid>
      <w:tr w:rsidR="000F229B" w14:paraId="61EB92EA" w14:textId="77777777" w:rsidTr="00BF4E5F">
        <w:trPr>
          <w:trHeight w:val="599"/>
        </w:trPr>
        <w:tc>
          <w:tcPr>
            <w:tcW w:w="562" w:type="dxa"/>
          </w:tcPr>
          <w:p w14:paraId="1DD7D298" w14:textId="77777777" w:rsidR="000F229B" w:rsidRPr="00C469AE" w:rsidRDefault="000F229B" w:rsidP="00BF4E5F">
            <w:pPr>
              <w:rPr>
                <w:b/>
                <w:sz w:val="18"/>
                <w:szCs w:val="18"/>
              </w:rPr>
            </w:pPr>
            <w:proofErr w:type="spellStart"/>
            <w:r w:rsidRPr="00C469AE">
              <w:rPr>
                <w:b/>
                <w:sz w:val="18"/>
                <w:szCs w:val="18"/>
              </w:rPr>
              <w:t>IoP</w:t>
            </w:r>
            <w:proofErr w:type="spellEnd"/>
          </w:p>
        </w:tc>
        <w:tc>
          <w:tcPr>
            <w:tcW w:w="5174" w:type="dxa"/>
          </w:tcPr>
          <w:p w14:paraId="7BB6CC69" w14:textId="77777777" w:rsidR="000F229B" w:rsidRPr="00C469AE" w:rsidRDefault="000F229B" w:rsidP="00BF4E5F">
            <w:pPr>
              <w:rPr>
                <w:b/>
                <w:sz w:val="18"/>
                <w:szCs w:val="18"/>
              </w:rPr>
            </w:pPr>
            <w:r w:rsidRPr="00C469AE">
              <w:rPr>
                <w:b/>
                <w:sz w:val="18"/>
                <w:szCs w:val="18"/>
              </w:rPr>
              <w:t>Indicator of Practice</w:t>
            </w:r>
          </w:p>
        </w:tc>
        <w:tc>
          <w:tcPr>
            <w:tcW w:w="1772" w:type="dxa"/>
          </w:tcPr>
          <w:p w14:paraId="2ECCC504" w14:textId="77777777" w:rsidR="000F229B" w:rsidRPr="00C469AE" w:rsidRDefault="000F229B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of current performance (rating = 0, 1 or 2)</w:t>
            </w:r>
          </w:p>
        </w:tc>
        <w:tc>
          <w:tcPr>
            <w:tcW w:w="3966" w:type="dxa"/>
          </w:tcPr>
          <w:p w14:paraId="00AF0173" w14:textId="77777777" w:rsidR="000F229B" w:rsidRPr="00C469AE" w:rsidRDefault="000F229B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 of Evidence</w:t>
            </w:r>
          </w:p>
        </w:tc>
        <w:tc>
          <w:tcPr>
            <w:tcW w:w="2877" w:type="dxa"/>
          </w:tcPr>
          <w:p w14:paraId="54D747D5" w14:textId="77777777" w:rsidR="000F229B" w:rsidRPr="00C469AE" w:rsidRDefault="000F229B" w:rsidP="00BF4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 action</w:t>
            </w:r>
          </w:p>
        </w:tc>
      </w:tr>
      <w:tr w:rsidR="000F229B" w14:paraId="42229FF6" w14:textId="77777777" w:rsidTr="00BF4E5F">
        <w:trPr>
          <w:trHeight w:val="1017"/>
        </w:trPr>
        <w:tc>
          <w:tcPr>
            <w:tcW w:w="562" w:type="dxa"/>
          </w:tcPr>
          <w:p w14:paraId="25700CD3" w14:textId="77777777" w:rsidR="000F229B" w:rsidRPr="00C469AE" w:rsidRDefault="00225DF4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F229B">
              <w:rPr>
                <w:sz w:val="18"/>
                <w:szCs w:val="18"/>
              </w:rPr>
              <w:t>.1</w:t>
            </w:r>
          </w:p>
        </w:tc>
        <w:tc>
          <w:tcPr>
            <w:tcW w:w="5174" w:type="dxa"/>
          </w:tcPr>
          <w:p w14:paraId="56A8D11E" w14:textId="77777777" w:rsidR="000F229B" w:rsidRPr="00225DF4" w:rsidRDefault="00225DF4" w:rsidP="00BF4E5F">
            <w:pPr>
              <w:rPr>
                <w:rFonts w:eastAsia="Calibri"/>
                <w:sz w:val="18"/>
              </w:rPr>
            </w:pPr>
            <w:r w:rsidRPr="00225DF4">
              <w:rPr>
                <w:rFonts w:eastAsia="Calibri"/>
                <w:sz w:val="18"/>
              </w:rPr>
              <w:t xml:space="preserve">Frontline staff, management and governing bodies are suitably qualified, </w:t>
            </w:r>
            <w:proofErr w:type="gramStart"/>
            <w:r w:rsidRPr="00225DF4">
              <w:rPr>
                <w:rFonts w:eastAsia="Calibri"/>
                <w:sz w:val="18"/>
              </w:rPr>
              <w:t>skilled</w:t>
            </w:r>
            <w:proofErr w:type="gramEnd"/>
            <w:r w:rsidRPr="00225DF4">
              <w:rPr>
                <w:rFonts w:eastAsia="Calibri"/>
                <w:sz w:val="18"/>
              </w:rPr>
              <w:t xml:space="preserve"> and supported</w:t>
            </w:r>
          </w:p>
        </w:tc>
        <w:tc>
          <w:tcPr>
            <w:tcW w:w="1772" w:type="dxa"/>
          </w:tcPr>
          <w:p w14:paraId="256B5D44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22E5CCBA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64EBB8EF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</w:tr>
      <w:tr w:rsidR="000F229B" w14:paraId="70A5D121" w14:textId="77777777" w:rsidTr="00BF4E5F">
        <w:trPr>
          <w:trHeight w:val="1131"/>
        </w:trPr>
        <w:tc>
          <w:tcPr>
            <w:tcW w:w="562" w:type="dxa"/>
          </w:tcPr>
          <w:p w14:paraId="455F72DD" w14:textId="77777777" w:rsidR="000F229B" w:rsidRPr="00C469AE" w:rsidRDefault="00225DF4" w:rsidP="00BF4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174" w:type="dxa"/>
          </w:tcPr>
          <w:p w14:paraId="79C66199" w14:textId="77777777" w:rsidR="000F229B" w:rsidRPr="00C469AE" w:rsidRDefault="00225DF4" w:rsidP="00BF4E5F">
            <w:pPr>
              <w:rPr>
                <w:rFonts w:eastAsia="Calibri"/>
                <w:sz w:val="18"/>
              </w:rPr>
            </w:pPr>
            <w:r w:rsidRPr="00225DF4">
              <w:rPr>
                <w:rFonts w:eastAsia="Calibri"/>
                <w:sz w:val="18"/>
              </w:rPr>
              <w:t xml:space="preserve">Practice is based on evidence and the minimal restrictive options and complies with legislative, </w:t>
            </w:r>
            <w:proofErr w:type="gramStart"/>
            <w:r w:rsidRPr="00225DF4">
              <w:rPr>
                <w:rFonts w:eastAsia="Calibri"/>
                <w:sz w:val="18"/>
              </w:rPr>
              <w:t>regulatory</w:t>
            </w:r>
            <w:proofErr w:type="gramEnd"/>
            <w:r w:rsidRPr="00225DF4">
              <w:rPr>
                <w:rFonts w:eastAsia="Calibri"/>
                <w:sz w:val="18"/>
              </w:rPr>
              <w:t xml:space="preserve"> and contractual requirements</w:t>
            </w:r>
          </w:p>
        </w:tc>
        <w:tc>
          <w:tcPr>
            <w:tcW w:w="1772" w:type="dxa"/>
          </w:tcPr>
          <w:p w14:paraId="4A9B1834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</w:tcPr>
          <w:p w14:paraId="3AFC52D7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</w:tcPr>
          <w:p w14:paraId="7D02D4AC" w14:textId="77777777" w:rsidR="000F229B" w:rsidRPr="00C469AE" w:rsidRDefault="000F229B" w:rsidP="00BF4E5F">
            <w:pPr>
              <w:rPr>
                <w:sz w:val="18"/>
                <w:szCs w:val="18"/>
              </w:rPr>
            </w:pPr>
          </w:p>
        </w:tc>
      </w:tr>
    </w:tbl>
    <w:p w14:paraId="2454C890" w14:textId="77777777" w:rsidR="00DC4031" w:rsidRPr="00C469AE" w:rsidRDefault="00DC4031" w:rsidP="00B91E3E"/>
    <w:sectPr w:rsidR="00DC4031" w:rsidRPr="00C469AE" w:rsidSect="006A2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ED46" w14:textId="77777777" w:rsidR="006A2437" w:rsidRDefault="006A2437" w:rsidP="00B04ED8">
      <w:pPr>
        <w:spacing w:after="0" w:line="240" w:lineRule="auto"/>
      </w:pPr>
      <w:r>
        <w:separator/>
      </w:r>
    </w:p>
  </w:endnote>
  <w:endnote w:type="continuationSeparator" w:id="0">
    <w:p w14:paraId="2C1BED7D" w14:textId="77777777" w:rsidR="006A2437" w:rsidRDefault="006A243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AF55" w14:textId="77777777" w:rsidR="006A2437" w:rsidRDefault="006A2437" w:rsidP="00B04ED8">
      <w:pPr>
        <w:spacing w:after="0" w:line="240" w:lineRule="auto"/>
      </w:pPr>
      <w:r>
        <w:separator/>
      </w:r>
    </w:p>
  </w:footnote>
  <w:footnote w:type="continuationSeparator" w:id="0">
    <w:p w14:paraId="69D251FA" w14:textId="77777777" w:rsidR="006A2437" w:rsidRDefault="006A2437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E"/>
    <w:rsid w:val="00005633"/>
    <w:rsid w:val="000A0A7A"/>
    <w:rsid w:val="000A26D9"/>
    <w:rsid w:val="000F229B"/>
    <w:rsid w:val="001366D6"/>
    <w:rsid w:val="00163006"/>
    <w:rsid w:val="00174D9A"/>
    <w:rsid w:val="001E630D"/>
    <w:rsid w:val="00200120"/>
    <w:rsid w:val="0020522F"/>
    <w:rsid w:val="00225DF4"/>
    <w:rsid w:val="00284DC9"/>
    <w:rsid w:val="003B2BB8"/>
    <w:rsid w:val="003D34FF"/>
    <w:rsid w:val="0042789C"/>
    <w:rsid w:val="00461C20"/>
    <w:rsid w:val="004768B2"/>
    <w:rsid w:val="004B54CA"/>
    <w:rsid w:val="004E5CBF"/>
    <w:rsid w:val="00540BE3"/>
    <w:rsid w:val="005A6B0F"/>
    <w:rsid w:val="005C3AA9"/>
    <w:rsid w:val="005E5818"/>
    <w:rsid w:val="006146A6"/>
    <w:rsid w:val="00621FC5"/>
    <w:rsid w:val="00637B02"/>
    <w:rsid w:val="00683A84"/>
    <w:rsid w:val="006A2437"/>
    <w:rsid w:val="006A4CE7"/>
    <w:rsid w:val="006B61B0"/>
    <w:rsid w:val="00717415"/>
    <w:rsid w:val="00785261"/>
    <w:rsid w:val="007B0256"/>
    <w:rsid w:val="0083177B"/>
    <w:rsid w:val="00854D59"/>
    <w:rsid w:val="009225F0"/>
    <w:rsid w:val="0093462C"/>
    <w:rsid w:val="00953795"/>
    <w:rsid w:val="00961A7E"/>
    <w:rsid w:val="00974189"/>
    <w:rsid w:val="00B04ED8"/>
    <w:rsid w:val="00B91E3E"/>
    <w:rsid w:val="00BA2DB9"/>
    <w:rsid w:val="00BE7148"/>
    <w:rsid w:val="00C469AE"/>
    <w:rsid w:val="00C470C8"/>
    <w:rsid w:val="00C6413D"/>
    <w:rsid w:val="00C84DD7"/>
    <w:rsid w:val="00CB5863"/>
    <w:rsid w:val="00DA243A"/>
    <w:rsid w:val="00DC4031"/>
    <w:rsid w:val="00DE49CC"/>
    <w:rsid w:val="00E26EDC"/>
    <w:rsid w:val="00E273E4"/>
    <w:rsid w:val="00E4582A"/>
    <w:rsid w:val="00EA2FAB"/>
    <w:rsid w:val="00F30AFE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9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C4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9AE"/>
    <w:pPr>
      <w:spacing w:before="120" w:after="180" w:line="240" w:lineRule="auto"/>
    </w:pPr>
    <w:rPr>
      <w:rFonts w:eastAsia="Times New Roman" w:cs="Times New Roman"/>
      <w:spacing w:val="4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9AE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3657</Characters>
  <Application>Microsoft Office Word</Application>
  <DocSecurity>0</DocSecurity>
  <Lines>201</Lines>
  <Paragraphs>84</Paragraphs>
  <ScaleCrop>false</ScaleCrop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2024-04-16T05:02:00Z</dcterms:created>
  <dcterms:modified xsi:type="dcterms:W3CDTF">2024-04-16T05:02:00Z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v=2022.1;a=SHA256;h=5BEB3D31C772AEEED933F7EE80664F7ABF4B68E9190F2021AE799479C1EAFA59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BA5137DEF9BD464D85D19FC8E9F0F7A4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2023-10-18T04:17:00Z</vt:lpwstr>
  </property>
  <property fmtid="{D5CDD505-2E9C-101B-9397-08002B2CF9AE}" pid="13" name="MSIP_Label_eb34d90b-fc41-464d-af60-f74d721d0790_SetDate">
    <vt:lpwstr>2023-10-18T04:17:00Z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1F817C3E56D8B6AD2EE752C6C6D8AACF</vt:lpwstr>
  </property>
  <property fmtid="{D5CDD505-2E9C-101B-9397-08002B2CF9AE}" pid="23" name="PM_Hash_Salt">
    <vt:lpwstr>F24865377C4AAB00BCB54200283D0F5E</vt:lpwstr>
  </property>
  <property fmtid="{D5CDD505-2E9C-101B-9397-08002B2CF9AE}" pid="24" name="PM_Hash_SHA1">
    <vt:lpwstr>550EEEA5E9D25632F1703E777BD747883E5B3CE7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be2589267c834ffa879b8d9230903256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