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C5AAE" w14:textId="77777777" w:rsidR="00E61ED9" w:rsidRPr="00B313A0" w:rsidRDefault="00E61ED9" w:rsidP="00E61ED9">
      <w:pPr>
        <w:jc w:val="center"/>
        <w:rPr>
          <w:rFonts w:asciiTheme="minorHAnsi" w:hAnsiTheme="minorHAnsi" w:cstheme="minorHAnsi"/>
          <w:b/>
          <w:sz w:val="24"/>
          <w:szCs w:val="24"/>
        </w:rPr>
      </w:pPr>
      <w:bookmarkStart w:id="0" w:name="_GoBack"/>
      <w:bookmarkEnd w:id="0"/>
      <w:r w:rsidRPr="00B313A0">
        <w:rPr>
          <w:rFonts w:asciiTheme="minorHAnsi" w:hAnsiTheme="minorHAnsi" w:cstheme="minorHAnsi"/>
          <w:b/>
          <w:sz w:val="24"/>
          <w:szCs w:val="24"/>
        </w:rPr>
        <w:t>National Disability Abuse and Neglect Hotline data</w:t>
      </w:r>
    </w:p>
    <w:p w14:paraId="474FA665" w14:textId="213475D8" w:rsidR="00E61ED9" w:rsidRDefault="00E61ED9" w:rsidP="00E61ED9">
      <w:pPr>
        <w:spacing w:after="120"/>
        <w:rPr>
          <w:rStyle w:val="BookTitle"/>
          <w:b/>
          <w:i w:val="0"/>
          <w:iCs w:val="0"/>
          <w:smallCaps w:val="0"/>
          <w:spacing w:val="0"/>
        </w:rPr>
      </w:pPr>
      <w:r w:rsidRPr="00B313A0">
        <w:rPr>
          <w:rStyle w:val="BookTitle"/>
          <w:b/>
          <w:i w:val="0"/>
          <w:iCs w:val="0"/>
          <w:smallCaps w:val="0"/>
          <w:spacing w:val="0"/>
        </w:rPr>
        <w:t xml:space="preserve">Period: </w:t>
      </w:r>
      <w:r w:rsidR="00DC4089">
        <w:rPr>
          <w:rStyle w:val="BookTitle"/>
          <w:b/>
          <w:i w:val="0"/>
          <w:iCs w:val="0"/>
          <w:smallCaps w:val="0"/>
          <w:spacing w:val="0"/>
        </w:rPr>
        <w:t>July – December 2022</w:t>
      </w:r>
    </w:p>
    <w:p w14:paraId="55AF3AB8" w14:textId="1BAE63E7" w:rsidR="00E61ED9" w:rsidRPr="00B07B1B" w:rsidRDefault="00320BC9" w:rsidP="00E61ED9">
      <w:pPr>
        <w:spacing w:after="120"/>
        <w:rPr>
          <w:rStyle w:val="BookTitle"/>
          <w:i w:val="0"/>
          <w:iCs w:val="0"/>
          <w:smallCaps w:val="0"/>
          <w:spacing w:val="0"/>
        </w:rPr>
      </w:pPr>
      <w:r w:rsidRPr="009F080F">
        <w:rPr>
          <w:rStyle w:val="BookTitle"/>
          <w:i w:val="0"/>
          <w:iCs w:val="0"/>
          <w:smallCaps w:val="0"/>
          <w:spacing w:val="0"/>
        </w:rPr>
        <w:t>The Hotline is a free, independent and confidential service for reporting abuse and neglect of people with disability. Anyone can contact the Hotline, including family members, friends, service providers or a person with disability. The Hotline is not a complaints resolution service or an individual advocacy service. Hotline staff work with callers to find appropriate ways of dealing with reports of abuse and neglect of people with disability through a process of referral, including providing information and support. Referrals are directed to the complaints handling mechanisms relevant to the appropriate state and territory, as well as other complaints handling bodies such as the various Ombudsmen, Anti-Discrimination Boards and the Complaints Resolution and Referral Service (CRRS).</w:t>
      </w:r>
    </w:p>
    <w:p w14:paraId="3E6C905E" w14:textId="13640D4B" w:rsidR="00E61ED9" w:rsidRDefault="00E61ED9" w:rsidP="00E61ED9">
      <w:pPr>
        <w:spacing w:after="120"/>
        <w:rPr>
          <w:rStyle w:val="BookTitle"/>
          <w:i w:val="0"/>
          <w:iCs w:val="0"/>
          <w:smallCaps w:val="0"/>
          <w:spacing w:val="0"/>
        </w:rPr>
      </w:pPr>
      <w:r w:rsidRPr="00B07B1B">
        <w:rPr>
          <w:rStyle w:val="BookTitle"/>
          <w:i w:val="0"/>
          <w:iCs w:val="0"/>
          <w:smallCaps w:val="0"/>
          <w:spacing w:val="0"/>
        </w:rPr>
        <w:t xml:space="preserve">Data from the Hotline </w:t>
      </w:r>
      <w:r>
        <w:rPr>
          <w:rStyle w:val="BookTitle"/>
          <w:i w:val="0"/>
          <w:iCs w:val="0"/>
          <w:smallCaps w:val="0"/>
          <w:spacing w:val="0"/>
        </w:rPr>
        <w:t xml:space="preserve">from </w:t>
      </w:r>
      <w:r w:rsidR="00DC4089">
        <w:rPr>
          <w:rStyle w:val="BookTitle"/>
          <w:i w:val="0"/>
          <w:iCs w:val="0"/>
          <w:smallCaps w:val="0"/>
          <w:spacing w:val="0"/>
        </w:rPr>
        <w:t>July – December 2022</w:t>
      </w:r>
      <w:r w:rsidR="0060350D">
        <w:rPr>
          <w:rStyle w:val="BookTitle"/>
          <w:i w:val="0"/>
          <w:iCs w:val="0"/>
          <w:smallCaps w:val="0"/>
          <w:spacing w:val="0"/>
        </w:rPr>
        <w:t xml:space="preserve"> </w:t>
      </w:r>
      <w:r>
        <w:rPr>
          <w:rStyle w:val="BookTitle"/>
          <w:i w:val="0"/>
          <w:iCs w:val="0"/>
          <w:smallCaps w:val="0"/>
          <w:spacing w:val="0"/>
        </w:rPr>
        <w:t>is provided below.</w:t>
      </w:r>
    </w:p>
    <w:p w14:paraId="65EB32B9" w14:textId="77777777" w:rsidR="00E61ED9" w:rsidRPr="001C7562" w:rsidRDefault="00E61ED9" w:rsidP="00E61ED9">
      <w:pPr>
        <w:spacing w:before="320"/>
        <w:rPr>
          <w:rStyle w:val="BookTitle"/>
          <w:i w:val="0"/>
          <w:iCs w:val="0"/>
          <w:smallCaps w:val="0"/>
          <w:spacing w:val="0"/>
          <w:u w:val="single"/>
        </w:rPr>
      </w:pPr>
      <w:r w:rsidRPr="001C7562">
        <w:rPr>
          <w:rStyle w:val="BookTitle"/>
          <w:i w:val="0"/>
          <w:iCs w:val="0"/>
          <w:smallCaps w:val="0"/>
          <w:spacing w:val="0"/>
          <w:u w:val="single"/>
        </w:rPr>
        <w:t>Table 1: Hotline Client</w:t>
      </w:r>
      <w:r>
        <w:rPr>
          <w:rStyle w:val="BookTitle"/>
          <w:i w:val="0"/>
          <w:iCs w:val="0"/>
          <w:smallCaps w:val="0"/>
          <w:spacing w:val="0"/>
          <w:u w:val="single"/>
        </w:rPr>
        <w:t>s</w:t>
      </w:r>
      <w:r w:rsidRPr="001C7562">
        <w:rPr>
          <w:rStyle w:val="BookTitle"/>
          <w:i w:val="0"/>
          <w:iCs w:val="0"/>
          <w:smallCaps w:val="0"/>
          <w:spacing w:val="0"/>
          <w:u w:val="single"/>
        </w:rPr>
        <w:t xml:space="preserve"> by Age </w:t>
      </w:r>
    </w:p>
    <w:tbl>
      <w:tblPr>
        <w:tblW w:w="7740" w:type="dxa"/>
        <w:tblInd w:w="93" w:type="dxa"/>
        <w:tblLook w:val="04A0" w:firstRow="1" w:lastRow="0" w:firstColumn="1" w:lastColumn="0" w:noHBand="0" w:noVBand="1"/>
        <w:tblCaption w:val="Hotline Client by Age"/>
        <w:tblDescription w:val="This table shows the number of Hotline cases, by age and month"/>
      </w:tblPr>
      <w:tblGrid>
        <w:gridCol w:w="1980"/>
        <w:gridCol w:w="960"/>
        <w:gridCol w:w="960"/>
        <w:gridCol w:w="960"/>
        <w:gridCol w:w="960"/>
        <w:gridCol w:w="960"/>
        <w:gridCol w:w="960"/>
      </w:tblGrid>
      <w:tr w:rsidR="00E61ED9" w:rsidRPr="00851537" w14:paraId="79DB5CDE" w14:textId="77777777" w:rsidTr="001D2D7F">
        <w:trPr>
          <w:trHeight w:val="300"/>
        </w:trPr>
        <w:tc>
          <w:tcPr>
            <w:tcW w:w="7740" w:type="dxa"/>
            <w:gridSpan w:val="7"/>
            <w:tcBorders>
              <w:top w:val="single" w:sz="8" w:space="0" w:color="auto"/>
              <w:left w:val="single" w:sz="8" w:space="0" w:color="auto"/>
              <w:bottom w:val="single" w:sz="8" w:space="0" w:color="auto"/>
              <w:right w:val="single" w:sz="8" w:space="0" w:color="auto"/>
            </w:tcBorders>
            <w:shd w:val="clear" w:color="A5A5A5" w:fill="4F81BD" w:themeFill="accent1"/>
            <w:noWrap/>
            <w:vAlign w:val="bottom"/>
            <w:hideMark/>
          </w:tcPr>
          <w:p w14:paraId="0B05D57A" w14:textId="77777777" w:rsidR="00E61ED9" w:rsidRPr="00851537" w:rsidRDefault="00E61ED9" w:rsidP="001D2D7F">
            <w:pPr>
              <w:spacing w:after="0" w:line="240" w:lineRule="auto"/>
              <w:jc w:val="center"/>
              <w:rPr>
                <w:rFonts w:ascii="Calibri" w:eastAsia="Times New Roman" w:hAnsi="Calibri" w:cs="Times New Roman"/>
                <w:b/>
                <w:bCs/>
                <w:color w:val="FFFFFF"/>
                <w:lang w:eastAsia="en-AU"/>
              </w:rPr>
            </w:pPr>
            <w:r w:rsidRPr="00851537">
              <w:rPr>
                <w:rFonts w:ascii="Calibri" w:eastAsia="Times New Roman" w:hAnsi="Calibri" w:cs="Times New Roman"/>
                <w:b/>
                <w:bCs/>
                <w:color w:val="FFFFFF"/>
                <w:lang w:eastAsia="en-AU"/>
              </w:rPr>
              <w:t>Count of Case Number</w:t>
            </w:r>
            <w:r>
              <w:rPr>
                <w:rFonts w:ascii="Calibri" w:eastAsia="Times New Roman" w:hAnsi="Calibri" w:cs="Times New Roman"/>
                <w:b/>
                <w:bCs/>
                <w:color w:val="FFFFFF"/>
                <w:lang w:eastAsia="en-AU"/>
              </w:rPr>
              <w:t>s</w:t>
            </w:r>
          </w:p>
        </w:tc>
      </w:tr>
      <w:tr w:rsidR="00E61ED9" w:rsidRPr="00851537" w14:paraId="27689BBC" w14:textId="77777777" w:rsidTr="001D2D7F">
        <w:trPr>
          <w:trHeight w:val="300"/>
        </w:trPr>
        <w:tc>
          <w:tcPr>
            <w:tcW w:w="1980" w:type="dxa"/>
            <w:vMerge w:val="restart"/>
            <w:tcBorders>
              <w:top w:val="single" w:sz="8" w:space="0" w:color="auto"/>
              <w:left w:val="single" w:sz="8" w:space="0" w:color="auto"/>
              <w:right w:val="single" w:sz="8" w:space="0" w:color="auto"/>
            </w:tcBorders>
            <w:shd w:val="clear" w:color="A5A5A5" w:fill="4F81BD" w:themeFill="accent1"/>
            <w:noWrap/>
            <w:vAlign w:val="bottom"/>
            <w:hideMark/>
          </w:tcPr>
          <w:p w14:paraId="6F86AFA6" w14:textId="77777777" w:rsidR="00E61ED9" w:rsidRPr="00851537" w:rsidRDefault="00E61ED9" w:rsidP="001D2D7F">
            <w:pPr>
              <w:spacing w:after="0" w:line="240" w:lineRule="auto"/>
              <w:jc w:val="center"/>
              <w:rPr>
                <w:rFonts w:ascii="Calibri" w:eastAsia="Times New Roman" w:hAnsi="Calibri" w:cs="Times New Roman"/>
                <w:b/>
                <w:bCs/>
                <w:color w:val="FFFFFF"/>
                <w:lang w:eastAsia="en-AU"/>
              </w:rPr>
            </w:pPr>
            <w:r w:rsidRPr="00851537">
              <w:rPr>
                <w:rFonts w:ascii="Calibri" w:eastAsia="Times New Roman" w:hAnsi="Calibri" w:cs="Times New Roman"/>
                <w:b/>
                <w:bCs/>
                <w:color w:val="FFFFFF"/>
                <w:lang w:eastAsia="en-AU"/>
              </w:rPr>
              <w:t>Age</w:t>
            </w:r>
            <w:r>
              <w:rPr>
                <w:rFonts w:ascii="Calibri" w:eastAsia="Times New Roman" w:hAnsi="Calibri" w:cs="Times New Roman"/>
                <w:b/>
                <w:bCs/>
                <w:color w:val="FFFFFF"/>
                <w:lang w:eastAsia="en-AU"/>
              </w:rPr>
              <w:t xml:space="preserve"> as reported</w:t>
            </w:r>
          </w:p>
        </w:tc>
        <w:tc>
          <w:tcPr>
            <w:tcW w:w="5760" w:type="dxa"/>
            <w:gridSpan w:val="6"/>
            <w:tcBorders>
              <w:top w:val="single" w:sz="8" w:space="0" w:color="auto"/>
              <w:left w:val="single" w:sz="8" w:space="0" w:color="auto"/>
              <w:bottom w:val="single" w:sz="8" w:space="0" w:color="auto"/>
              <w:right w:val="single" w:sz="8" w:space="0" w:color="auto"/>
            </w:tcBorders>
            <w:shd w:val="clear" w:color="A5A5A5" w:fill="4F81BD" w:themeFill="accent1"/>
            <w:vAlign w:val="center"/>
            <w:hideMark/>
          </w:tcPr>
          <w:p w14:paraId="1D0D6F04" w14:textId="49589B92" w:rsidR="00E61ED9" w:rsidRPr="00851537" w:rsidRDefault="00DC4089" w:rsidP="0060350D">
            <w:pPr>
              <w:spacing w:after="0" w:line="240" w:lineRule="auto"/>
              <w:jc w:val="center"/>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2022</w:t>
            </w:r>
            <w:r w:rsidR="00E61ED9">
              <w:rPr>
                <w:rFonts w:ascii="Calibri" w:eastAsia="Times New Roman" w:hAnsi="Calibri" w:cs="Times New Roman"/>
                <w:b/>
                <w:bCs/>
                <w:color w:val="FFFFFF"/>
                <w:lang w:eastAsia="en-AU"/>
              </w:rPr>
              <w:t xml:space="preserve"> – Cases by Month </w:t>
            </w:r>
          </w:p>
        </w:tc>
      </w:tr>
      <w:tr w:rsidR="00E61ED9" w:rsidRPr="00851537" w14:paraId="5D9A2755" w14:textId="77777777" w:rsidTr="00DC4089">
        <w:trPr>
          <w:trHeight w:val="300"/>
        </w:trPr>
        <w:tc>
          <w:tcPr>
            <w:tcW w:w="1980" w:type="dxa"/>
            <w:vMerge/>
            <w:tcBorders>
              <w:left w:val="single" w:sz="8" w:space="0" w:color="auto"/>
              <w:bottom w:val="single" w:sz="8" w:space="0" w:color="auto"/>
              <w:right w:val="single" w:sz="8" w:space="0" w:color="auto"/>
            </w:tcBorders>
            <w:shd w:val="clear" w:color="A5A5A5" w:fill="4F81BD" w:themeFill="accent1"/>
            <w:noWrap/>
            <w:vAlign w:val="bottom"/>
            <w:hideMark/>
          </w:tcPr>
          <w:p w14:paraId="732B465F" w14:textId="77777777" w:rsidR="00E61ED9" w:rsidRPr="00851537" w:rsidRDefault="00E61ED9" w:rsidP="001D2D7F">
            <w:pPr>
              <w:spacing w:after="0" w:line="240" w:lineRule="auto"/>
              <w:jc w:val="center"/>
              <w:rPr>
                <w:rFonts w:ascii="Calibri" w:eastAsia="Times New Roman" w:hAnsi="Calibri" w:cs="Times New Roman"/>
                <w:b/>
                <w:bCs/>
                <w:color w:val="FFFFFF"/>
                <w:lang w:eastAsia="en-AU"/>
              </w:rPr>
            </w:pPr>
          </w:p>
        </w:tc>
        <w:tc>
          <w:tcPr>
            <w:tcW w:w="960" w:type="dxa"/>
            <w:tcBorders>
              <w:top w:val="single" w:sz="8" w:space="0" w:color="auto"/>
              <w:left w:val="single" w:sz="8" w:space="0" w:color="auto"/>
              <w:bottom w:val="single" w:sz="8" w:space="0" w:color="auto"/>
              <w:right w:val="single" w:sz="8" w:space="0" w:color="auto"/>
            </w:tcBorders>
            <w:shd w:val="clear" w:color="A5A5A5" w:fill="4F81BD" w:themeFill="accent1"/>
            <w:vAlign w:val="center"/>
            <w:hideMark/>
          </w:tcPr>
          <w:p w14:paraId="5E37AADD" w14:textId="34FAD9B0" w:rsidR="00E61ED9" w:rsidRPr="00851537" w:rsidRDefault="00DC4089" w:rsidP="001D2D7F">
            <w:pPr>
              <w:spacing w:after="0" w:line="240" w:lineRule="auto"/>
              <w:jc w:val="center"/>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Jul-22</w:t>
            </w:r>
          </w:p>
        </w:tc>
        <w:tc>
          <w:tcPr>
            <w:tcW w:w="960" w:type="dxa"/>
            <w:tcBorders>
              <w:top w:val="single" w:sz="8" w:space="0" w:color="auto"/>
              <w:left w:val="single" w:sz="8" w:space="0" w:color="auto"/>
              <w:bottom w:val="single" w:sz="8" w:space="0" w:color="auto"/>
              <w:right w:val="single" w:sz="8" w:space="0" w:color="auto"/>
            </w:tcBorders>
            <w:shd w:val="clear" w:color="A5A5A5" w:fill="4F81BD" w:themeFill="accent1"/>
            <w:vAlign w:val="center"/>
          </w:tcPr>
          <w:p w14:paraId="18A2BFF9" w14:textId="67660F3C" w:rsidR="00E61ED9" w:rsidRPr="00851537" w:rsidRDefault="00DC4089" w:rsidP="001D2D7F">
            <w:pPr>
              <w:spacing w:after="0" w:line="240" w:lineRule="auto"/>
              <w:jc w:val="center"/>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Aug-22</w:t>
            </w:r>
          </w:p>
        </w:tc>
        <w:tc>
          <w:tcPr>
            <w:tcW w:w="960" w:type="dxa"/>
            <w:tcBorders>
              <w:top w:val="single" w:sz="8" w:space="0" w:color="auto"/>
              <w:left w:val="single" w:sz="8" w:space="0" w:color="auto"/>
              <w:bottom w:val="single" w:sz="8" w:space="0" w:color="auto"/>
              <w:right w:val="single" w:sz="8" w:space="0" w:color="auto"/>
            </w:tcBorders>
            <w:shd w:val="clear" w:color="A5A5A5" w:fill="4F81BD" w:themeFill="accent1"/>
            <w:vAlign w:val="center"/>
          </w:tcPr>
          <w:p w14:paraId="36AB6536" w14:textId="0E3D85B3" w:rsidR="00E61ED9" w:rsidRPr="00851537" w:rsidRDefault="00DC4089" w:rsidP="001D2D7F">
            <w:pPr>
              <w:spacing w:after="0" w:line="240" w:lineRule="auto"/>
              <w:jc w:val="center"/>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Sept-22</w:t>
            </w:r>
          </w:p>
        </w:tc>
        <w:tc>
          <w:tcPr>
            <w:tcW w:w="960" w:type="dxa"/>
            <w:tcBorders>
              <w:top w:val="single" w:sz="8" w:space="0" w:color="auto"/>
              <w:left w:val="single" w:sz="8" w:space="0" w:color="auto"/>
              <w:bottom w:val="single" w:sz="8" w:space="0" w:color="auto"/>
              <w:right w:val="single" w:sz="8" w:space="0" w:color="auto"/>
            </w:tcBorders>
            <w:shd w:val="clear" w:color="A5A5A5" w:fill="4F81BD" w:themeFill="accent1"/>
            <w:vAlign w:val="center"/>
          </w:tcPr>
          <w:p w14:paraId="68569378" w14:textId="71682D44" w:rsidR="00E61ED9" w:rsidRPr="00851537" w:rsidRDefault="00DC4089" w:rsidP="001D2D7F">
            <w:pPr>
              <w:spacing w:after="0" w:line="240" w:lineRule="auto"/>
              <w:jc w:val="center"/>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Oct-22</w:t>
            </w:r>
          </w:p>
        </w:tc>
        <w:tc>
          <w:tcPr>
            <w:tcW w:w="960" w:type="dxa"/>
            <w:tcBorders>
              <w:top w:val="single" w:sz="8" w:space="0" w:color="auto"/>
              <w:left w:val="single" w:sz="8" w:space="0" w:color="auto"/>
              <w:bottom w:val="single" w:sz="8" w:space="0" w:color="auto"/>
              <w:right w:val="single" w:sz="8" w:space="0" w:color="auto"/>
            </w:tcBorders>
            <w:shd w:val="clear" w:color="A5A5A5" w:fill="4F81BD" w:themeFill="accent1"/>
            <w:vAlign w:val="center"/>
          </w:tcPr>
          <w:p w14:paraId="5C644E0A" w14:textId="5EED1E9C" w:rsidR="00E61ED9" w:rsidRPr="00851537" w:rsidRDefault="00DC4089" w:rsidP="001D2D7F">
            <w:pPr>
              <w:spacing w:after="0" w:line="240" w:lineRule="auto"/>
              <w:jc w:val="center"/>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Nov-22</w:t>
            </w:r>
          </w:p>
        </w:tc>
        <w:tc>
          <w:tcPr>
            <w:tcW w:w="960" w:type="dxa"/>
            <w:tcBorders>
              <w:top w:val="single" w:sz="8" w:space="0" w:color="auto"/>
              <w:left w:val="single" w:sz="8" w:space="0" w:color="auto"/>
              <w:bottom w:val="single" w:sz="8" w:space="0" w:color="auto"/>
              <w:right w:val="single" w:sz="8" w:space="0" w:color="auto"/>
            </w:tcBorders>
            <w:shd w:val="clear" w:color="A5A5A5" w:fill="4F81BD" w:themeFill="accent1"/>
            <w:vAlign w:val="center"/>
          </w:tcPr>
          <w:p w14:paraId="0F12C19C" w14:textId="2DAB769E" w:rsidR="00E61ED9" w:rsidRPr="00851537" w:rsidRDefault="00DC4089" w:rsidP="001D2D7F">
            <w:pPr>
              <w:spacing w:after="0" w:line="240" w:lineRule="auto"/>
              <w:jc w:val="center"/>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Dec-22</w:t>
            </w:r>
          </w:p>
        </w:tc>
      </w:tr>
      <w:tr w:rsidR="00E61ED9" w:rsidRPr="00851537" w14:paraId="1D3B1583" w14:textId="77777777" w:rsidTr="001D2D7F">
        <w:trPr>
          <w:trHeight w:val="300"/>
        </w:trPr>
        <w:tc>
          <w:tcPr>
            <w:tcW w:w="1980"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hideMark/>
          </w:tcPr>
          <w:p w14:paraId="7DE3C16A" w14:textId="77777777" w:rsidR="00E61ED9" w:rsidRPr="00851537" w:rsidRDefault="00E61ED9" w:rsidP="001D2D7F">
            <w:pPr>
              <w:spacing w:after="0" w:line="240" w:lineRule="auto"/>
              <w:rPr>
                <w:rFonts w:ascii="Calibri" w:eastAsia="Times New Roman" w:hAnsi="Calibri" w:cs="Times New Roman"/>
                <w:color w:val="000000"/>
                <w:lang w:eastAsia="en-AU"/>
              </w:rPr>
            </w:pPr>
            <w:r w:rsidRPr="00851537">
              <w:rPr>
                <w:rFonts w:ascii="Calibri" w:eastAsia="Times New Roman" w:hAnsi="Calibri" w:cs="Times New Roman"/>
                <w:color w:val="000000"/>
                <w:lang w:eastAsia="en-AU"/>
              </w:rPr>
              <w:t>16 to 19</w:t>
            </w:r>
          </w:p>
        </w:tc>
        <w:tc>
          <w:tcPr>
            <w:tcW w:w="960"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tcPr>
          <w:p w14:paraId="25800209" w14:textId="67551484" w:rsidR="00E61ED9" w:rsidRPr="00851537" w:rsidRDefault="00DC4089"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c>
          <w:tcPr>
            <w:tcW w:w="960"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tcPr>
          <w:p w14:paraId="3ADAD6EE" w14:textId="25925CCA" w:rsidR="00E61ED9" w:rsidRPr="00851537" w:rsidRDefault="00DC4089"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c>
          <w:tcPr>
            <w:tcW w:w="960"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tcPr>
          <w:p w14:paraId="7874431F" w14:textId="4600FC0C" w:rsidR="00E61ED9" w:rsidRPr="00851537" w:rsidRDefault="00DC4089"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w:t>
            </w:r>
          </w:p>
        </w:tc>
        <w:tc>
          <w:tcPr>
            <w:tcW w:w="960"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tcPr>
          <w:p w14:paraId="1F3FF439" w14:textId="2ED22802" w:rsidR="00E61ED9" w:rsidRPr="00851537" w:rsidRDefault="00DC4089"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w:t>
            </w:r>
          </w:p>
        </w:tc>
        <w:tc>
          <w:tcPr>
            <w:tcW w:w="960"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tcPr>
          <w:p w14:paraId="73890133" w14:textId="4F55B1C9" w:rsidR="00E61ED9" w:rsidRPr="00851537" w:rsidRDefault="00DC4089"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w:t>
            </w:r>
          </w:p>
        </w:tc>
        <w:tc>
          <w:tcPr>
            <w:tcW w:w="960"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tcPr>
          <w:p w14:paraId="6A000134" w14:textId="7AFE7304" w:rsidR="00E61ED9" w:rsidRPr="00851537" w:rsidRDefault="00DC4089"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r>
      <w:tr w:rsidR="00E61ED9" w:rsidRPr="00851537" w14:paraId="40D2F791" w14:textId="77777777" w:rsidTr="001D2D7F">
        <w:trPr>
          <w:trHeight w:val="30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B51276" w14:textId="77777777" w:rsidR="00E61ED9" w:rsidRPr="00851537" w:rsidRDefault="00E61ED9" w:rsidP="001D2D7F">
            <w:pPr>
              <w:spacing w:after="0" w:line="240" w:lineRule="auto"/>
              <w:rPr>
                <w:rFonts w:ascii="Calibri" w:eastAsia="Times New Roman" w:hAnsi="Calibri" w:cs="Times New Roman"/>
                <w:color w:val="000000"/>
                <w:lang w:eastAsia="en-AU"/>
              </w:rPr>
            </w:pPr>
            <w:r w:rsidRPr="00851537">
              <w:rPr>
                <w:rFonts w:ascii="Calibri" w:eastAsia="Times New Roman" w:hAnsi="Calibri" w:cs="Times New Roman"/>
                <w:color w:val="000000"/>
                <w:lang w:eastAsia="en-AU"/>
              </w:rPr>
              <w:t>20 to 24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922AD6" w14:textId="768639D0" w:rsidR="00E61ED9" w:rsidRPr="00851537" w:rsidRDefault="00DC4089"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8211DC" w14:textId="3554E4DE" w:rsidR="00E61ED9" w:rsidRPr="00851537" w:rsidRDefault="00DC4089"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F3EEA7" w14:textId="7BDC564A" w:rsidR="00E61ED9" w:rsidRPr="00851537" w:rsidRDefault="00DC4089"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174C52" w14:textId="0E8F6528" w:rsidR="00E61ED9" w:rsidRPr="00851537" w:rsidRDefault="00DC4089"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D79C7C" w14:textId="2E285705" w:rsidR="00E61ED9" w:rsidRPr="00851537" w:rsidRDefault="00DC4089"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9B31D1" w14:textId="5C9F2A17" w:rsidR="00E61ED9" w:rsidRPr="00851537" w:rsidRDefault="00DC4089"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5</w:t>
            </w:r>
          </w:p>
        </w:tc>
      </w:tr>
      <w:tr w:rsidR="00E61ED9" w:rsidRPr="00851537" w14:paraId="2F5A7DD5" w14:textId="77777777" w:rsidTr="001D2D7F">
        <w:trPr>
          <w:trHeight w:val="300"/>
        </w:trPr>
        <w:tc>
          <w:tcPr>
            <w:tcW w:w="1980"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hideMark/>
          </w:tcPr>
          <w:p w14:paraId="78704AF1" w14:textId="77777777" w:rsidR="00E61ED9" w:rsidRPr="00851537" w:rsidRDefault="00E61ED9" w:rsidP="001D2D7F">
            <w:pPr>
              <w:spacing w:after="0" w:line="240" w:lineRule="auto"/>
              <w:rPr>
                <w:rFonts w:ascii="Calibri" w:eastAsia="Times New Roman" w:hAnsi="Calibri" w:cs="Times New Roman"/>
                <w:color w:val="000000"/>
                <w:lang w:eastAsia="en-AU"/>
              </w:rPr>
            </w:pPr>
            <w:r w:rsidRPr="00851537">
              <w:rPr>
                <w:rFonts w:ascii="Calibri" w:eastAsia="Times New Roman" w:hAnsi="Calibri" w:cs="Times New Roman"/>
                <w:color w:val="000000"/>
                <w:lang w:eastAsia="en-AU"/>
              </w:rPr>
              <w:t>25 to 40</w:t>
            </w:r>
          </w:p>
        </w:tc>
        <w:tc>
          <w:tcPr>
            <w:tcW w:w="960"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tcPr>
          <w:p w14:paraId="06F7F485" w14:textId="096853D0" w:rsidR="00E61ED9" w:rsidRPr="00851537" w:rsidRDefault="00DE724A"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w:t>
            </w:r>
          </w:p>
        </w:tc>
        <w:tc>
          <w:tcPr>
            <w:tcW w:w="960"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tcPr>
          <w:p w14:paraId="716C3442" w14:textId="53BFE767" w:rsidR="00E61ED9" w:rsidRPr="00851537" w:rsidRDefault="00DE724A"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5</w:t>
            </w:r>
          </w:p>
        </w:tc>
        <w:tc>
          <w:tcPr>
            <w:tcW w:w="960"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tcPr>
          <w:p w14:paraId="5F1DACAE" w14:textId="60296C17" w:rsidR="00E61ED9" w:rsidRPr="00851537" w:rsidRDefault="00DC4089"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w:t>
            </w:r>
          </w:p>
        </w:tc>
        <w:tc>
          <w:tcPr>
            <w:tcW w:w="960"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tcPr>
          <w:p w14:paraId="10766DD9" w14:textId="2095A076" w:rsidR="00E61ED9" w:rsidRPr="00851537" w:rsidRDefault="001A7AF9"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w:t>
            </w:r>
          </w:p>
        </w:tc>
        <w:tc>
          <w:tcPr>
            <w:tcW w:w="960"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tcPr>
          <w:p w14:paraId="2A60E11F" w14:textId="194B1AAD" w:rsidR="00E61ED9" w:rsidRPr="00851537" w:rsidRDefault="00DC4089"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w:t>
            </w:r>
          </w:p>
        </w:tc>
        <w:tc>
          <w:tcPr>
            <w:tcW w:w="960"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tcPr>
          <w:p w14:paraId="61A91A15" w14:textId="7B8D25D5" w:rsidR="00E61ED9" w:rsidRPr="00851537" w:rsidRDefault="001A7AF9"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w:t>
            </w:r>
          </w:p>
        </w:tc>
      </w:tr>
      <w:tr w:rsidR="00E61ED9" w:rsidRPr="00851537" w14:paraId="34417D89" w14:textId="77777777" w:rsidTr="001D2D7F">
        <w:trPr>
          <w:trHeight w:val="30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9A24ED" w14:textId="77777777" w:rsidR="00E61ED9" w:rsidRPr="00851537" w:rsidRDefault="00E61ED9" w:rsidP="001D2D7F">
            <w:pPr>
              <w:spacing w:after="0" w:line="240" w:lineRule="auto"/>
              <w:rPr>
                <w:rFonts w:ascii="Calibri" w:eastAsia="Times New Roman" w:hAnsi="Calibri" w:cs="Times New Roman"/>
                <w:color w:val="000000"/>
                <w:lang w:eastAsia="en-AU"/>
              </w:rPr>
            </w:pPr>
            <w:r w:rsidRPr="00851537">
              <w:rPr>
                <w:rFonts w:ascii="Calibri" w:eastAsia="Times New Roman" w:hAnsi="Calibri" w:cs="Times New Roman"/>
                <w:color w:val="000000"/>
                <w:lang w:eastAsia="en-AU"/>
              </w:rPr>
              <w:t>41 to 54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877C0D" w14:textId="6A2FD31F" w:rsidR="00E61ED9" w:rsidRPr="00851537" w:rsidRDefault="00DC4089"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AEE467" w14:textId="47C3383C" w:rsidR="00E61ED9" w:rsidRPr="00851537" w:rsidRDefault="00DC4089"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7D098E" w14:textId="3FFD77A9" w:rsidR="00E61ED9" w:rsidRPr="00851537" w:rsidRDefault="001A7AF9"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E440A9" w14:textId="65C5AA91" w:rsidR="00E61ED9" w:rsidRPr="00851537" w:rsidRDefault="001A7AF9"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917673" w14:textId="70531B2D" w:rsidR="00E61ED9" w:rsidRPr="00851537" w:rsidRDefault="00DC4089"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79F88F" w14:textId="3F46775F" w:rsidR="00E61ED9" w:rsidRPr="00851537" w:rsidRDefault="00DC4089"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w:t>
            </w:r>
          </w:p>
        </w:tc>
      </w:tr>
      <w:tr w:rsidR="00E61ED9" w:rsidRPr="00851537" w14:paraId="7F4A9004" w14:textId="77777777" w:rsidTr="001D2D7F">
        <w:trPr>
          <w:trHeight w:val="300"/>
        </w:trPr>
        <w:tc>
          <w:tcPr>
            <w:tcW w:w="1980"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hideMark/>
          </w:tcPr>
          <w:p w14:paraId="4F79C6B6" w14:textId="77777777" w:rsidR="00E61ED9" w:rsidRPr="00851537" w:rsidRDefault="00E61ED9" w:rsidP="001D2D7F">
            <w:pPr>
              <w:spacing w:after="0" w:line="240" w:lineRule="auto"/>
              <w:rPr>
                <w:rFonts w:ascii="Calibri" w:eastAsia="Times New Roman" w:hAnsi="Calibri" w:cs="Times New Roman"/>
                <w:color w:val="000000"/>
                <w:lang w:eastAsia="en-AU"/>
              </w:rPr>
            </w:pPr>
            <w:r w:rsidRPr="00851537">
              <w:rPr>
                <w:rFonts w:ascii="Calibri" w:eastAsia="Times New Roman" w:hAnsi="Calibri" w:cs="Times New Roman"/>
                <w:color w:val="000000"/>
                <w:lang w:eastAsia="en-AU"/>
              </w:rPr>
              <w:t>Less than 16</w:t>
            </w:r>
          </w:p>
        </w:tc>
        <w:tc>
          <w:tcPr>
            <w:tcW w:w="960"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tcPr>
          <w:p w14:paraId="0DC91B12" w14:textId="30249263" w:rsidR="00E61ED9" w:rsidRPr="00851537" w:rsidRDefault="00DC4089"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c>
          <w:tcPr>
            <w:tcW w:w="960"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tcPr>
          <w:p w14:paraId="77204B0A" w14:textId="59705E47" w:rsidR="00E61ED9" w:rsidRPr="00851537" w:rsidRDefault="00DE724A"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w:t>
            </w:r>
          </w:p>
        </w:tc>
        <w:tc>
          <w:tcPr>
            <w:tcW w:w="960"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tcPr>
          <w:p w14:paraId="2CEBC61B" w14:textId="46DDAE6C" w:rsidR="00E61ED9" w:rsidRPr="00851537" w:rsidRDefault="00DE724A"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4</w:t>
            </w:r>
          </w:p>
        </w:tc>
        <w:tc>
          <w:tcPr>
            <w:tcW w:w="960"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tcPr>
          <w:p w14:paraId="6C1BBCDE" w14:textId="41793CE7" w:rsidR="00E61ED9" w:rsidRPr="00851537" w:rsidRDefault="00DE724A"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c>
          <w:tcPr>
            <w:tcW w:w="960"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tcPr>
          <w:p w14:paraId="7F29804A" w14:textId="63223153" w:rsidR="00E61ED9" w:rsidRPr="00851537" w:rsidRDefault="00DE724A"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c>
          <w:tcPr>
            <w:tcW w:w="960"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tcPr>
          <w:p w14:paraId="762B8998" w14:textId="31CB1AF7" w:rsidR="00E61ED9" w:rsidRPr="00851537" w:rsidRDefault="00DE724A"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w:t>
            </w:r>
          </w:p>
        </w:tc>
      </w:tr>
      <w:tr w:rsidR="00E61ED9" w:rsidRPr="00851537" w14:paraId="1F869798" w14:textId="77777777" w:rsidTr="001D2D7F">
        <w:trPr>
          <w:trHeight w:val="30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83D6C5" w14:textId="77777777" w:rsidR="00E61ED9" w:rsidRPr="00851537" w:rsidRDefault="00E61ED9" w:rsidP="001D2D7F">
            <w:pPr>
              <w:spacing w:after="0" w:line="240" w:lineRule="auto"/>
              <w:rPr>
                <w:rFonts w:ascii="Calibri" w:eastAsia="Times New Roman" w:hAnsi="Calibri" w:cs="Times New Roman"/>
                <w:color w:val="000000"/>
                <w:lang w:eastAsia="en-AU"/>
              </w:rPr>
            </w:pPr>
            <w:r w:rsidRPr="00851537">
              <w:rPr>
                <w:rFonts w:ascii="Calibri" w:eastAsia="Times New Roman" w:hAnsi="Calibri" w:cs="Times New Roman"/>
                <w:color w:val="000000"/>
                <w:lang w:eastAsia="en-AU"/>
              </w:rPr>
              <w:t>Over 54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D3445E" w14:textId="57D63917" w:rsidR="00E61ED9" w:rsidRPr="00851537" w:rsidRDefault="00DE724A"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F2AD34" w14:textId="50590C82" w:rsidR="00E61ED9" w:rsidRPr="00851537" w:rsidRDefault="00DE724A"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EB82AD" w14:textId="0341B950" w:rsidR="00E61ED9" w:rsidRPr="00851537" w:rsidRDefault="00DE724A"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6</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00F811" w14:textId="0B6EDCA0" w:rsidR="00E61ED9" w:rsidRPr="00851537" w:rsidRDefault="00DE724A"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339A07C" w14:textId="3712A033" w:rsidR="00E61ED9" w:rsidRPr="00851537" w:rsidRDefault="00DE724A"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CE75B6" w14:textId="6098863A" w:rsidR="00E61ED9" w:rsidRPr="00851537" w:rsidRDefault="00DE724A"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7</w:t>
            </w:r>
          </w:p>
        </w:tc>
      </w:tr>
      <w:tr w:rsidR="00E61ED9" w:rsidRPr="00851537" w14:paraId="08D9B008" w14:textId="77777777" w:rsidTr="001D2D7F">
        <w:trPr>
          <w:trHeight w:val="300"/>
        </w:trPr>
        <w:tc>
          <w:tcPr>
            <w:tcW w:w="1980"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hideMark/>
          </w:tcPr>
          <w:p w14:paraId="097258D8" w14:textId="77777777" w:rsidR="00E61ED9" w:rsidRPr="00851537" w:rsidRDefault="00E61ED9" w:rsidP="001D2D7F">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Not provided</w:t>
            </w:r>
          </w:p>
        </w:tc>
        <w:tc>
          <w:tcPr>
            <w:tcW w:w="960"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tcPr>
          <w:p w14:paraId="02C719E9" w14:textId="165B38B3" w:rsidR="00E61ED9" w:rsidRPr="00851537" w:rsidRDefault="00DE724A"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13</w:t>
            </w:r>
          </w:p>
        </w:tc>
        <w:tc>
          <w:tcPr>
            <w:tcW w:w="960"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tcPr>
          <w:p w14:paraId="2B399F0B" w14:textId="0705CDA1" w:rsidR="00E61ED9" w:rsidRPr="00851537" w:rsidRDefault="00DE724A"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19</w:t>
            </w:r>
          </w:p>
        </w:tc>
        <w:tc>
          <w:tcPr>
            <w:tcW w:w="960"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tcPr>
          <w:p w14:paraId="5C972098" w14:textId="2F9A3C95" w:rsidR="00E61ED9" w:rsidRPr="00851537" w:rsidRDefault="00DE724A"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13</w:t>
            </w:r>
          </w:p>
        </w:tc>
        <w:tc>
          <w:tcPr>
            <w:tcW w:w="960"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tcPr>
          <w:p w14:paraId="2CCA4F85" w14:textId="4A02E215" w:rsidR="00E61ED9" w:rsidRPr="00851537" w:rsidRDefault="00DE724A"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w:t>
            </w:r>
            <w:r w:rsidR="001A7AF9">
              <w:rPr>
                <w:rFonts w:ascii="Calibri" w:eastAsia="Times New Roman" w:hAnsi="Calibri" w:cs="Times New Roman"/>
                <w:color w:val="000000"/>
                <w:lang w:eastAsia="en-AU"/>
              </w:rPr>
              <w:t>7</w:t>
            </w:r>
          </w:p>
        </w:tc>
        <w:tc>
          <w:tcPr>
            <w:tcW w:w="960"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tcPr>
          <w:p w14:paraId="68597529" w14:textId="48FBF037" w:rsidR="00E61ED9" w:rsidRPr="00851537" w:rsidRDefault="00DE724A"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w:t>
            </w:r>
            <w:r w:rsidR="001A7AF9">
              <w:rPr>
                <w:rFonts w:ascii="Calibri" w:eastAsia="Times New Roman" w:hAnsi="Calibri" w:cs="Times New Roman"/>
                <w:color w:val="000000"/>
                <w:lang w:eastAsia="en-AU"/>
              </w:rPr>
              <w:t>1</w:t>
            </w:r>
          </w:p>
        </w:tc>
        <w:tc>
          <w:tcPr>
            <w:tcW w:w="960"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tcPr>
          <w:p w14:paraId="4AF0898C" w14:textId="712032D5" w:rsidR="00E61ED9" w:rsidRPr="00851537" w:rsidRDefault="00DE724A"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17</w:t>
            </w:r>
          </w:p>
        </w:tc>
      </w:tr>
      <w:tr w:rsidR="00E61ED9" w:rsidRPr="00851537" w14:paraId="0FC65EBC" w14:textId="77777777" w:rsidTr="001D2D7F">
        <w:trPr>
          <w:trHeight w:val="300"/>
        </w:trPr>
        <w:tc>
          <w:tcPr>
            <w:tcW w:w="1980" w:type="dxa"/>
            <w:tcBorders>
              <w:top w:val="single" w:sz="8" w:space="0" w:color="auto"/>
              <w:left w:val="single" w:sz="8" w:space="0" w:color="auto"/>
              <w:bottom w:val="single" w:sz="8" w:space="0" w:color="auto"/>
              <w:right w:val="single" w:sz="8" w:space="0" w:color="auto"/>
            </w:tcBorders>
            <w:shd w:val="clear" w:color="auto" w:fill="4F81BD" w:themeFill="accent1"/>
            <w:noWrap/>
            <w:vAlign w:val="bottom"/>
            <w:hideMark/>
          </w:tcPr>
          <w:p w14:paraId="2242D32A" w14:textId="77777777" w:rsidR="00E61ED9" w:rsidRPr="00851537" w:rsidRDefault="00E61ED9" w:rsidP="001D2D7F">
            <w:pPr>
              <w:spacing w:after="0" w:line="240" w:lineRule="auto"/>
              <w:jc w:val="right"/>
              <w:rPr>
                <w:rFonts w:ascii="Calibri" w:eastAsia="Times New Roman" w:hAnsi="Calibri" w:cs="Times New Roman"/>
                <w:b/>
                <w:bCs/>
                <w:color w:val="000000"/>
                <w:lang w:eastAsia="en-AU"/>
              </w:rPr>
            </w:pPr>
            <w:r w:rsidRPr="007D1407">
              <w:rPr>
                <w:rFonts w:ascii="Calibri" w:eastAsia="Times New Roman" w:hAnsi="Calibri" w:cs="Times New Roman"/>
                <w:b/>
                <w:bCs/>
                <w:color w:val="FFFFFF"/>
                <w:lang w:eastAsia="en-AU"/>
              </w:rPr>
              <w:t>Grand Total</w:t>
            </w:r>
          </w:p>
        </w:tc>
        <w:tc>
          <w:tcPr>
            <w:tcW w:w="960" w:type="dxa"/>
            <w:tcBorders>
              <w:top w:val="single" w:sz="8" w:space="0" w:color="auto"/>
              <w:left w:val="single" w:sz="8" w:space="0" w:color="auto"/>
              <w:bottom w:val="single" w:sz="8" w:space="0" w:color="auto"/>
              <w:right w:val="single" w:sz="8" w:space="0" w:color="auto"/>
            </w:tcBorders>
            <w:shd w:val="clear" w:color="auto" w:fill="4F81BD" w:themeFill="accent1"/>
            <w:noWrap/>
            <w:vAlign w:val="bottom"/>
          </w:tcPr>
          <w:p w14:paraId="78ABA4D5" w14:textId="51CA04FF" w:rsidR="00E61ED9" w:rsidRPr="007D1407" w:rsidRDefault="00DE724A" w:rsidP="001D2D7F">
            <w:pPr>
              <w:spacing w:after="0" w:line="240" w:lineRule="auto"/>
              <w:jc w:val="right"/>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19</w:t>
            </w:r>
          </w:p>
        </w:tc>
        <w:tc>
          <w:tcPr>
            <w:tcW w:w="960" w:type="dxa"/>
            <w:tcBorders>
              <w:top w:val="single" w:sz="8" w:space="0" w:color="auto"/>
              <w:left w:val="single" w:sz="8" w:space="0" w:color="auto"/>
              <w:bottom w:val="single" w:sz="8" w:space="0" w:color="auto"/>
              <w:right w:val="single" w:sz="8" w:space="0" w:color="auto"/>
            </w:tcBorders>
            <w:shd w:val="clear" w:color="auto" w:fill="4F81BD" w:themeFill="accent1"/>
            <w:noWrap/>
            <w:vAlign w:val="bottom"/>
          </w:tcPr>
          <w:p w14:paraId="6BDF7085" w14:textId="25CB5018" w:rsidR="00E61ED9" w:rsidRPr="007D1407" w:rsidRDefault="00DE724A" w:rsidP="001D2D7F">
            <w:pPr>
              <w:spacing w:after="0" w:line="240" w:lineRule="auto"/>
              <w:jc w:val="right"/>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35</w:t>
            </w:r>
          </w:p>
        </w:tc>
        <w:tc>
          <w:tcPr>
            <w:tcW w:w="960" w:type="dxa"/>
            <w:tcBorders>
              <w:top w:val="single" w:sz="8" w:space="0" w:color="auto"/>
              <w:left w:val="single" w:sz="8" w:space="0" w:color="auto"/>
              <w:bottom w:val="single" w:sz="8" w:space="0" w:color="auto"/>
              <w:right w:val="single" w:sz="8" w:space="0" w:color="auto"/>
            </w:tcBorders>
            <w:shd w:val="clear" w:color="auto" w:fill="4F81BD" w:themeFill="accent1"/>
            <w:noWrap/>
            <w:vAlign w:val="bottom"/>
          </w:tcPr>
          <w:p w14:paraId="75EC82F1" w14:textId="4A461A0E" w:rsidR="00E61ED9" w:rsidRPr="007D1407" w:rsidRDefault="001A7AF9" w:rsidP="001D2D7F">
            <w:pPr>
              <w:spacing w:after="0" w:line="240" w:lineRule="auto"/>
              <w:jc w:val="right"/>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31</w:t>
            </w:r>
          </w:p>
        </w:tc>
        <w:tc>
          <w:tcPr>
            <w:tcW w:w="960" w:type="dxa"/>
            <w:tcBorders>
              <w:top w:val="single" w:sz="8" w:space="0" w:color="auto"/>
              <w:left w:val="single" w:sz="8" w:space="0" w:color="auto"/>
              <w:bottom w:val="single" w:sz="8" w:space="0" w:color="auto"/>
              <w:right w:val="single" w:sz="8" w:space="0" w:color="auto"/>
            </w:tcBorders>
            <w:shd w:val="clear" w:color="auto" w:fill="4F81BD" w:themeFill="accent1"/>
            <w:noWrap/>
            <w:vAlign w:val="bottom"/>
          </w:tcPr>
          <w:p w14:paraId="0D6855A9" w14:textId="2DDCC020" w:rsidR="00E61ED9" w:rsidRPr="007D1407" w:rsidRDefault="001A7AF9" w:rsidP="001D2D7F">
            <w:pPr>
              <w:spacing w:after="0" w:line="240" w:lineRule="auto"/>
              <w:jc w:val="right"/>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35</w:t>
            </w:r>
          </w:p>
        </w:tc>
        <w:tc>
          <w:tcPr>
            <w:tcW w:w="960" w:type="dxa"/>
            <w:tcBorders>
              <w:top w:val="single" w:sz="8" w:space="0" w:color="auto"/>
              <w:left w:val="single" w:sz="8" w:space="0" w:color="auto"/>
              <w:bottom w:val="single" w:sz="8" w:space="0" w:color="auto"/>
              <w:right w:val="single" w:sz="8" w:space="0" w:color="auto"/>
            </w:tcBorders>
            <w:shd w:val="clear" w:color="auto" w:fill="4F81BD" w:themeFill="accent1"/>
            <w:noWrap/>
            <w:vAlign w:val="bottom"/>
          </w:tcPr>
          <w:p w14:paraId="76AADC7A" w14:textId="724D48CD" w:rsidR="00E61ED9" w:rsidRPr="007D1407" w:rsidRDefault="001A7AF9" w:rsidP="001D2D7F">
            <w:pPr>
              <w:spacing w:after="0" w:line="240" w:lineRule="auto"/>
              <w:jc w:val="right"/>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31</w:t>
            </w:r>
          </w:p>
        </w:tc>
        <w:tc>
          <w:tcPr>
            <w:tcW w:w="960" w:type="dxa"/>
            <w:tcBorders>
              <w:top w:val="single" w:sz="8" w:space="0" w:color="auto"/>
              <w:left w:val="single" w:sz="8" w:space="0" w:color="auto"/>
              <w:bottom w:val="single" w:sz="8" w:space="0" w:color="auto"/>
              <w:right w:val="single" w:sz="8" w:space="0" w:color="auto"/>
            </w:tcBorders>
            <w:shd w:val="clear" w:color="auto" w:fill="4F81BD" w:themeFill="accent1"/>
            <w:noWrap/>
            <w:vAlign w:val="bottom"/>
          </w:tcPr>
          <w:p w14:paraId="13D93B58" w14:textId="778AA5A9" w:rsidR="00E61ED9" w:rsidRPr="007D1407" w:rsidRDefault="001A7AF9" w:rsidP="001D2D7F">
            <w:pPr>
              <w:spacing w:after="0" w:line="240" w:lineRule="auto"/>
              <w:jc w:val="right"/>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35</w:t>
            </w:r>
          </w:p>
        </w:tc>
      </w:tr>
    </w:tbl>
    <w:p w14:paraId="482D1BE0" w14:textId="005BB7D5" w:rsidR="00E61ED9" w:rsidRDefault="00E61ED9" w:rsidP="00E61ED9">
      <w:pPr>
        <w:spacing w:before="320"/>
        <w:rPr>
          <w:rStyle w:val="BookTitle"/>
          <w:i w:val="0"/>
          <w:iCs w:val="0"/>
          <w:smallCaps w:val="0"/>
          <w:spacing w:val="0"/>
          <w:u w:val="single"/>
        </w:rPr>
      </w:pPr>
      <w:r w:rsidRPr="001C7562">
        <w:rPr>
          <w:rStyle w:val="BookTitle"/>
          <w:i w:val="0"/>
          <w:iCs w:val="0"/>
          <w:smallCaps w:val="0"/>
          <w:spacing w:val="0"/>
          <w:u w:val="single"/>
        </w:rPr>
        <w:t xml:space="preserve">Table 2: Hotline reports by Gender </w:t>
      </w:r>
    </w:p>
    <w:p w14:paraId="59A81F66" w14:textId="58F1C345" w:rsidR="009A0F51" w:rsidRDefault="00356800" w:rsidP="00E61ED9">
      <w:pPr>
        <w:spacing w:before="320"/>
        <w:rPr>
          <w:rStyle w:val="BookTitle"/>
          <w:i w:val="0"/>
          <w:iCs w:val="0"/>
          <w:smallCaps w:val="0"/>
          <w:spacing w:val="0"/>
          <w:u w:val="single"/>
        </w:rPr>
      </w:pPr>
      <w:r>
        <w:rPr>
          <w:noProof/>
          <w:u w:val="single"/>
          <w:lang w:eastAsia="en-AU"/>
        </w:rPr>
        <w:drawing>
          <wp:inline distT="0" distB="0" distL="0" distR="0" wp14:anchorId="4DDD05F5" wp14:editId="222F21B9">
            <wp:extent cx="3171567" cy="2627871"/>
            <wp:effectExtent l="0" t="0" r="10160" b="1270"/>
            <wp:docPr id="1" name="Chart 1" descr="This chart shows a breakdown of people accessing the Hotline by gender. The categories are male (blue), female (red), and unknown (green)." title="Hotline Gende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5934874" w14:textId="4F7616F6" w:rsidR="00E61ED9" w:rsidRPr="001C7562" w:rsidRDefault="00E61ED9" w:rsidP="00E61ED9">
      <w:pPr>
        <w:spacing w:after="120"/>
        <w:rPr>
          <w:rStyle w:val="BookTitle"/>
          <w:i w:val="0"/>
          <w:iCs w:val="0"/>
          <w:smallCaps w:val="0"/>
          <w:spacing w:val="0"/>
          <w:u w:val="single"/>
        </w:rPr>
      </w:pPr>
    </w:p>
    <w:p w14:paraId="7E4F4914" w14:textId="77777777" w:rsidR="00E61ED9" w:rsidRDefault="00E61ED9" w:rsidP="00E61ED9">
      <w:pPr>
        <w:spacing w:after="120"/>
        <w:rPr>
          <w:rStyle w:val="BookTitle"/>
          <w:i w:val="0"/>
          <w:iCs w:val="0"/>
          <w:smallCaps w:val="0"/>
          <w:spacing w:val="0"/>
        </w:rPr>
        <w:sectPr w:rsidR="00E61ED9" w:rsidSect="00147229">
          <w:pgSz w:w="11906" w:h="16838"/>
          <w:pgMar w:top="720" w:right="720" w:bottom="720" w:left="720" w:header="709" w:footer="380" w:gutter="0"/>
          <w:cols w:space="708"/>
          <w:titlePg/>
          <w:docGrid w:linePitch="360"/>
        </w:sectPr>
      </w:pPr>
    </w:p>
    <w:p w14:paraId="42B37449" w14:textId="77777777" w:rsidR="00E61ED9" w:rsidRPr="00847AAA" w:rsidRDefault="00E61ED9" w:rsidP="00E61ED9">
      <w:pPr>
        <w:spacing w:before="320"/>
        <w:rPr>
          <w:rStyle w:val="BookTitle"/>
          <w:i w:val="0"/>
          <w:iCs w:val="0"/>
          <w:smallCaps w:val="0"/>
          <w:spacing w:val="0"/>
          <w:u w:val="single"/>
        </w:rPr>
      </w:pPr>
      <w:bookmarkStart w:id="1" w:name="_Hlk123718181"/>
      <w:r w:rsidRPr="001C7562">
        <w:rPr>
          <w:rStyle w:val="BookTitle"/>
          <w:i w:val="0"/>
          <w:iCs w:val="0"/>
          <w:smallCaps w:val="0"/>
          <w:spacing w:val="0"/>
          <w:u w:val="single"/>
        </w:rPr>
        <w:lastRenderedPageBreak/>
        <w:t xml:space="preserve">Table 3: </w:t>
      </w:r>
      <w:r w:rsidRPr="00780F4F">
        <w:rPr>
          <w:rStyle w:val="BookTitle"/>
          <w:i w:val="0"/>
          <w:iCs w:val="0"/>
          <w:smallCaps w:val="0"/>
          <w:spacing w:val="0"/>
          <w:u w:val="single"/>
        </w:rPr>
        <w:t>Disability Type</w:t>
      </w:r>
      <w:r>
        <w:rPr>
          <w:rStyle w:val="BookTitle"/>
          <w:i w:val="0"/>
          <w:iCs w:val="0"/>
          <w:smallCaps w:val="0"/>
          <w:spacing w:val="0"/>
          <w:u w:val="single"/>
        </w:rPr>
        <w:t xml:space="preserve"> as reported*</w:t>
      </w:r>
    </w:p>
    <w:tbl>
      <w:tblPr>
        <w:tblW w:w="9600" w:type="dxa"/>
        <w:tblInd w:w="93" w:type="dxa"/>
        <w:tblLook w:val="04A0" w:firstRow="1" w:lastRow="0" w:firstColumn="1" w:lastColumn="0" w:noHBand="0" w:noVBand="1"/>
        <w:tblCaption w:val="Hotline complaininats by reported disability"/>
        <w:tblDescription w:val="This table shows the number of Hotline reports, by reported disability type, by month"/>
      </w:tblPr>
      <w:tblGrid>
        <w:gridCol w:w="2880"/>
        <w:gridCol w:w="960"/>
        <w:gridCol w:w="960"/>
        <w:gridCol w:w="960"/>
        <w:gridCol w:w="960"/>
        <w:gridCol w:w="960"/>
        <w:gridCol w:w="960"/>
        <w:gridCol w:w="960"/>
      </w:tblGrid>
      <w:tr w:rsidR="00E61ED9" w:rsidRPr="007D1407" w14:paraId="66AA028E" w14:textId="77777777" w:rsidTr="00DC4089">
        <w:trPr>
          <w:trHeight w:val="300"/>
        </w:trPr>
        <w:tc>
          <w:tcPr>
            <w:tcW w:w="2880" w:type="dxa"/>
            <w:tcBorders>
              <w:top w:val="single" w:sz="4" w:space="0" w:color="4472C4"/>
              <w:left w:val="single" w:sz="4" w:space="0" w:color="4472C4"/>
              <w:bottom w:val="single" w:sz="4" w:space="0" w:color="4472C4"/>
              <w:right w:val="nil"/>
            </w:tcBorders>
            <w:shd w:val="clear" w:color="000000" w:fill="2F75B5"/>
            <w:noWrap/>
            <w:vAlign w:val="bottom"/>
            <w:hideMark/>
          </w:tcPr>
          <w:p w14:paraId="7980DD46" w14:textId="77777777" w:rsidR="00E61ED9" w:rsidRPr="007D1407" w:rsidRDefault="00E61ED9" w:rsidP="001D2D7F">
            <w:pPr>
              <w:spacing w:after="0" w:line="240" w:lineRule="auto"/>
              <w:rPr>
                <w:rFonts w:ascii="Calibri" w:eastAsia="Times New Roman" w:hAnsi="Calibri" w:cs="Times New Roman"/>
                <w:b/>
                <w:bCs/>
                <w:color w:val="FFFFFF"/>
                <w:lang w:eastAsia="en-AU"/>
              </w:rPr>
            </w:pPr>
            <w:r w:rsidRPr="007D1407">
              <w:rPr>
                <w:rFonts w:ascii="Calibri" w:eastAsia="Times New Roman" w:hAnsi="Calibri" w:cs="Times New Roman"/>
                <w:b/>
                <w:bCs/>
                <w:color w:val="FFFFFF"/>
                <w:lang w:eastAsia="en-AU"/>
              </w:rPr>
              <w:t>Disability Type</w:t>
            </w:r>
            <w:r>
              <w:rPr>
                <w:rFonts w:ascii="Calibri" w:eastAsia="Times New Roman" w:hAnsi="Calibri" w:cs="Times New Roman"/>
                <w:b/>
                <w:bCs/>
                <w:color w:val="FFFFFF"/>
                <w:lang w:eastAsia="en-AU"/>
              </w:rPr>
              <w:t xml:space="preserve"> as reported</w:t>
            </w:r>
          </w:p>
        </w:tc>
        <w:tc>
          <w:tcPr>
            <w:tcW w:w="960" w:type="dxa"/>
            <w:tcBorders>
              <w:top w:val="single" w:sz="4" w:space="0" w:color="4472C4"/>
              <w:left w:val="nil"/>
              <w:bottom w:val="single" w:sz="4" w:space="0" w:color="4472C4"/>
              <w:right w:val="nil"/>
            </w:tcBorders>
            <w:shd w:val="clear" w:color="000000" w:fill="2F75B5"/>
            <w:noWrap/>
            <w:vAlign w:val="bottom"/>
          </w:tcPr>
          <w:p w14:paraId="5FB5AE94" w14:textId="5E75E0B8" w:rsidR="00E61ED9" w:rsidRPr="007D1407" w:rsidRDefault="00DC4089" w:rsidP="001D2D7F">
            <w:pPr>
              <w:spacing w:after="0" w:line="240" w:lineRule="auto"/>
              <w:jc w:val="center"/>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Jul-22</w:t>
            </w:r>
          </w:p>
        </w:tc>
        <w:tc>
          <w:tcPr>
            <w:tcW w:w="960" w:type="dxa"/>
            <w:tcBorders>
              <w:top w:val="single" w:sz="4" w:space="0" w:color="4472C4"/>
              <w:left w:val="nil"/>
              <w:bottom w:val="single" w:sz="4" w:space="0" w:color="4472C4"/>
              <w:right w:val="nil"/>
            </w:tcBorders>
            <w:shd w:val="clear" w:color="000000" w:fill="2F75B5"/>
            <w:noWrap/>
            <w:vAlign w:val="bottom"/>
          </w:tcPr>
          <w:p w14:paraId="57F75030" w14:textId="4242CA7D" w:rsidR="00E61ED9" w:rsidRPr="007D1407" w:rsidRDefault="00DC4089" w:rsidP="001D2D7F">
            <w:pPr>
              <w:spacing w:after="0" w:line="240" w:lineRule="auto"/>
              <w:jc w:val="center"/>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Aug-22</w:t>
            </w:r>
          </w:p>
        </w:tc>
        <w:tc>
          <w:tcPr>
            <w:tcW w:w="960" w:type="dxa"/>
            <w:tcBorders>
              <w:top w:val="single" w:sz="4" w:space="0" w:color="4472C4"/>
              <w:left w:val="nil"/>
              <w:bottom w:val="single" w:sz="4" w:space="0" w:color="4472C4"/>
              <w:right w:val="nil"/>
            </w:tcBorders>
            <w:shd w:val="clear" w:color="000000" w:fill="2F75B5"/>
            <w:noWrap/>
            <w:vAlign w:val="bottom"/>
          </w:tcPr>
          <w:p w14:paraId="45CC14E8" w14:textId="4C28A7A0" w:rsidR="00E61ED9" w:rsidRPr="007D1407" w:rsidRDefault="00DC4089" w:rsidP="001D2D7F">
            <w:pPr>
              <w:spacing w:after="0" w:line="240" w:lineRule="auto"/>
              <w:jc w:val="center"/>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Sept-22</w:t>
            </w:r>
          </w:p>
        </w:tc>
        <w:tc>
          <w:tcPr>
            <w:tcW w:w="960" w:type="dxa"/>
            <w:tcBorders>
              <w:top w:val="single" w:sz="4" w:space="0" w:color="4472C4"/>
              <w:left w:val="nil"/>
              <w:bottom w:val="single" w:sz="4" w:space="0" w:color="4472C4"/>
              <w:right w:val="nil"/>
            </w:tcBorders>
            <w:shd w:val="clear" w:color="000000" w:fill="2F75B5"/>
            <w:noWrap/>
            <w:vAlign w:val="bottom"/>
          </w:tcPr>
          <w:p w14:paraId="414AEF75" w14:textId="6395460A" w:rsidR="00E61ED9" w:rsidRPr="007D1407" w:rsidRDefault="00DC4089" w:rsidP="001D2D7F">
            <w:pPr>
              <w:spacing w:after="0" w:line="240" w:lineRule="auto"/>
              <w:jc w:val="center"/>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Oct-22</w:t>
            </w:r>
          </w:p>
        </w:tc>
        <w:tc>
          <w:tcPr>
            <w:tcW w:w="960" w:type="dxa"/>
            <w:tcBorders>
              <w:top w:val="single" w:sz="4" w:space="0" w:color="4472C4"/>
              <w:left w:val="nil"/>
              <w:bottom w:val="single" w:sz="4" w:space="0" w:color="4472C4"/>
              <w:right w:val="nil"/>
            </w:tcBorders>
            <w:shd w:val="clear" w:color="000000" w:fill="2F75B5"/>
            <w:noWrap/>
            <w:vAlign w:val="bottom"/>
          </w:tcPr>
          <w:p w14:paraId="72D139E9" w14:textId="30DDBB27" w:rsidR="00E61ED9" w:rsidRPr="007D1407" w:rsidRDefault="00DC4089" w:rsidP="001D2D7F">
            <w:pPr>
              <w:spacing w:after="0" w:line="240" w:lineRule="auto"/>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Nov-22</w:t>
            </w:r>
          </w:p>
        </w:tc>
        <w:tc>
          <w:tcPr>
            <w:tcW w:w="960" w:type="dxa"/>
            <w:tcBorders>
              <w:top w:val="single" w:sz="4" w:space="0" w:color="4472C4"/>
              <w:left w:val="nil"/>
              <w:bottom w:val="single" w:sz="4" w:space="0" w:color="4472C4"/>
              <w:right w:val="nil"/>
            </w:tcBorders>
            <w:shd w:val="clear" w:color="000000" w:fill="2F75B5"/>
            <w:noWrap/>
            <w:vAlign w:val="bottom"/>
          </w:tcPr>
          <w:p w14:paraId="5FA79AC0" w14:textId="6C896589" w:rsidR="00E61ED9" w:rsidRPr="007D1407" w:rsidRDefault="00DC4089" w:rsidP="001D2D7F">
            <w:pPr>
              <w:spacing w:after="0" w:line="240" w:lineRule="auto"/>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Dec-22</w:t>
            </w:r>
          </w:p>
        </w:tc>
        <w:tc>
          <w:tcPr>
            <w:tcW w:w="960" w:type="dxa"/>
            <w:tcBorders>
              <w:top w:val="single" w:sz="4" w:space="0" w:color="4472C4"/>
              <w:left w:val="nil"/>
              <w:bottom w:val="single" w:sz="4" w:space="0" w:color="4472C4"/>
              <w:right w:val="single" w:sz="4" w:space="0" w:color="4472C4"/>
            </w:tcBorders>
            <w:shd w:val="clear" w:color="000000" w:fill="2F75B5"/>
            <w:noWrap/>
            <w:vAlign w:val="bottom"/>
            <w:hideMark/>
          </w:tcPr>
          <w:p w14:paraId="3BE8A260" w14:textId="77777777" w:rsidR="00E61ED9" w:rsidRPr="007D1407" w:rsidRDefault="00E61ED9" w:rsidP="001D2D7F">
            <w:pPr>
              <w:spacing w:after="0" w:line="240" w:lineRule="auto"/>
              <w:jc w:val="center"/>
              <w:rPr>
                <w:rFonts w:ascii="Calibri" w:eastAsia="Times New Roman" w:hAnsi="Calibri" w:cs="Times New Roman"/>
                <w:b/>
                <w:bCs/>
                <w:color w:val="FFFFFF"/>
                <w:lang w:eastAsia="en-AU"/>
              </w:rPr>
            </w:pPr>
            <w:r w:rsidRPr="007D1407">
              <w:rPr>
                <w:rFonts w:ascii="Calibri" w:eastAsia="Times New Roman" w:hAnsi="Calibri" w:cs="Times New Roman"/>
                <w:b/>
                <w:bCs/>
                <w:color w:val="FFFFFF"/>
                <w:lang w:eastAsia="en-AU"/>
              </w:rPr>
              <w:t>Total</w:t>
            </w:r>
          </w:p>
        </w:tc>
      </w:tr>
      <w:tr w:rsidR="00E61ED9" w:rsidRPr="007D1407" w14:paraId="60CF3825" w14:textId="77777777" w:rsidTr="001D2D7F">
        <w:trPr>
          <w:trHeight w:val="300"/>
        </w:trPr>
        <w:tc>
          <w:tcPr>
            <w:tcW w:w="2880" w:type="dxa"/>
            <w:tcBorders>
              <w:top w:val="nil"/>
              <w:left w:val="single" w:sz="4" w:space="0" w:color="auto"/>
              <w:bottom w:val="single" w:sz="4" w:space="0" w:color="auto"/>
              <w:right w:val="nil"/>
            </w:tcBorders>
            <w:shd w:val="clear" w:color="000000" w:fill="D9E1F2"/>
            <w:noWrap/>
            <w:vAlign w:val="bottom"/>
            <w:hideMark/>
          </w:tcPr>
          <w:p w14:paraId="2330FEF1" w14:textId="77777777" w:rsidR="00E61ED9" w:rsidRPr="007D1407" w:rsidRDefault="00E61ED9" w:rsidP="001D2D7F">
            <w:pPr>
              <w:spacing w:after="0" w:line="240" w:lineRule="auto"/>
              <w:rPr>
                <w:rFonts w:ascii="Calibri" w:eastAsia="Times New Roman" w:hAnsi="Calibri" w:cs="Times New Roman"/>
                <w:color w:val="000000"/>
                <w:lang w:eastAsia="en-AU"/>
              </w:rPr>
            </w:pPr>
            <w:r w:rsidRPr="007D1407">
              <w:rPr>
                <w:rFonts w:ascii="Calibri" w:eastAsia="Times New Roman" w:hAnsi="Calibri" w:cs="Times New Roman"/>
                <w:color w:val="000000"/>
                <w:lang w:eastAsia="en-AU"/>
              </w:rPr>
              <w:t>ABI</w:t>
            </w:r>
          </w:p>
        </w:tc>
        <w:tc>
          <w:tcPr>
            <w:tcW w:w="960" w:type="dxa"/>
            <w:tcBorders>
              <w:top w:val="nil"/>
              <w:left w:val="nil"/>
              <w:bottom w:val="single" w:sz="4" w:space="0" w:color="auto"/>
              <w:right w:val="nil"/>
            </w:tcBorders>
            <w:shd w:val="clear" w:color="000000" w:fill="D9E1F2"/>
            <w:noWrap/>
            <w:vAlign w:val="bottom"/>
          </w:tcPr>
          <w:p w14:paraId="29B138F9" w14:textId="2FDBBB89"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w:t>
            </w:r>
          </w:p>
        </w:tc>
        <w:tc>
          <w:tcPr>
            <w:tcW w:w="960" w:type="dxa"/>
            <w:tcBorders>
              <w:top w:val="nil"/>
              <w:left w:val="nil"/>
              <w:bottom w:val="single" w:sz="4" w:space="0" w:color="auto"/>
              <w:right w:val="nil"/>
            </w:tcBorders>
            <w:shd w:val="clear" w:color="000000" w:fill="D9E1F2"/>
            <w:noWrap/>
            <w:vAlign w:val="bottom"/>
          </w:tcPr>
          <w:p w14:paraId="0EE35EA2" w14:textId="1BB64D17"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c>
          <w:tcPr>
            <w:tcW w:w="960" w:type="dxa"/>
            <w:tcBorders>
              <w:top w:val="nil"/>
              <w:left w:val="nil"/>
              <w:bottom w:val="single" w:sz="4" w:space="0" w:color="auto"/>
              <w:right w:val="nil"/>
            </w:tcBorders>
            <w:shd w:val="clear" w:color="000000" w:fill="D9E1F2"/>
            <w:noWrap/>
            <w:vAlign w:val="bottom"/>
          </w:tcPr>
          <w:p w14:paraId="43B22CD7" w14:textId="3BB8286C"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4</w:t>
            </w:r>
          </w:p>
        </w:tc>
        <w:tc>
          <w:tcPr>
            <w:tcW w:w="960" w:type="dxa"/>
            <w:tcBorders>
              <w:top w:val="nil"/>
              <w:left w:val="nil"/>
              <w:bottom w:val="single" w:sz="4" w:space="0" w:color="auto"/>
              <w:right w:val="nil"/>
            </w:tcBorders>
            <w:shd w:val="clear" w:color="000000" w:fill="D9E1F2"/>
            <w:noWrap/>
            <w:vAlign w:val="bottom"/>
          </w:tcPr>
          <w:p w14:paraId="256F1298" w14:textId="22F39280"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w:t>
            </w:r>
          </w:p>
        </w:tc>
        <w:tc>
          <w:tcPr>
            <w:tcW w:w="960" w:type="dxa"/>
            <w:tcBorders>
              <w:top w:val="nil"/>
              <w:left w:val="nil"/>
              <w:bottom w:val="single" w:sz="4" w:space="0" w:color="auto"/>
              <w:right w:val="nil"/>
            </w:tcBorders>
            <w:shd w:val="clear" w:color="000000" w:fill="D9E1F2"/>
            <w:noWrap/>
            <w:vAlign w:val="bottom"/>
          </w:tcPr>
          <w:p w14:paraId="31290692" w14:textId="7547F51D"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c>
          <w:tcPr>
            <w:tcW w:w="960" w:type="dxa"/>
            <w:tcBorders>
              <w:top w:val="nil"/>
              <w:left w:val="nil"/>
              <w:bottom w:val="single" w:sz="4" w:space="0" w:color="auto"/>
              <w:right w:val="nil"/>
            </w:tcBorders>
            <w:shd w:val="clear" w:color="000000" w:fill="D9E1F2"/>
            <w:noWrap/>
            <w:vAlign w:val="bottom"/>
          </w:tcPr>
          <w:p w14:paraId="0DEDCF1B" w14:textId="649357B6"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w:t>
            </w:r>
          </w:p>
        </w:tc>
        <w:tc>
          <w:tcPr>
            <w:tcW w:w="960" w:type="dxa"/>
            <w:tcBorders>
              <w:top w:val="nil"/>
              <w:left w:val="nil"/>
              <w:bottom w:val="single" w:sz="4" w:space="0" w:color="auto"/>
              <w:right w:val="single" w:sz="4" w:space="0" w:color="auto"/>
            </w:tcBorders>
            <w:shd w:val="clear" w:color="000000" w:fill="D9E1F2"/>
            <w:noWrap/>
            <w:vAlign w:val="bottom"/>
          </w:tcPr>
          <w:p w14:paraId="772EFDE5" w14:textId="0398DCD4"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8</w:t>
            </w:r>
          </w:p>
        </w:tc>
      </w:tr>
      <w:tr w:rsidR="00E61ED9" w:rsidRPr="007D1407" w14:paraId="7612026E" w14:textId="77777777" w:rsidTr="001D2D7F">
        <w:trPr>
          <w:trHeight w:val="300"/>
        </w:trPr>
        <w:tc>
          <w:tcPr>
            <w:tcW w:w="2880" w:type="dxa"/>
            <w:tcBorders>
              <w:top w:val="nil"/>
              <w:left w:val="single" w:sz="4" w:space="0" w:color="auto"/>
              <w:bottom w:val="single" w:sz="4" w:space="0" w:color="auto"/>
              <w:right w:val="nil"/>
            </w:tcBorders>
            <w:noWrap/>
            <w:vAlign w:val="bottom"/>
            <w:hideMark/>
          </w:tcPr>
          <w:p w14:paraId="08A9CA52" w14:textId="77777777" w:rsidR="00E61ED9" w:rsidRPr="007D1407" w:rsidRDefault="00E61ED9" w:rsidP="001D2D7F">
            <w:pPr>
              <w:spacing w:after="0" w:line="240" w:lineRule="auto"/>
              <w:rPr>
                <w:rFonts w:ascii="Calibri" w:eastAsia="Times New Roman" w:hAnsi="Calibri" w:cs="Times New Roman"/>
                <w:color w:val="000000"/>
                <w:lang w:eastAsia="en-AU"/>
              </w:rPr>
            </w:pPr>
            <w:r w:rsidRPr="007D1407">
              <w:rPr>
                <w:rFonts w:ascii="Calibri" w:eastAsia="Times New Roman" w:hAnsi="Calibri" w:cs="Times New Roman"/>
                <w:color w:val="000000"/>
                <w:lang w:eastAsia="en-AU"/>
              </w:rPr>
              <w:t>Autism</w:t>
            </w:r>
          </w:p>
        </w:tc>
        <w:tc>
          <w:tcPr>
            <w:tcW w:w="960" w:type="dxa"/>
            <w:tcBorders>
              <w:top w:val="nil"/>
              <w:left w:val="nil"/>
              <w:bottom w:val="single" w:sz="4" w:space="0" w:color="auto"/>
              <w:right w:val="nil"/>
            </w:tcBorders>
            <w:noWrap/>
            <w:vAlign w:val="bottom"/>
          </w:tcPr>
          <w:p w14:paraId="74C36E53" w14:textId="1A5C6039"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w:t>
            </w:r>
          </w:p>
        </w:tc>
        <w:tc>
          <w:tcPr>
            <w:tcW w:w="960" w:type="dxa"/>
            <w:tcBorders>
              <w:top w:val="nil"/>
              <w:left w:val="nil"/>
              <w:bottom w:val="single" w:sz="4" w:space="0" w:color="auto"/>
              <w:right w:val="nil"/>
            </w:tcBorders>
            <w:noWrap/>
            <w:vAlign w:val="bottom"/>
          </w:tcPr>
          <w:p w14:paraId="086C4B62" w14:textId="64E42ED1"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w:t>
            </w:r>
          </w:p>
        </w:tc>
        <w:tc>
          <w:tcPr>
            <w:tcW w:w="960" w:type="dxa"/>
            <w:tcBorders>
              <w:top w:val="nil"/>
              <w:left w:val="nil"/>
              <w:bottom w:val="single" w:sz="4" w:space="0" w:color="auto"/>
              <w:right w:val="nil"/>
            </w:tcBorders>
            <w:noWrap/>
            <w:vAlign w:val="bottom"/>
          </w:tcPr>
          <w:p w14:paraId="3D94B15D" w14:textId="20E4E60A"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7</w:t>
            </w:r>
          </w:p>
        </w:tc>
        <w:tc>
          <w:tcPr>
            <w:tcW w:w="960" w:type="dxa"/>
            <w:tcBorders>
              <w:top w:val="nil"/>
              <w:left w:val="nil"/>
              <w:bottom w:val="single" w:sz="4" w:space="0" w:color="auto"/>
              <w:right w:val="nil"/>
            </w:tcBorders>
            <w:noWrap/>
            <w:vAlign w:val="bottom"/>
          </w:tcPr>
          <w:p w14:paraId="0C65108F" w14:textId="0859C682"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w:t>
            </w:r>
          </w:p>
        </w:tc>
        <w:tc>
          <w:tcPr>
            <w:tcW w:w="960" w:type="dxa"/>
            <w:tcBorders>
              <w:top w:val="nil"/>
              <w:left w:val="nil"/>
              <w:bottom w:val="single" w:sz="4" w:space="0" w:color="auto"/>
              <w:right w:val="nil"/>
            </w:tcBorders>
            <w:noWrap/>
            <w:vAlign w:val="bottom"/>
          </w:tcPr>
          <w:p w14:paraId="1C38F446" w14:textId="77211787"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w:t>
            </w:r>
          </w:p>
        </w:tc>
        <w:tc>
          <w:tcPr>
            <w:tcW w:w="960" w:type="dxa"/>
            <w:tcBorders>
              <w:top w:val="nil"/>
              <w:left w:val="nil"/>
              <w:bottom w:val="single" w:sz="4" w:space="0" w:color="auto"/>
              <w:right w:val="nil"/>
            </w:tcBorders>
            <w:noWrap/>
            <w:vAlign w:val="bottom"/>
          </w:tcPr>
          <w:p w14:paraId="4FFFEF5B" w14:textId="4B909FFC"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4</w:t>
            </w:r>
          </w:p>
        </w:tc>
        <w:tc>
          <w:tcPr>
            <w:tcW w:w="960" w:type="dxa"/>
            <w:tcBorders>
              <w:top w:val="nil"/>
              <w:left w:val="nil"/>
              <w:bottom w:val="single" w:sz="4" w:space="0" w:color="auto"/>
              <w:right w:val="single" w:sz="4" w:space="0" w:color="auto"/>
            </w:tcBorders>
            <w:noWrap/>
            <w:vAlign w:val="bottom"/>
          </w:tcPr>
          <w:p w14:paraId="288E4C4E" w14:textId="3D0CACFF"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22</w:t>
            </w:r>
          </w:p>
        </w:tc>
      </w:tr>
      <w:tr w:rsidR="00E61ED9" w:rsidRPr="007D1407" w14:paraId="55B76919" w14:textId="77777777" w:rsidTr="001D2D7F">
        <w:trPr>
          <w:trHeight w:val="300"/>
        </w:trPr>
        <w:tc>
          <w:tcPr>
            <w:tcW w:w="2880" w:type="dxa"/>
            <w:tcBorders>
              <w:top w:val="nil"/>
              <w:left w:val="single" w:sz="4" w:space="0" w:color="auto"/>
              <w:bottom w:val="single" w:sz="4" w:space="0" w:color="auto"/>
              <w:right w:val="nil"/>
            </w:tcBorders>
            <w:shd w:val="clear" w:color="000000" w:fill="D9E1F2"/>
            <w:noWrap/>
            <w:vAlign w:val="bottom"/>
            <w:hideMark/>
          </w:tcPr>
          <w:p w14:paraId="2BF43BB6" w14:textId="5E04F915" w:rsidR="00E61ED9" w:rsidRPr="007D1407" w:rsidRDefault="00C47005" w:rsidP="001D2D7F">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Deafness/</w:t>
            </w:r>
            <w:r w:rsidR="00E61ED9" w:rsidRPr="007D1407">
              <w:rPr>
                <w:rFonts w:ascii="Calibri" w:eastAsia="Times New Roman" w:hAnsi="Calibri" w:cs="Times New Roman"/>
                <w:color w:val="000000"/>
                <w:lang w:eastAsia="en-AU"/>
              </w:rPr>
              <w:t>H</w:t>
            </w:r>
            <w:r>
              <w:rPr>
                <w:rFonts w:ascii="Calibri" w:eastAsia="Times New Roman" w:hAnsi="Calibri" w:cs="Times New Roman"/>
                <w:color w:val="000000"/>
                <w:lang w:eastAsia="en-AU"/>
              </w:rPr>
              <w:t>ard of Hearing</w:t>
            </w:r>
          </w:p>
        </w:tc>
        <w:tc>
          <w:tcPr>
            <w:tcW w:w="960" w:type="dxa"/>
            <w:tcBorders>
              <w:top w:val="nil"/>
              <w:left w:val="nil"/>
              <w:bottom w:val="single" w:sz="4" w:space="0" w:color="auto"/>
              <w:right w:val="nil"/>
            </w:tcBorders>
            <w:shd w:val="clear" w:color="000000" w:fill="D9E1F2"/>
            <w:noWrap/>
            <w:vAlign w:val="bottom"/>
          </w:tcPr>
          <w:p w14:paraId="53A3716F" w14:textId="2A558715"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c>
          <w:tcPr>
            <w:tcW w:w="960" w:type="dxa"/>
            <w:tcBorders>
              <w:top w:val="nil"/>
              <w:left w:val="nil"/>
              <w:bottom w:val="single" w:sz="4" w:space="0" w:color="auto"/>
              <w:right w:val="nil"/>
            </w:tcBorders>
            <w:shd w:val="clear" w:color="000000" w:fill="D9E1F2"/>
            <w:noWrap/>
            <w:vAlign w:val="bottom"/>
          </w:tcPr>
          <w:p w14:paraId="404391A1" w14:textId="2E2BFF4E"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c>
          <w:tcPr>
            <w:tcW w:w="960" w:type="dxa"/>
            <w:tcBorders>
              <w:top w:val="nil"/>
              <w:left w:val="nil"/>
              <w:bottom w:val="single" w:sz="4" w:space="0" w:color="auto"/>
              <w:right w:val="nil"/>
            </w:tcBorders>
            <w:shd w:val="clear" w:color="000000" w:fill="D9E1F2"/>
            <w:noWrap/>
            <w:vAlign w:val="bottom"/>
          </w:tcPr>
          <w:p w14:paraId="7B36B350" w14:textId="68EE2288"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c>
          <w:tcPr>
            <w:tcW w:w="960" w:type="dxa"/>
            <w:tcBorders>
              <w:top w:val="nil"/>
              <w:left w:val="nil"/>
              <w:bottom w:val="single" w:sz="4" w:space="0" w:color="auto"/>
              <w:right w:val="nil"/>
            </w:tcBorders>
            <w:shd w:val="clear" w:color="000000" w:fill="D9E1F2"/>
            <w:noWrap/>
            <w:vAlign w:val="bottom"/>
          </w:tcPr>
          <w:p w14:paraId="7C89FE7E" w14:textId="12AFBB63"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c>
          <w:tcPr>
            <w:tcW w:w="960" w:type="dxa"/>
            <w:tcBorders>
              <w:top w:val="nil"/>
              <w:left w:val="nil"/>
              <w:bottom w:val="single" w:sz="4" w:space="0" w:color="auto"/>
              <w:right w:val="nil"/>
            </w:tcBorders>
            <w:shd w:val="clear" w:color="000000" w:fill="D9E1F2"/>
            <w:noWrap/>
            <w:vAlign w:val="bottom"/>
          </w:tcPr>
          <w:p w14:paraId="54F5207B" w14:textId="7AB481BA"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w:t>
            </w:r>
          </w:p>
        </w:tc>
        <w:tc>
          <w:tcPr>
            <w:tcW w:w="960" w:type="dxa"/>
            <w:tcBorders>
              <w:top w:val="nil"/>
              <w:left w:val="nil"/>
              <w:bottom w:val="single" w:sz="4" w:space="0" w:color="auto"/>
              <w:right w:val="nil"/>
            </w:tcBorders>
            <w:shd w:val="clear" w:color="000000" w:fill="D9E1F2"/>
            <w:noWrap/>
            <w:vAlign w:val="bottom"/>
          </w:tcPr>
          <w:p w14:paraId="5AEC0080" w14:textId="79E1C8AF"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c>
          <w:tcPr>
            <w:tcW w:w="960" w:type="dxa"/>
            <w:tcBorders>
              <w:top w:val="nil"/>
              <w:left w:val="nil"/>
              <w:bottom w:val="single" w:sz="4" w:space="0" w:color="auto"/>
              <w:right w:val="single" w:sz="4" w:space="0" w:color="auto"/>
            </w:tcBorders>
            <w:shd w:val="clear" w:color="000000" w:fill="D9E1F2"/>
            <w:noWrap/>
            <w:vAlign w:val="bottom"/>
          </w:tcPr>
          <w:p w14:paraId="2ADC04F8" w14:textId="65DCD530"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w:t>
            </w:r>
          </w:p>
        </w:tc>
      </w:tr>
      <w:tr w:rsidR="00E61ED9" w:rsidRPr="007D1407" w14:paraId="50E9A94E" w14:textId="77777777" w:rsidTr="001D2D7F">
        <w:trPr>
          <w:trHeight w:val="300"/>
        </w:trPr>
        <w:tc>
          <w:tcPr>
            <w:tcW w:w="2880" w:type="dxa"/>
            <w:tcBorders>
              <w:top w:val="nil"/>
              <w:left w:val="single" w:sz="4" w:space="0" w:color="auto"/>
              <w:bottom w:val="single" w:sz="4" w:space="0" w:color="auto"/>
              <w:right w:val="nil"/>
            </w:tcBorders>
            <w:noWrap/>
            <w:vAlign w:val="bottom"/>
            <w:hideMark/>
          </w:tcPr>
          <w:p w14:paraId="7847B719" w14:textId="77777777" w:rsidR="00E61ED9" w:rsidRPr="007D1407" w:rsidRDefault="00E61ED9" w:rsidP="001D2D7F">
            <w:pPr>
              <w:spacing w:after="0" w:line="240" w:lineRule="auto"/>
              <w:rPr>
                <w:rFonts w:ascii="Calibri" w:eastAsia="Times New Roman" w:hAnsi="Calibri" w:cs="Times New Roman"/>
                <w:color w:val="000000"/>
                <w:lang w:eastAsia="en-AU"/>
              </w:rPr>
            </w:pPr>
            <w:r w:rsidRPr="007D1407">
              <w:rPr>
                <w:rFonts w:ascii="Calibri" w:eastAsia="Times New Roman" w:hAnsi="Calibri" w:cs="Times New Roman"/>
                <w:color w:val="000000"/>
                <w:lang w:eastAsia="en-AU"/>
              </w:rPr>
              <w:t>Intellectual Disability</w:t>
            </w:r>
          </w:p>
        </w:tc>
        <w:tc>
          <w:tcPr>
            <w:tcW w:w="960" w:type="dxa"/>
            <w:tcBorders>
              <w:top w:val="nil"/>
              <w:left w:val="nil"/>
              <w:bottom w:val="single" w:sz="4" w:space="0" w:color="auto"/>
              <w:right w:val="nil"/>
            </w:tcBorders>
            <w:noWrap/>
            <w:vAlign w:val="bottom"/>
          </w:tcPr>
          <w:p w14:paraId="7248442C" w14:textId="63EB76C4"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w:t>
            </w:r>
          </w:p>
        </w:tc>
        <w:tc>
          <w:tcPr>
            <w:tcW w:w="960" w:type="dxa"/>
            <w:tcBorders>
              <w:top w:val="nil"/>
              <w:left w:val="nil"/>
              <w:bottom w:val="single" w:sz="4" w:space="0" w:color="auto"/>
              <w:right w:val="nil"/>
            </w:tcBorders>
            <w:noWrap/>
            <w:vAlign w:val="bottom"/>
          </w:tcPr>
          <w:p w14:paraId="596C4332" w14:textId="5B381F5C"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7</w:t>
            </w:r>
          </w:p>
        </w:tc>
        <w:tc>
          <w:tcPr>
            <w:tcW w:w="960" w:type="dxa"/>
            <w:tcBorders>
              <w:top w:val="nil"/>
              <w:left w:val="nil"/>
              <w:bottom w:val="single" w:sz="4" w:space="0" w:color="auto"/>
              <w:right w:val="nil"/>
            </w:tcBorders>
            <w:noWrap/>
            <w:vAlign w:val="bottom"/>
          </w:tcPr>
          <w:p w14:paraId="295AAEB5" w14:textId="1317E451"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6</w:t>
            </w:r>
          </w:p>
        </w:tc>
        <w:tc>
          <w:tcPr>
            <w:tcW w:w="960" w:type="dxa"/>
            <w:tcBorders>
              <w:top w:val="nil"/>
              <w:left w:val="nil"/>
              <w:bottom w:val="single" w:sz="4" w:space="0" w:color="auto"/>
              <w:right w:val="nil"/>
            </w:tcBorders>
            <w:noWrap/>
            <w:vAlign w:val="bottom"/>
          </w:tcPr>
          <w:p w14:paraId="16ED0B8E" w14:textId="169EAD61"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w:t>
            </w:r>
          </w:p>
        </w:tc>
        <w:tc>
          <w:tcPr>
            <w:tcW w:w="960" w:type="dxa"/>
            <w:tcBorders>
              <w:top w:val="nil"/>
              <w:left w:val="nil"/>
              <w:bottom w:val="single" w:sz="4" w:space="0" w:color="auto"/>
              <w:right w:val="nil"/>
            </w:tcBorders>
            <w:noWrap/>
            <w:vAlign w:val="bottom"/>
          </w:tcPr>
          <w:p w14:paraId="1EE10A19" w14:textId="606E0D52"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w:t>
            </w:r>
          </w:p>
        </w:tc>
        <w:tc>
          <w:tcPr>
            <w:tcW w:w="960" w:type="dxa"/>
            <w:tcBorders>
              <w:top w:val="nil"/>
              <w:left w:val="nil"/>
              <w:bottom w:val="single" w:sz="4" w:space="0" w:color="auto"/>
              <w:right w:val="nil"/>
            </w:tcBorders>
            <w:noWrap/>
            <w:vAlign w:val="bottom"/>
          </w:tcPr>
          <w:p w14:paraId="3A4D2DCF" w14:textId="7901EDA2"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w:t>
            </w:r>
          </w:p>
        </w:tc>
        <w:tc>
          <w:tcPr>
            <w:tcW w:w="960" w:type="dxa"/>
            <w:tcBorders>
              <w:top w:val="nil"/>
              <w:left w:val="nil"/>
              <w:bottom w:val="single" w:sz="4" w:space="0" w:color="auto"/>
              <w:right w:val="single" w:sz="4" w:space="0" w:color="auto"/>
            </w:tcBorders>
            <w:noWrap/>
            <w:vAlign w:val="bottom"/>
          </w:tcPr>
          <w:p w14:paraId="3DE3380A" w14:textId="41BC898A"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21</w:t>
            </w:r>
          </w:p>
        </w:tc>
      </w:tr>
      <w:tr w:rsidR="00E61ED9" w:rsidRPr="007D1407" w14:paraId="58F6C4F0" w14:textId="77777777" w:rsidTr="001D2D7F">
        <w:trPr>
          <w:trHeight w:val="300"/>
        </w:trPr>
        <w:tc>
          <w:tcPr>
            <w:tcW w:w="2880" w:type="dxa"/>
            <w:tcBorders>
              <w:top w:val="nil"/>
              <w:left w:val="single" w:sz="4" w:space="0" w:color="auto"/>
              <w:bottom w:val="single" w:sz="4" w:space="0" w:color="auto"/>
              <w:right w:val="nil"/>
            </w:tcBorders>
            <w:shd w:val="clear" w:color="000000" w:fill="D9E1F2"/>
            <w:noWrap/>
            <w:vAlign w:val="bottom"/>
            <w:hideMark/>
          </w:tcPr>
          <w:p w14:paraId="2F10EEBA" w14:textId="77777777" w:rsidR="00E61ED9" w:rsidRPr="007D1407" w:rsidRDefault="00E61ED9" w:rsidP="001D2D7F">
            <w:pPr>
              <w:spacing w:after="0" w:line="240" w:lineRule="auto"/>
              <w:rPr>
                <w:rFonts w:ascii="Calibri" w:eastAsia="Times New Roman" w:hAnsi="Calibri" w:cs="Times New Roman"/>
                <w:color w:val="000000"/>
                <w:lang w:eastAsia="en-AU"/>
              </w:rPr>
            </w:pPr>
            <w:r w:rsidRPr="007D1407">
              <w:rPr>
                <w:rFonts w:ascii="Calibri" w:eastAsia="Times New Roman" w:hAnsi="Calibri" w:cs="Times New Roman"/>
                <w:color w:val="000000"/>
                <w:lang w:eastAsia="en-AU"/>
              </w:rPr>
              <w:t>Learning Disability</w:t>
            </w:r>
          </w:p>
        </w:tc>
        <w:tc>
          <w:tcPr>
            <w:tcW w:w="960" w:type="dxa"/>
            <w:tcBorders>
              <w:top w:val="nil"/>
              <w:left w:val="nil"/>
              <w:bottom w:val="single" w:sz="4" w:space="0" w:color="auto"/>
              <w:right w:val="nil"/>
            </w:tcBorders>
            <w:shd w:val="clear" w:color="000000" w:fill="D9E1F2"/>
            <w:noWrap/>
            <w:vAlign w:val="bottom"/>
          </w:tcPr>
          <w:p w14:paraId="37A323CC" w14:textId="78F550A4"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w:t>
            </w:r>
          </w:p>
        </w:tc>
        <w:tc>
          <w:tcPr>
            <w:tcW w:w="960" w:type="dxa"/>
            <w:tcBorders>
              <w:top w:val="nil"/>
              <w:left w:val="nil"/>
              <w:bottom w:val="single" w:sz="4" w:space="0" w:color="auto"/>
              <w:right w:val="nil"/>
            </w:tcBorders>
            <w:shd w:val="clear" w:color="000000" w:fill="D9E1F2"/>
            <w:noWrap/>
            <w:vAlign w:val="bottom"/>
          </w:tcPr>
          <w:p w14:paraId="08A114DE" w14:textId="762397CA"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c>
          <w:tcPr>
            <w:tcW w:w="960" w:type="dxa"/>
            <w:tcBorders>
              <w:top w:val="nil"/>
              <w:left w:val="nil"/>
              <w:bottom w:val="single" w:sz="4" w:space="0" w:color="auto"/>
              <w:right w:val="nil"/>
            </w:tcBorders>
            <w:shd w:val="clear" w:color="000000" w:fill="D9E1F2"/>
            <w:noWrap/>
            <w:vAlign w:val="bottom"/>
          </w:tcPr>
          <w:p w14:paraId="26AA2E44" w14:textId="4E831618"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c>
          <w:tcPr>
            <w:tcW w:w="960" w:type="dxa"/>
            <w:tcBorders>
              <w:top w:val="nil"/>
              <w:left w:val="nil"/>
              <w:bottom w:val="single" w:sz="4" w:space="0" w:color="auto"/>
              <w:right w:val="nil"/>
            </w:tcBorders>
            <w:shd w:val="clear" w:color="000000" w:fill="D9E1F2"/>
            <w:noWrap/>
            <w:vAlign w:val="bottom"/>
          </w:tcPr>
          <w:p w14:paraId="69BDA138" w14:textId="15F37E59"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w:t>
            </w:r>
          </w:p>
        </w:tc>
        <w:tc>
          <w:tcPr>
            <w:tcW w:w="960" w:type="dxa"/>
            <w:tcBorders>
              <w:top w:val="nil"/>
              <w:left w:val="nil"/>
              <w:bottom w:val="single" w:sz="4" w:space="0" w:color="auto"/>
              <w:right w:val="nil"/>
            </w:tcBorders>
            <w:shd w:val="clear" w:color="000000" w:fill="D9E1F2"/>
            <w:noWrap/>
            <w:vAlign w:val="bottom"/>
          </w:tcPr>
          <w:p w14:paraId="2ADEDC3A" w14:textId="3942D7D3"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c>
          <w:tcPr>
            <w:tcW w:w="960" w:type="dxa"/>
            <w:tcBorders>
              <w:top w:val="nil"/>
              <w:left w:val="nil"/>
              <w:bottom w:val="single" w:sz="4" w:space="0" w:color="auto"/>
              <w:right w:val="nil"/>
            </w:tcBorders>
            <w:shd w:val="clear" w:color="000000" w:fill="D9E1F2"/>
            <w:noWrap/>
            <w:vAlign w:val="bottom"/>
          </w:tcPr>
          <w:p w14:paraId="42B372B7" w14:textId="545E9C08"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c>
          <w:tcPr>
            <w:tcW w:w="960" w:type="dxa"/>
            <w:tcBorders>
              <w:top w:val="nil"/>
              <w:left w:val="nil"/>
              <w:bottom w:val="single" w:sz="4" w:space="0" w:color="auto"/>
              <w:right w:val="single" w:sz="4" w:space="0" w:color="auto"/>
            </w:tcBorders>
            <w:shd w:val="clear" w:color="000000" w:fill="D9E1F2"/>
            <w:noWrap/>
            <w:vAlign w:val="bottom"/>
          </w:tcPr>
          <w:p w14:paraId="7944A18E" w14:textId="4C94CBB4"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w:t>
            </w:r>
          </w:p>
        </w:tc>
      </w:tr>
      <w:tr w:rsidR="00E61ED9" w:rsidRPr="007D1407" w14:paraId="025860E9" w14:textId="77777777" w:rsidTr="001D2D7F">
        <w:trPr>
          <w:trHeight w:val="300"/>
        </w:trPr>
        <w:tc>
          <w:tcPr>
            <w:tcW w:w="2880" w:type="dxa"/>
            <w:tcBorders>
              <w:top w:val="nil"/>
              <w:left w:val="single" w:sz="4" w:space="0" w:color="auto"/>
              <w:bottom w:val="single" w:sz="4" w:space="0" w:color="auto"/>
              <w:right w:val="nil"/>
            </w:tcBorders>
            <w:noWrap/>
            <w:vAlign w:val="bottom"/>
            <w:hideMark/>
          </w:tcPr>
          <w:p w14:paraId="0DEE0AE0" w14:textId="77777777" w:rsidR="00E61ED9" w:rsidRPr="007D1407" w:rsidRDefault="00E61ED9" w:rsidP="001D2D7F">
            <w:pPr>
              <w:spacing w:after="0" w:line="240" w:lineRule="auto"/>
              <w:rPr>
                <w:rFonts w:ascii="Calibri" w:eastAsia="Times New Roman" w:hAnsi="Calibri" w:cs="Times New Roman"/>
                <w:color w:val="000000"/>
                <w:lang w:eastAsia="en-AU"/>
              </w:rPr>
            </w:pPr>
            <w:r w:rsidRPr="007D1407">
              <w:rPr>
                <w:rFonts w:ascii="Calibri" w:eastAsia="Times New Roman" w:hAnsi="Calibri" w:cs="Times New Roman"/>
                <w:color w:val="000000"/>
                <w:lang w:eastAsia="en-AU"/>
              </w:rPr>
              <w:t>Neurological Disability</w:t>
            </w:r>
          </w:p>
        </w:tc>
        <w:tc>
          <w:tcPr>
            <w:tcW w:w="960" w:type="dxa"/>
            <w:tcBorders>
              <w:top w:val="nil"/>
              <w:left w:val="nil"/>
              <w:bottom w:val="single" w:sz="4" w:space="0" w:color="auto"/>
              <w:right w:val="nil"/>
            </w:tcBorders>
            <w:noWrap/>
            <w:vAlign w:val="bottom"/>
          </w:tcPr>
          <w:p w14:paraId="0023E522" w14:textId="03578858"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w:t>
            </w:r>
          </w:p>
        </w:tc>
        <w:tc>
          <w:tcPr>
            <w:tcW w:w="960" w:type="dxa"/>
            <w:tcBorders>
              <w:top w:val="nil"/>
              <w:left w:val="nil"/>
              <w:bottom w:val="single" w:sz="4" w:space="0" w:color="auto"/>
              <w:right w:val="nil"/>
            </w:tcBorders>
            <w:noWrap/>
            <w:vAlign w:val="bottom"/>
          </w:tcPr>
          <w:p w14:paraId="7C19EDD7" w14:textId="5016442D"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c>
          <w:tcPr>
            <w:tcW w:w="960" w:type="dxa"/>
            <w:tcBorders>
              <w:top w:val="nil"/>
              <w:left w:val="nil"/>
              <w:bottom w:val="single" w:sz="4" w:space="0" w:color="auto"/>
              <w:right w:val="nil"/>
            </w:tcBorders>
            <w:noWrap/>
            <w:vAlign w:val="bottom"/>
          </w:tcPr>
          <w:p w14:paraId="09C63C8F" w14:textId="014252A2"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w:t>
            </w:r>
          </w:p>
        </w:tc>
        <w:tc>
          <w:tcPr>
            <w:tcW w:w="960" w:type="dxa"/>
            <w:tcBorders>
              <w:top w:val="nil"/>
              <w:left w:val="nil"/>
              <w:bottom w:val="single" w:sz="4" w:space="0" w:color="auto"/>
              <w:right w:val="nil"/>
            </w:tcBorders>
            <w:noWrap/>
            <w:vAlign w:val="bottom"/>
          </w:tcPr>
          <w:p w14:paraId="150DE795" w14:textId="6868D3FC"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w:t>
            </w:r>
          </w:p>
        </w:tc>
        <w:tc>
          <w:tcPr>
            <w:tcW w:w="960" w:type="dxa"/>
            <w:tcBorders>
              <w:top w:val="nil"/>
              <w:left w:val="nil"/>
              <w:bottom w:val="single" w:sz="4" w:space="0" w:color="auto"/>
              <w:right w:val="nil"/>
            </w:tcBorders>
            <w:noWrap/>
            <w:vAlign w:val="bottom"/>
          </w:tcPr>
          <w:p w14:paraId="517A0A5B" w14:textId="1899612A"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w:t>
            </w:r>
          </w:p>
        </w:tc>
        <w:tc>
          <w:tcPr>
            <w:tcW w:w="960" w:type="dxa"/>
            <w:tcBorders>
              <w:top w:val="nil"/>
              <w:left w:val="nil"/>
              <w:bottom w:val="single" w:sz="4" w:space="0" w:color="auto"/>
              <w:right w:val="nil"/>
            </w:tcBorders>
            <w:noWrap/>
            <w:vAlign w:val="bottom"/>
          </w:tcPr>
          <w:p w14:paraId="51EC2CFC" w14:textId="4F313570"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w:t>
            </w:r>
          </w:p>
        </w:tc>
        <w:tc>
          <w:tcPr>
            <w:tcW w:w="960" w:type="dxa"/>
            <w:tcBorders>
              <w:top w:val="nil"/>
              <w:left w:val="nil"/>
              <w:bottom w:val="single" w:sz="4" w:space="0" w:color="auto"/>
              <w:right w:val="single" w:sz="4" w:space="0" w:color="auto"/>
            </w:tcBorders>
            <w:noWrap/>
            <w:vAlign w:val="bottom"/>
          </w:tcPr>
          <w:p w14:paraId="6C8696E9" w14:textId="2DDBF7D5"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8</w:t>
            </w:r>
          </w:p>
        </w:tc>
      </w:tr>
      <w:tr w:rsidR="00E61ED9" w:rsidRPr="007D1407" w14:paraId="1FDA0975" w14:textId="77777777" w:rsidTr="001D2D7F">
        <w:trPr>
          <w:trHeight w:val="300"/>
        </w:trPr>
        <w:tc>
          <w:tcPr>
            <w:tcW w:w="2880" w:type="dxa"/>
            <w:tcBorders>
              <w:top w:val="nil"/>
              <w:left w:val="single" w:sz="4" w:space="0" w:color="auto"/>
              <w:bottom w:val="single" w:sz="4" w:space="0" w:color="auto"/>
              <w:right w:val="nil"/>
            </w:tcBorders>
            <w:shd w:val="clear" w:color="000000" w:fill="D9E1F2"/>
            <w:noWrap/>
            <w:vAlign w:val="bottom"/>
            <w:hideMark/>
          </w:tcPr>
          <w:p w14:paraId="138A6C4A" w14:textId="77777777" w:rsidR="00E61ED9" w:rsidRPr="007D1407" w:rsidRDefault="00E61ED9" w:rsidP="001D2D7F">
            <w:pPr>
              <w:spacing w:after="0" w:line="240" w:lineRule="auto"/>
              <w:rPr>
                <w:rFonts w:ascii="Calibri" w:eastAsia="Times New Roman" w:hAnsi="Calibri" w:cs="Times New Roman"/>
                <w:color w:val="000000"/>
                <w:lang w:eastAsia="en-AU"/>
              </w:rPr>
            </w:pPr>
            <w:r w:rsidRPr="007D1407">
              <w:rPr>
                <w:rFonts w:ascii="Calibri" w:eastAsia="Times New Roman" w:hAnsi="Calibri" w:cs="Times New Roman"/>
                <w:color w:val="000000"/>
                <w:lang w:eastAsia="en-AU"/>
              </w:rPr>
              <w:t>Physical Disability</w:t>
            </w:r>
          </w:p>
        </w:tc>
        <w:tc>
          <w:tcPr>
            <w:tcW w:w="960" w:type="dxa"/>
            <w:tcBorders>
              <w:top w:val="nil"/>
              <w:left w:val="nil"/>
              <w:bottom w:val="single" w:sz="4" w:space="0" w:color="auto"/>
              <w:right w:val="nil"/>
            </w:tcBorders>
            <w:shd w:val="clear" w:color="000000" w:fill="D9E1F2"/>
            <w:noWrap/>
            <w:vAlign w:val="bottom"/>
          </w:tcPr>
          <w:p w14:paraId="40691BB7" w14:textId="6ABF80AA"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5</w:t>
            </w:r>
          </w:p>
        </w:tc>
        <w:tc>
          <w:tcPr>
            <w:tcW w:w="960" w:type="dxa"/>
            <w:tcBorders>
              <w:top w:val="nil"/>
              <w:left w:val="nil"/>
              <w:bottom w:val="single" w:sz="4" w:space="0" w:color="auto"/>
              <w:right w:val="nil"/>
            </w:tcBorders>
            <w:shd w:val="clear" w:color="000000" w:fill="D9E1F2"/>
            <w:noWrap/>
            <w:vAlign w:val="bottom"/>
          </w:tcPr>
          <w:p w14:paraId="1B591B3E" w14:textId="4FB7F53D"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5</w:t>
            </w:r>
          </w:p>
        </w:tc>
        <w:tc>
          <w:tcPr>
            <w:tcW w:w="960" w:type="dxa"/>
            <w:tcBorders>
              <w:top w:val="nil"/>
              <w:left w:val="nil"/>
              <w:bottom w:val="single" w:sz="4" w:space="0" w:color="auto"/>
              <w:right w:val="nil"/>
            </w:tcBorders>
            <w:shd w:val="clear" w:color="000000" w:fill="D9E1F2"/>
            <w:noWrap/>
            <w:vAlign w:val="bottom"/>
          </w:tcPr>
          <w:p w14:paraId="4476D23F" w14:textId="5F480C2F"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6</w:t>
            </w:r>
          </w:p>
        </w:tc>
        <w:tc>
          <w:tcPr>
            <w:tcW w:w="960" w:type="dxa"/>
            <w:tcBorders>
              <w:top w:val="nil"/>
              <w:left w:val="nil"/>
              <w:bottom w:val="single" w:sz="4" w:space="0" w:color="auto"/>
              <w:right w:val="nil"/>
            </w:tcBorders>
            <w:shd w:val="clear" w:color="000000" w:fill="D9E1F2"/>
            <w:noWrap/>
            <w:vAlign w:val="bottom"/>
          </w:tcPr>
          <w:p w14:paraId="1D6C819F" w14:textId="6A085DE9"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5</w:t>
            </w:r>
          </w:p>
        </w:tc>
        <w:tc>
          <w:tcPr>
            <w:tcW w:w="960" w:type="dxa"/>
            <w:tcBorders>
              <w:top w:val="nil"/>
              <w:left w:val="nil"/>
              <w:bottom w:val="single" w:sz="4" w:space="0" w:color="auto"/>
              <w:right w:val="nil"/>
            </w:tcBorders>
            <w:shd w:val="clear" w:color="000000" w:fill="D9E1F2"/>
            <w:noWrap/>
            <w:vAlign w:val="bottom"/>
          </w:tcPr>
          <w:p w14:paraId="66B57638" w14:textId="5E0790A1"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w:t>
            </w:r>
          </w:p>
        </w:tc>
        <w:tc>
          <w:tcPr>
            <w:tcW w:w="960" w:type="dxa"/>
            <w:tcBorders>
              <w:top w:val="nil"/>
              <w:left w:val="nil"/>
              <w:bottom w:val="single" w:sz="4" w:space="0" w:color="auto"/>
              <w:right w:val="nil"/>
            </w:tcBorders>
            <w:shd w:val="clear" w:color="000000" w:fill="D9E1F2"/>
            <w:noWrap/>
            <w:vAlign w:val="bottom"/>
          </w:tcPr>
          <w:p w14:paraId="5A852ACB" w14:textId="63445A49"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5</w:t>
            </w:r>
          </w:p>
        </w:tc>
        <w:tc>
          <w:tcPr>
            <w:tcW w:w="960" w:type="dxa"/>
            <w:tcBorders>
              <w:top w:val="nil"/>
              <w:left w:val="nil"/>
              <w:bottom w:val="single" w:sz="4" w:space="0" w:color="auto"/>
              <w:right w:val="single" w:sz="4" w:space="0" w:color="auto"/>
            </w:tcBorders>
            <w:shd w:val="clear" w:color="000000" w:fill="D9E1F2"/>
            <w:noWrap/>
            <w:vAlign w:val="bottom"/>
          </w:tcPr>
          <w:p w14:paraId="41C78F87" w14:textId="0A95078B"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29</w:t>
            </w:r>
          </w:p>
        </w:tc>
      </w:tr>
      <w:tr w:rsidR="00E61ED9" w:rsidRPr="007D1407" w14:paraId="71F12071" w14:textId="77777777" w:rsidTr="001D2D7F">
        <w:trPr>
          <w:trHeight w:val="300"/>
        </w:trPr>
        <w:tc>
          <w:tcPr>
            <w:tcW w:w="2880" w:type="dxa"/>
            <w:tcBorders>
              <w:top w:val="nil"/>
              <w:left w:val="single" w:sz="4" w:space="0" w:color="auto"/>
              <w:bottom w:val="single" w:sz="4" w:space="0" w:color="auto"/>
              <w:right w:val="nil"/>
            </w:tcBorders>
            <w:noWrap/>
            <w:vAlign w:val="bottom"/>
            <w:hideMark/>
          </w:tcPr>
          <w:p w14:paraId="0AA99810" w14:textId="6F4B203A" w:rsidR="00E61ED9" w:rsidRPr="007D1407" w:rsidRDefault="00C47005" w:rsidP="001D2D7F">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Mental Health Condition</w:t>
            </w:r>
          </w:p>
        </w:tc>
        <w:tc>
          <w:tcPr>
            <w:tcW w:w="960" w:type="dxa"/>
            <w:tcBorders>
              <w:top w:val="nil"/>
              <w:left w:val="nil"/>
              <w:bottom w:val="single" w:sz="4" w:space="0" w:color="auto"/>
              <w:right w:val="nil"/>
            </w:tcBorders>
            <w:noWrap/>
            <w:vAlign w:val="bottom"/>
          </w:tcPr>
          <w:p w14:paraId="273B4706" w14:textId="124F0A6F"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w:t>
            </w:r>
          </w:p>
        </w:tc>
        <w:tc>
          <w:tcPr>
            <w:tcW w:w="960" w:type="dxa"/>
            <w:tcBorders>
              <w:top w:val="nil"/>
              <w:left w:val="nil"/>
              <w:bottom w:val="single" w:sz="4" w:space="0" w:color="auto"/>
              <w:right w:val="nil"/>
            </w:tcBorders>
            <w:noWrap/>
            <w:vAlign w:val="bottom"/>
          </w:tcPr>
          <w:p w14:paraId="28208746" w14:textId="7D4FFADE"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w:t>
            </w:r>
          </w:p>
        </w:tc>
        <w:tc>
          <w:tcPr>
            <w:tcW w:w="960" w:type="dxa"/>
            <w:tcBorders>
              <w:top w:val="nil"/>
              <w:left w:val="nil"/>
              <w:bottom w:val="single" w:sz="4" w:space="0" w:color="auto"/>
              <w:right w:val="nil"/>
            </w:tcBorders>
            <w:noWrap/>
            <w:vAlign w:val="bottom"/>
          </w:tcPr>
          <w:p w14:paraId="02F256F5" w14:textId="00581FD9"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5</w:t>
            </w:r>
          </w:p>
        </w:tc>
        <w:tc>
          <w:tcPr>
            <w:tcW w:w="960" w:type="dxa"/>
            <w:tcBorders>
              <w:top w:val="nil"/>
              <w:left w:val="nil"/>
              <w:bottom w:val="single" w:sz="4" w:space="0" w:color="auto"/>
              <w:right w:val="nil"/>
            </w:tcBorders>
            <w:noWrap/>
            <w:vAlign w:val="bottom"/>
          </w:tcPr>
          <w:p w14:paraId="25FEB645" w14:textId="4FCA6B6C"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8</w:t>
            </w:r>
          </w:p>
        </w:tc>
        <w:tc>
          <w:tcPr>
            <w:tcW w:w="960" w:type="dxa"/>
            <w:tcBorders>
              <w:top w:val="nil"/>
              <w:left w:val="nil"/>
              <w:bottom w:val="single" w:sz="4" w:space="0" w:color="auto"/>
              <w:right w:val="nil"/>
            </w:tcBorders>
            <w:noWrap/>
            <w:vAlign w:val="bottom"/>
          </w:tcPr>
          <w:p w14:paraId="37A33090" w14:textId="2387F2CB"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w:t>
            </w:r>
          </w:p>
        </w:tc>
        <w:tc>
          <w:tcPr>
            <w:tcW w:w="960" w:type="dxa"/>
            <w:tcBorders>
              <w:top w:val="nil"/>
              <w:left w:val="nil"/>
              <w:bottom w:val="single" w:sz="4" w:space="0" w:color="auto"/>
              <w:right w:val="nil"/>
            </w:tcBorders>
            <w:noWrap/>
            <w:vAlign w:val="bottom"/>
          </w:tcPr>
          <w:p w14:paraId="0A8AD756" w14:textId="317A0E78"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9</w:t>
            </w:r>
          </w:p>
        </w:tc>
        <w:tc>
          <w:tcPr>
            <w:tcW w:w="960" w:type="dxa"/>
            <w:tcBorders>
              <w:top w:val="nil"/>
              <w:left w:val="nil"/>
              <w:bottom w:val="single" w:sz="4" w:space="0" w:color="auto"/>
              <w:right w:val="single" w:sz="4" w:space="0" w:color="auto"/>
            </w:tcBorders>
            <w:noWrap/>
            <w:vAlign w:val="bottom"/>
          </w:tcPr>
          <w:p w14:paraId="0B73BB9D" w14:textId="6D3CD3F9"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28</w:t>
            </w:r>
          </w:p>
        </w:tc>
      </w:tr>
      <w:tr w:rsidR="00E61ED9" w:rsidRPr="007D1407" w14:paraId="6F926909" w14:textId="77777777" w:rsidTr="001D2D7F">
        <w:trPr>
          <w:trHeight w:val="300"/>
        </w:trPr>
        <w:tc>
          <w:tcPr>
            <w:tcW w:w="2880" w:type="dxa"/>
            <w:tcBorders>
              <w:top w:val="nil"/>
              <w:left w:val="single" w:sz="4" w:space="0" w:color="auto"/>
              <w:bottom w:val="single" w:sz="4" w:space="0" w:color="auto"/>
              <w:right w:val="nil"/>
            </w:tcBorders>
            <w:shd w:val="clear" w:color="000000" w:fill="D9E1F2"/>
            <w:noWrap/>
            <w:vAlign w:val="bottom"/>
            <w:hideMark/>
          </w:tcPr>
          <w:p w14:paraId="4A7687E9" w14:textId="77777777" w:rsidR="00E61ED9" w:rsidRPr="007D1407" w:rsidRDefault="00E61ED9" w:rsidP="001D2D7F">
            <w:pPr>
              <w:spacing w:after="0" w:line="240" w:lineRule="auto"/>
              <w:rPr>
                <w:rFonts w:ascii="Calibri" w:eastAsia="Times New Roman" w:hAnsi="Calibri" w:cs="Times New Roman"/>
                <w:color w:val="000000"/>
                <w:lang w:eastAsia="en-AU"/>
              </w:rPr>
            </w:pPr>
            <w:r w:rsidRPr="007D1407">
              <w:rPr>
                <w:rFonts w:ascii="Calibri" w:eastAsia="Times New Roman" w:hAnsi="Calibri" w:cs="Times New Roman"/>
                <w:color w:val="000000"/>
                <w:lang w:eastAsia="en-AU"/>
              </w:rPr>
              <w:t>Speech</w:t>
            </w:r>
          </w:p>
        </w:tc>
        <w:tc>
          <w:tcPr>
            <w:tcW w:w="960" w:type="dxa"/>
            <w:tcBorders>
              <w:top w:val="nil"/>
              <w:left w:val="nil"/>
              <w:bottom w:val="single" w:sz="4" w:space="0" w:color="auto"/>
              <w:right w:val="nil"/>
            </w:tcBorders>
            <w:shd w:val="clear" w:color="000000" w:fill="D9E1F2"/>
            <w:noWrap/>
            <w:vAlign w:val="bottom"/>
          </w:tcPr>
          <w:p w14:paraId="4048CF09" w14:textId="519CDFE8"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w:t>
            </w:r>
          </w:p>
        </w:tc>
        <w:tc>
          <w:tcPr>
            <w:tcW w:w="960" w:type="dxa"/>
            <w:tcBorders>
              <w:top w:val="nil"/>
              <w:left w:val="nil"/>
              <w:bottom w:val="single" w:sz="4" w:space="0" w:color="auto"/>
              <w:right w:val="nil"/>
            </w:tcBorders>
            <w:shd w:val="clear" w:color="000000" w:fill="D9E1F2"/>
            <w:noWrap/>
            <w:vAlign w:val="bottom"/>
          </w:tcPr>
          <w:p w14:paraId="443B5A7F" w14:textId="0A46A937"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w:t>
            </w:r>
          </w:p>
        </w:tc>
        <w:tc>
          <w:tcPr>
            <w:tcW w:w="960" w:type="dxa"/>
            <w:tcBorders>
              <w:top w:val="nil"/>
              <w:left w:val="nil"/>
              <w:bottom w:val="single" w:sz="4" w:space="0" w:color="auto"/>
              <w:right w:val="nil"/>
            </w:tcBorders>
            <w:shd w:val="clear" w:color="000000" w:fill="D9E1F2"/>
            <w:noWrap/>
            <w:vAlign w:val="bottom"/>
          </w:tcPr>
          <w:p w14:paraId="340B85E4" w14:textId="53D665F7"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w:t>
            </w:r>
          </w:p>
        </w:tc>
        <w:tc>
          <w:tcPr>
            <w:tcW w:w="960" w:type="dxa"/>
            <w:tcBorders>
              <w:top w:val="nil"/>
              <w:left w:val="nil"/>
              <w:bottom w:val="single" w:sz="4" w:space="0" w:color="auto"/>
              <w:right w:val="nil"/>
            </w:tcBorders>
            <w:shd w:val="clear" w:color="000000" w:fill="D9E1F2"/>
            <w:noWrap/>
            <w:vAlign w:val="bottom"/>
          </w:tcPr>
          <w:p w14:paraId="391C47CE" w14:textId="63129D67"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c>
          <w:tcPr>
            <w:tcW w:w="960" w:type="dxa"/>
            <w:tcBorders>
              <w:top w:val="nil"/>
              <w:left w:val="nil"/>
              <w:bottom w:val="single" w:sz="4" w:space="0" w:color="auto"/>
              <w:right w:val="nil"/>
            </w:tcBorders>
            <w:shd w:val="clear" w:color="000000" w:fill="D9E1F2"/>
            <w:noWrap/>
            <w:vAlign w:val="bottom"/>
          </w:tcPr>
          <w:p w14:paraId="0CFB8AB9" w14:textId="5C2D6F1A"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w:t>
            </w:r>
          </w:p>
        </w:tc>
        <w:tc>
          <w:tcPr>
            <w:tcW w:w="960" w:type="dxa"/>
            <w:tcBorders>
              <w:top w:val="nil"/>
              <w:left w:val="nil"/>
              <w:bottom w:val="single" w:sz="4" w:space="0" w:color="auto"/>
              <w:right w:val="nil"/>
            </w:tcBorders>
            <w:shd w:val="clear" w:color="000000" w:fill="D9E1F2"/>
            <w:noWrap/>
            <w:vAlign w:val="bottom"/>
          </w:tcPr>
          <w:p w14:paraId="2905895D" w14:textId="560C2DDB"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w:t>
            </w:r>
          </w:p>
        </w:tc>
        <w:tc>
          <w:tcPr>
            <w:tcW w:w="960" w:type="dxa"/>
            <w:tcBorders>
              <w:top w:val="nil"/>
              <w:left w:val="nil"/>
              <w:bottom w:val="single" w:sz="4" w:space="0" w:color="auto"/>
              <w:right w:val="single" w:sz="4" w:space="0" w:color="auto"/>
            </w:tcBorders>
            <w:shd w:val="clear" w:color="000000" w:fill="D9E1F2"/>
            <w:noWrap/>
            <w:vAlign w:val="bottom"/>
          </w:tcPr>
          <w:p w14:paraId="54738A6D" w14:textId="2C481C9A"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7</w:t>
            </w:r>
          </w:p>
        </w:tc>
      </w:tr>
      <w:tr w:rsidR="00E61ED9" w:rsidRPr="007D1407" w14:paraId="658828E0" w14:textId="77777777" w:rsidTr="001D2D7F">
        <w:trPr>
          <w:trHeight w:val="300"/>
        </w:trPr>
        <w:tc>
          <w:tcPr>
            <w:tcW w:w="2880" w:type="dxa"/>
            <w:tcBorders>
              <w:top w:val="nil"/>
              <w:left w:val="single" w:sz="4" w:space="0" w:color="auto"/>
              <w:bottom w:val="single" w:sz="4" w:space="0" w:color="auto"/>
              <w:right w:val="nil"/>
            </w:tcBorders>
            <w:noWrap/>
            <w:vAlign w:val="bottom"/>
            <w:hideMark/>
          </w:tcPr>
          <w:p w14:paraId="5ED47E9F" w14:textId="77777777" w:rsidR="00E61ED9" w:rsidRPr="007D1407" w:rsidRDefault="00E61ED9" w:rsidP="001D2D7F">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Not provided</w:t>
            </w:r>
          </w:p>
        </w:tc>
        <w:tc>
          <w:tcPr>
            <w:tcW w:w="960" w:type="dxa"/>
            <w:tcBorders>
              <w:top w:val="nil"/>
              <w:left w:val="nil"/>
              <w:bottom w:val="single" w:sz="4" w:space="0" w:color="auto"/>
              <w:right w:val="nil"/>
            </w:tcBorders>
            <w:noWrap/>
            <w:vAlign w:val="bottom"/>
          </w:tcPr>
          <w:p w14:paraId="190A7973" w14:textId="657E04F4" w:rsidR="00E61ED9" w:rsidRPr="007D1407" w:rsidRDefault="00780F4F" w:rsidP="00C47005">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4</w:t>
            </w:r>
          </w:p>
        </w:tc>
        <w:tc>
          <w:tcPr>
            <w:tcW w:w="960" w:type="dxa"/>
            <w:tcBorders>
              <w:top w:val="nil"/>
              <w:left w:val="nil"/>
              <w:bottom w:val="single" w:sz="4" w:space="0" w:color="auto"/>
              <w:right w:val="nil"/>
            </w:tcBorders>
            <w:noWrap/>
            <w:vAlign w:val="bottom"/>
          </w:tcPr>
          <w:p w14:paraId="41E1E288" w14:textId="08603317"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12</w:t>
            </w:r>
          </w:p>
        </w:tc>
        <w:tc>
          <w:tcPr>
            <w:tcW w:w="960" w:type="dxa"/>
            <w:tcBorders>
              <w:top w:val="nil"/>
              <w:left w:val="nil"/>
              <w:bottom w:val="single" w:sz="4" w:space="0" w:color="auto"/>
              <w:right w:val="nil"/>
            </w:tcBorders>
            <w:noWrap/>
            <w:vAlign w:val="bottom"/>
          </w:tcPr>
          <w:p w14:paraId="11BC4643" w14:textId="6D94AC28"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4</w:t>
            </w:r>
          </w:p>
        </w:tc>
        <w:tc>
          <w:tcPr>
            <w:tcW w:w="960" w:type="dxa"/>
            <w:tcBorders>
              <w:top w:val="nil"/>
              <w:left w:val="nil"/>
              <w:bottom w:val="single" w:sz="4" w:space="0" w:color="auto"/>
              <w:right w:val="nil"/>
            </w:tcBorders>
            <w:noWrap/>
            <w:vAlign w:val="bottom"/>
          </w:tcPr>
          <w:p w14:paraId="7EE03D6C" w14:textId="72ACC221"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5</w:t>
            </w:r>
          </w:p>
        </w:tc>
        <w:tc>
          <w:tcPr>
            <w:tcW w:w="960" w:type="dxa"/>
            <w:tcBorders>
              <w:top w:val="nil"/>
              <w:left w:val="nil"/>
              <w:bottom w:val="single" w:sz="4" w:space="0" w:color="auto"/>
              <w:right w:val="nil"/>
            </w:tcBorders>
            <w:noWrap/>
            <w:vAlign w:val="bottom"/>
          </w:tcPr>
          <w:p w14:paraId="7BA14434" w14:textId="5E9AC82B"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5</w:t>
            </w:r>
          </w:p>
        </w:tc>
        <w:tc>
          <w:tcPr>
            <w:tcW w:w="960" w:type="dxa"/>
            <w:tcBorders>
              <w:top w:val="nil"/>
              <w:left w:val="nil"/>
              <w:bottom w:val="single" w:sz="4" w:space="0" w:color="auto"/>
              <w:right w:val="nil"/>
            </w:tcBorders>
            <w:noWrap/>
            <w:vAlign w:val="bottom"/>
          </w:tcPr>
          <w:p w14:paraId="74C27559" w14:textId="13A8DD02"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11</w:t>
            </w:r>
          </w:p>
        </w:tc>
        <w:tc>
          <w:tcPr>
            <w:tcW w:w="960" w:type="dxa"/>
            <w:tcBorders>
              <w:top w:val="nil"/>
              <w:left w:val="nil"/>
              <w:bottom w:val="single" w:sz="4" w:space="0" w:color="auto"/>
              <w:right w:val="single" w:sz="4" w:space="0" w:color="auto"/>
            </w:tcBorders>
            <w:noWrap/>
            <w:vAlign w:val="bottom"/>
          </w:tcPr>
          <w:p w14:paraId="631CDE47" w14:textId="59612F03"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41</w:t>
            </w:r>
          </w:p>
        </w:tc>
      </w:tr>
      <w:tr w:rsidR="00E61ED9" w:rsidRPr="007D1407" w14:paraId="3762C3C3" w14:textId="77777777" w:rsidTr="001D2D7F">
        <w:trPr>
          <w:trHeight w:val="300"/>
        </w:trPr>
        <w:tc>
          <w:tcPr>
            <w:tcW w:w="2880" w:type="dxa"/>
            <w:tcBorders>
              <w:top w:val="nil"/>
              <w:left w:val="single" w:sz="4" w:space="0" w:color="auto"/>
              <w:bottom w:val="single" w:sz="4" w:space="0" w:color="auto"/>
              <w:right w:val="nil"/>
            </w:tcBorders>
            <w:shd w:val="clear" w:color="000000" w:fill="D9E1F2"/>
            <w:noWrap/>
            <w:vAlign w:val="bottom"/>
            <w:hideMark/>
          </w:tcPr>
          <w:p w14:paraId="33950679" w14:textId="271C9CA5" w:rsidR="00E61ED9" w:rsidRPr="007D1407" w:rsidRDefault="00C47005" w:rsidP="001D2D7F">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Blindness/Low </w:t>
            </w:r>
            <w:r w:rsidR="00E61ED9" w:rsidRPr="007D1407">
              <w:rPr>
                <w:rFonts w:ascii="Calibri" w:eastAsia="Times New Roman" w:hAnsi="Calibri" w:cs="Times New Roman"/>
                <w:color w:val="000000"/>
                <w:lang w:eastAsia="en-AU"/>
              </w:rPr>
              <w:t>Vision</w:t>
            </w:r>
          </w:p>
        </w:tc>
        <w:tc>
          <w:tcPr>
            <w:tcW w:w="960" w:type="dxa"/>
            <w:tcBorders>
              <w:top w:val="nil"/>
              <w:left w:val="nil"/>
              <w:bottom w:val="single" w:sz="4" w:space="0" w:color="auto"/>
              <w:right w:val="nil"/>
            </w:tcBorders>
            <w:shd w:val="clear" w:color="000000" w:fill="D9E1F2"/>
            <w:noWrap/>
            <w:vAlign w:val="bottom"/>
          </w:tcPr>
          <w:p w14:paraId="7726156A" w14:textId="00556614"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c>
          <w:tcPr>
            <w:tcW w:w="960" w:type="dxa"/>
            <w:tcBorders>
              <w:top w:val="nil"/>
              <w:left w:val="nil"/>
              <w:bottom w:val="single" w:sz="4" w:space="0" w:color="auto"/>
              <w:right w:val="nil"/>
            </w:tcBorders>
            <w:shd w:val="clear" w:color="000000" w:fill="D9E1F2"/>
            <w:noWrap/>
            <w:vAlign w:val="bottom"/>
          </w:tcPr>
          <w:p w14:paraId="0B106BF6" w14:textId="6739B487"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c>
          <w:tcPr>
            <w:tcW w:w="960" w:type="dxa"/>
            <w:tcBorders>
              <w:top w:val="nil"/>
              <w:left w:val="nil"/>
              <w:bottom w:val="single" w:sz="4" w:space="0" w:color="auto"/>
              <w:right w:val="nil"/>
            </w:tcBorders>
            <w:shd w:val="clear" w:color="000000" w:fill="D9E1F2"/>
            <w:noWrap/>
            <w:vAlign w:val="bottom"/>
          </w:tcPr>
          <w:p w14:paraId="100A77F0" w14:textId="2BCF7FC7"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c>
          <w:tcPr>
            <w:tcW w:w="960" w:type="dxa"/>
            <w:tcBorders>
              <w:top w:val="nil"/>
              <w:left w:val="nil"/>
              <w:bottom w:val="single" w:sz="4" w:space="0" w:color="auto"/>
              <w:right w:val="nil"/>
            </w:tcBorders>
            <w:shd w:val="clear" w:color="000000" w:fill="D9E1F2"/>
            <w:noWrap/>
            <w:vAlign w:val="bottom"/>
          </w:tcPr>
          <w:p w14:paraId="7CA7F52C" w14:textId="5265CA43"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c>
          <w:tcPr>
            <w:tcW w:w="960" w:type="dxa"/>
            <w:tcBorders>
              <w:top w:val="nil"/>
              <w:left w:val="nil"/>
              <w:bottom w:val="single" w:sz="4" w:space="0" w:color="auto"/>
              <w:right w:val="nil"/>
            </w:tcBorders>
            <w:shd w:val="clear" w:color="000000" w:fill="D9E1F2"/>
            <w:noWrap/>
            <w:vAlign w:val="bottom"/>
          </w:tcPr>
          <w:p w14:paraId="527581A9" w14:textId="260D456E"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c>
          <w:tcPr>
            <w:tcW w:w="960" w:type="dxa"/>
            <w:tcBorders>
              <w:top w:val="nil"/>
              <w:left w:val="nil"/>
              <w:bottom w:val="single" w:sz="4" w:space="0" w:color="auto"/>
              <w:right w:val="nil"/>
            </w:tcBorders>
            <w:shd w:val="clear" w:color="000000" w:fill="D9E1F2"/>
            <w:noWrap/>
            <w:vAlign w:val="bottom"/>
          </w:tcPr>
          <w:p w14:paraId="00FC00CC" w14:textId="662D65AD"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c>
          <w:tcPr>
            <w:tcW w:w="960" w:type="dxa"/>
            <w:tcBorders>
              <w:top w:val="nil"/>
              <w:left w:val="nil"/>
              <w:bottom w:val="single" w:sz="4" w:space="0" w:color="auto"/>
              <w:right w:val="single" w:sz="4" w:space="0" w:color="auto"/>
            </w:tcBorders>
            <w:shd w:val="clear" w:color="000000" w:fill="D9E1F2"/>
            <w:noWrap/>
            <w:vAlign w:val="bottom"/>
          </w:tcPr>
          <w:p w14:paraId="5EB741C3" w14:textId="76A27A15" w:rsidR="00E61ED9" w:rsidRPr="007D1407" w:rsidRDefault="00780F4F"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r>
      <w:bookmarkEnd w:id="1"/>
      <w:tr w:rsidR="00E61ED9" w:rsidRPr="007D1407" w14:paraId="54C3A6E5" w14:textId="77777777" w:rsidTr="001D2D7F">
        <w:trPr>
          <w:trHeight w:val="300"/>
        </w:trPr>
        <w:tc>
          <w:tcPr>
            <w:tcW w:w="2880" w:type="dxa"/>
            <w:tcBorders>
              <w:top w:val="nil"/>
              <w:left w:val="nil"/>
              <w:bottom w:val="nil"/>
              <w:right w:val="nil"/>
            </w:tcBorders>
            <w:shd w:val="clear" w:color="000000" w:fill="2F75B5"/>
            <w:noWrap/>
            <w:vAlign w:val="bottom"/>
            <w:hideMark/>
          </w:tcPr>
          <w:p w14:paraId="62FCE0B0" w14:textId="77777777" w:rsidR="00E61ED9" w:rsidRPr="007D1407" w:rsidRDefault="00E61ED9" w:rsidP="001D2D7F">
            <w:pPr>
              <w:spacing w:after="0" w:line="240" w:lineRule="auto"/>
              <w:rPr>
                <w:rFonts w:ascii="Calibri" w:eastAsia="Times New Roman" w:hAnsi="Calibri" w:cs="Times New Roman"/>
                <w:b/>
                <w:bCs/>
                <w:color w:val="FFFFFF"/>
                <w:lang w:eastAsia="en-AU"/>
              </w:rPr>
            </w:pPr>
            <w:r w:rsidRPr="007D1407">
              <w:rPr>
                <w:rFonts w:ascii="Calibri" w:eastAsia="Times New Roman" w:hAnsi="Calibri" w:cs="Times New Roman"/>
                <w:b/>
                <w:bCs/>
                <w:color w:val="FFFFFF"/>
                <w:lang w:eastAsia="en-AU"/>
              </w:rPr>
              <w:t>Total</w:t>
            </w:r>
          </w:p>
        </w:tc>
        <w:tc>
          <w:tcPr>
            <w:tcW w:w="960" w:type="dxa"/>
            <w:tcBorders>
              <w:top w:val="nil"/>
              <w:left w:val="nil"/>
              <w:bottom w:val="nil"/>
              <w:right w:val="nil"/>
            </w:tcBorders>
            <w:shd w:val="clear" w:color="000000" w:fill="2F75B5"/>
            <w:noWrap/>
            <w:vAlign w:val="bottom"/>
          </w:tcPr>
          <w:p w14:paraId="1A449968" w14:textId="72DEB2B6" w:rsidR="00E61ED9" w:rsidRPr="007D1407" w:rsidRDefault="00780F4F" w:rsidP="001D2D7F">
            <w:pPr>
              <w:spacing w:after="0" w:line="240" w:lineRule="auto"/>
              <w:jc w:val="right"/>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18</w:t>
            </w:r>
          </w:p>
        </w:tc>
        <w:tc>
          <w:tcPr>
            <w:tcW w:w="960" w:type="dxa"/>
            <w:tcBorders>
              <w:top w:val="nil"/>
              <w:left w:val="nil"/>
              <w:bottom w:val="nil"/>
              <w:right w:val="nil"/>
            </w:tcBorders>
            <w:shd w:val="clear" w:color="000000" w:fill="2F75B5"/>
            <w:noWrap/>
            <w:vAlign w:val="bottom"/>
          </w:tcPr>
          <w:p w14:paraId="54BDD99C" w14:textId="57C79520" w:rsidR="00E61ED9" w:rsidRPr="007D1407" w:rsidRDefault="00780F4F" w:rsidP="001D2D7F">
            <w:pPr>
              <w:spacing w:after="0" w:line="240" w:lineRule="auto"/>
              <w:jc w:val="right"/>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31</w:t>
            </w:r>
          </w:p>
        </w:tc>
        <w:tc>
          <w:tcPr>
            <w:tcW w:w="960" w:type="dxa"/>
            <w:tcBorders>
              <w:top w:val="nil"/>
              <w:left w:val="nil"/>
              <w:bottom w:val="nil"/>
              <w:right w:val="nil"/>
            </w:tcBorders>
            <w:shd w:val="clear" w:color="000000" w:fill="2F75B5"/>
            <w:noWrap/>
            <w:vAlign w:val="bottom"/>
          </w:tcPr>
          <w:p w14:paraId="125223AB" w14:textId="7DC63FE4" w:rsidR="00E61ED9" w:rsidRPr="007D1407" w:rsidRDefault="00780F4F" w:rsidP="001D2D7F">
            <w:pPr>
              <w:spacing w:after="0" w:line="240" w:lineRule="auto"/>
              <w:jc w:val="right"/>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36</w:t>
            </w:r>
          </w:p>
        </w:tc>
        <w:tc>
          <w:tcPr>
            <w:tcW w:w="960" w:type="dxa"/>
            <w:tcBorders>
              <w:top w:val="nil"/>
              <w:left w:val="nil"/>
              <w:bottom w:val="nil"/>
              <w:right w:val="nil"/>
            </w:tcBorders>
            <w:shd w:val="clear" w:color="000000" w:fill="2F75B5"/>
            <w:noWrap/>
            <w:vAlign w:val="bottom"/>
          </w:tcPr>
          <w:p w14:paraId="742F2378" w14:textId="1A6C72B1" w:rsidR="00E61ED9" w:rsidRPr="007D1407" w:rsidRDefault="00780F4F" w:rsidP="001D2D7F">
            <w:pPr>
              <w:spacing w:after="0" w:line="240" w:lineRule="auto"/>
              <w:jc w:val="right"/>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27</w:t>
            </w:r>
          </w:p>
        </w:tc>
        <w:tc>
          <w:tcPr>
            <w:tcW w:w="960" w:type="dxa"/>
            <w:tcBorders>
              <w:top w:val="nil"/>
              <w:left w:val="nil"/>
              <w:bottom w:val="nil"/>
              <w:right w:val="nil"/>
            </w:tcBorders>
            <w:shd w:val="clear" w:color="000000" w:fill="2F75B5"/>
            <w:noWrap/>
            <w:vAlign w:val="bottom"/>
          </w:tcPr>
          <w:p w14:paraId="4F70B651" w14:textId="2AB0DE20" w:rsidR="00E61ED9" w:rsidRPr="007D1407" w:rsidRDefault="00780F4F" w:rsidP="001D2D7F">
            <w:pPr>
              <w:spacing w:after="0" w:line="240" w:lineRule="auto"/>
              <w:jc w:val="right"/>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21</w:t>
            </w:r>
          </w:p>
        </w:tc>
        <w:tc>
          <w:tcPr>
            <w:tcW w:w="960" w:type="dxa"/>
            <w:tcBorders>
              <w:top w:val="nil"/>
              <w:left w:val="nil"/>
              <w:bottom w:val="nil"/>
              <w:right w:val="nil"/>
            </w:tcBorders>
            <w:shd w:val="clear" w:color="000000" w:fill="2F75B5"/>
            <w:noWrap/>
            <w:vAlign w:val="bottom"/>
          </w:tcPr>
          <w:p w14:paraId="320F27DB" w14:textId="49FAC3B4" w:rsidR="00E61ED9" w:rsidRPr="007D1407" w:rsidRDefault="00780F4F" w:rsidP="001D2D7F">
            <w:pPr>
              <w:spacing w:after="0" w:line="240" w:lineRule="auto"/>
              <w:jc w:val="right"/>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35</w:t>
            </w:r>
          </w:p>
        </w:tc>
        <w:tc>
          <w:tcPr>
            <w:tcW w:w="960" w:type="dxa"/>
            <w:tcBorders>
              <w:top w:val="nil"/>
              <w:left w:val="nil"/>
              <w:bottom w:val="nil"/>
              <w:right w:val="nil"/>
            </w:tcBorders>
            <w:shd w:val="clear" w:color="000000" w:fill="2F75B5"/>
            <w:noWrap/>
            <w:vAlign w:val="bottom"/>
          </w:tcPr>
          <w:p w14:paraId="0A78BBA7" w14:textId="23231920" w:rsidR="00E61ED9" w:rsidRPr="007D1407" w:rsidRDefault="00780F4F" w:rsidP="001D2D7F">
            <w:pPr>
              <w:spacing w:after="0" w:line="240" w:lineRule="auto"/>
              <w:jc w:val="right"/>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168</w:t>
            </w:r>
          </w:p>
        </w:tc>
      </w:tr>
    </w:tbl>
    <w:p w14:paraId="70E685FE" w14:textId="77777777" w:rsidR="00E61ED9" w:rsidRDefault="00E61ED9" w:rsidP="00E61ED9">
      <w:pPr>
        <w:spacing w:after="120"/>
        <w:rPr>
          <w:rStyle w:val="BookTitle"/>
          <w:i w:val="0"/>
          <w:iCs w:val="0"/>
          <w:smallCaps w:val="0"/>
          <w:spacing w:val="0"/>
          <w:sz w:val="18"/>
          <w:szCs w:val="18"/>
        </w:rPr>
      </w:pPr>
      <w:r w:rsidRPr="005618AB">
        <w:rPr>
          <w:rStyle w:val="BookTitle"/>
          <w:i w:val="0"/>
          <w:iCs w:val="0"/>
          <w:smallCaps w:val="0"/>
          <w:spacing w:val="0"/>
          <w:sz w:val="18"/>
          <w:szCs w:val="18"/>
        </w:rPr>
        <w:t>*N.B. people may report more than one disability</w:t>
      </w:r>
    </w:p>
    <w:p w14:paraId="56AF4334" w14:textId="77777777" w:rsidR="00E61ED9" w:rsidRPr="001C7562" w:rsidRDefault="00E61ED9" w:rsidP="00E61ED9">
      <w:pPr>
        <w:spacing w:before="320"/>
        <w:rPr>
          <w:rStyle w:val="BookTitle"/>
          <w:i w:val="0"/>
          <w:iCs w:val="0"/>
          <w:smallCaps w:val="0"/>
          <w:spacing w:val="0"/>
          <w:u w:val="single"/>
        </w:rPr>
      </w:pPr>
      <w:r w:rsidRPr="001C7562">
        <w:rPr>
          <w:rStyle w:val="BookTitle"/>
          <w:i w:val="0"/>
          <w:iCs w:val="0"/>
          <w:smallCaps w:val="0"/>
          <w:spacing w:val="0"/>
          <w:u w:val="single"/>
        </w:rPr>
        <w:t xml:space="preserve">Table 4: Number of </w:t>
      </w:r>
      <w:r>
        <w:rPr>
          <w:rStyle w:val="BookTitle"/>
          <w:i w:val="0"/>
          <w:iCs w:val="0"/>
          <w:smallCaps w:val="0"/>
          <w:spacing w:val="0"/>
          <w:u w:val="single"/>
        </w:rPr>
        <w:t>Hotline reports by month</w:t>
      </w:r>
    </w:p>
    <w:tbl>
      <w:tblPr>
        <w:tblW w:w="3588" w:type="dxa"/>
        <w:tblInd w:w="93" w:type="dxa"/>
        <w:tblLook w:val="04A0" w:firstRow="1" w:lastRow="0" w:firstColumn="1" w:lastColumn="0" w:noHBand="0" w:noVBand="1"/>
        <w:tblCaption w:val="number of complainants"/>
        <w:tblDescription w:val="This table shows the number of complainants by month"/>
      </w:tblPr>
      <w:tblGrid>
        <w:gridCol w:w="2100"/>
        <w:gridCol w:w="1488"/>
      </w:tblGrid>
      <w:tr w:rsidR="00E61ED9" w:rsidRPr="007D1407" w14:paraId="55274AF4" w14:textId="77777777" w:rsidTr="00C47005">
        <w:trPr>
          <w:trHeight w:val="300"/>
        </w:trPr>
        <w:tc>
          <w:tcPr>
            <w:tcW w:w="2100" w:type="dxa"/>
            <w:tcBorders>
              <w:top w:val="single" w:sz="4" w:space="0" w:color="4472C4"/>
              <w:left w:val="single" w:sz="4" w:space="0" w:color="4472C4"/>
              <w:bottom w:val="single" w:sz="4" w:space="0" w:color="4472C4"/>
              <w:right w:val="nil"/>
            </w:tcBorders>
            <w:shd w:val="clear" w:color="000000" w:fill="2F75B5"/>
            <w:noWrap/>
            <w:vAlign w:val="bottom"/>
            <w:hideMark/>
          </w:tcPr>
          <w:p w14:paraId="1CB20B51" w14:textId="77777777" w:rsidR="00E61ED9" w:rsidRPr="007D1407" w:rsidRDefault="00E61ED9" w:rsidP="001D2D7F">
            <w:pPr>
              <w:spacing w:after="0" w:line="240" w:lineRule="auto"/>
              <w:jc w:val="center"/>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Month</w:t>
            </w:r>
          </w:p>
        </w:tc>
        <w:tc>
          <w:tcPr>
            <w:tcW w:w="1488" w:type="dxa"/>
            <w:tcBorders>
              <w:top w:val="single" w:sz="4" w:space="0" w:color="4472C4"/>
              <w:left w:val="nil"/>
              <w:bottom w:val="single" w:sz="4" w:space="0" w:color="4472C4"/>
              <w:right w:val="single" w:sz="4" w:space="0" w:color="4472C4"/>
            </w:tcBorders>
            <w:shd w:val="clear" w:color="000000" w:fill="2F75B5"/>
            <w:noWrap/>
            <w:vAlign w:val="bottom"/>
            <w:hideMark/>
          </w:tcPr>
          <w:p w14:paraId="7568EBB4" w14:textId="77777777" w:rsidR="00E61ED9" w:rsidRPr="007D1407" w:rsidRDefault="00E61ED9" w:rsidP="001D2D7F">
            <w:pPr>
              <w:spacing w:after="0" w:line="240" w:lineRule="auto"/>
              <w:jc w:val="center"/>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Reports</w:t>
            </w:r>
          </w:p>
        </w:tc>
      </w:tr>
      <w:tr w:rsidR="00E61ED9" w:rsidRPr="007D1407" w14:paraId="78761B8E" w14:textId="77777777" w:rsidTr="00DC4089">
        <w:trPr>
          <w:trHeight w:val="300"/>
        </w:trPr>
        <w:tc>
          <w:tcPr>
            <w:tcW w:w="2100" w:type="dxa"/>
            <w:tcBorders>
              <w:top w:val="nil"/>
              <w:left w:val="single" w:sz="4" w:space="0" w:color="auto"/>
              <w:bottom w:val="single" w:sz="4" w:space="0" w:color="auto"/>
              <w:right w:val="nil"/>
            </w:tcBorders>
            <w:shd w:val="clear" w:color="000000" w:fill="D9E1F2"/>
            <w:noWrap/>
            <w:vAlign w:val="bottom"/>
          </w:tcPr>
          <w:p w14:paraId="5F736880" w14:textId="535BF44E" w:rsidR="00E61ED9" w:rsidRPr="004B12F3" w:rsidRDefault="00DC4089" w:rsidP="00C2277D">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Jul-22</w:t>
            </w:r>
          </w:p>
        </w:tc>
        <w:tc>
          <w:tcPr>
            <w:tcW w:w="1488" w:type="dxa"/>
            <w:tcBorders>
              <w:top w:val="nil"/>
              <w:left w:val="nil"/>
              <w:bottom w:val="single" w:sz="4" w:space="0" w:color="auto"/>
              <w:right w:val="single" w:sz="4" w:space="0" w:color="4472C4"/>
            </w:tcBorders>
            <w:shd w:val="clear" w:color="000000" w:fill="D9E1F2"/>
            <w:noWrap/>
            <w:vAlign w:val="bottom"/>
          </w:tcPr>
          <w:p w14:paraId="697CEBFC" w14:textId="428D13FA" w:rsidR="00E61ED9" w:rsidRPr="007D1407" w:rsidRDefault="00A729C7"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19</w:t>
            </w:r>
          </w:p>
        </w:tc>
      </w:tr>
      <w:tr w:rsidR="00E61ED9" w:rsidRPr="007D1407" w14:paraId="634995A0" w14:textId="77777777" w:rsidTr="00DC4089">
        <w:trPr>
          <w:trHeight w:val="300"/>
        </w:trPr>
        <w:tc>
          <w:tcPr>
            <w:tcW w:w="2100" w:type="dxa"/>
            <w:tcBorders>
              <w:top w:val="nil"/>
              <w:left w:val="single" w:sz="4" w:space="0" w:color="auto"/>
              <w:bottom w:val="single" w:sz="4" w:space="0" w:color="auto"/>
              <w:right w:val="nil"/>
            </w:tcBorders>
            <w:noWrap/>
            <w:vAlign w:val="bottom"/>
          </w:tcPr>
          <w:p w14:paraId="660BFDD6" w14:textId="7677D71E" w:rsidR="00E61ED9" w:rsidRPr="007D1407" w:rsidRDefault="00DC4089" w:rsidP="001D2D7F">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Aug-22</w:t>
            </w:r>
          </w:p>
        </w:tc>
        <w:tc>
          <w:tcPr>
            <w:tcW w:w="1488" w:type="dxa"/>
            <w:tcBorders>
              <w:top w:val="nil"/>
              <w:left w:val="nil"/>
              <w:bottom w:val="single" w:sz="4" w:space="0" w:color="auto"/>
              <w:right w:val="single" w:sz="4" w:space="0" w:color="4472C4"/>
            </w:tcBorders>
            <w:noWrap/>
            <w:vAlign w:val="bottom"/>
          </w:tcPr>
          <w:p w14:paraId="7515E044" w14:textId="088586AA" w:rsidR="00E61ED9" w:rsidRPr="007D1407" w:rsidRDefault="00A729C7"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35</w:t>
            </w:r>
          </w:p>
        </w:tc>
      </w:tr>
      <w:tr w:rsidR="00E61ED9" w:rsidRPr="007D1407" w14:paraId="3B5EE0B0" w14:textId="77777777" w:rsidTr="00DC4089">
        <w:trPr>
          <w:trHeight w:val="300"/>
        </w:trPr>
        <w:tc>
          <w:tcPr>
            <w:tcW w:w="2100" w:type="dxa"/>
            <w:tcBorders>
              <w:top w:val="nil"/>
              <w:left w:val="single" w:sz="4" w:space="0" w:color="auto"/>
              <w:bottom w:val="single" w:sz="4" w:space="0" w:color="auto"/>
              <w:right w:val="nil"/>
            </w:tcBorders>
            <w:shd w:val="clear" w:color="000000" w:fill="D9E1F2"/>
            <w:noWrap/>
            <w:vAlign w:val="bottom"/>
          </w:tcPr>
          <w:p w14:paraId="18FDFDF5" w14:textId="63F76291" w:rsidR="00E61ED9" w:rsidRPr="007D1407" w:rsidRDefault="00DC4089" w:rsidP="001D2D7F">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Sept-22</w:t>
            </w:r>
          </w:p>
        </w:tc>
        <w:tc>
          <w:tcPr>
            <w:tcW w:w="1488" w:type="dxa"/>
            <w:tcBorders>
              <w:top w:val="nil"/>
              <w:left w:val="nil"/>
              <w:bottom w:val="single" w:sz="4" w:space="0" w:color="auto"/>
              <w:right w:val="single" w:sz="4" w:space="0" w:color="4472C4"/>
            </w:tcBorders>
            <w:shd w:val="clear" w:color="000000" w:fill="D9E1F2"/>
            <w:noWrap/>
            <w:vAlign w:val="bottom"/>
          </w:tcPr>
          <w:p w14:paraId="630469E2" w14:textId="64155F8F" w:rsidR="00E61ED9" w:rsidRPr="007D1407" w:rsidRDefault="00A729C7"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31</w:t>
            </w:r>
          </w:p>
        </w:tc>
      </w:tr>
      <w:tr w:rsidR="00E61ED9" w:rsidRPr="007D1407" w14:paraId="272E7E73" w14:textId="77777777" w:rsidTr="00DC4089">
        <w:trPr>
          <w:trHeight w:val="300"/>
        </w:trPr>
        <w:tc>
          <w:tcPr>
            <w:tcW w:w="2100" w:type="dxa"/>
            <w:tcBorders>
              <w:top w:val="nil"/>
              <w:left w:val="single" w:sz="4" w:space="0" w:color="auto"/>
              <w:bottom w:val="single" w:sz="4" w:space="0" w:color="auto"/>
              <w:right w:val="nil"/>
            </w:tcBorders>
            <w:noWrap/>
            <w:vAlign w:val="bottom"/>
          </w:tcPr>
          <w:p w14:paraId="41DE94C2" w14:textId="42AAC364" w:rsidR="00E61ED9" w:rsidRPr="007D1407" w:rsidRDefault="00DC4089" w:rsidP="001D2D7F">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Oct-22</w:t>
            </w:r>
          </w:p>
        </w:tc>
        <w:tc>
          <w:tcPr>
            <w:tcW w:w="1488" w:type="dxa"/>
            <w:tcBorders>
              <w:top w:val="nil"/>
              <w:left w:val="nil"/>
              <w:bottom w:val="single" w:sz="4" w:space="0" w:color="auto"/>
              <w:right w:val="single" w:sz="4" w:space="0" w:color="4472C4"/>
            </w:tcBorders>
            <w:noWrap/>
            <w:vAlign w:val="bottom"/>
          </w:tcPr>
          <w:p w14:paraId="12FDA1A2" w14:textId="4BE2443C" w:rsidR="00E61ED9" w:rsidRPr="007D1407" w:rsidRDefault="00A729C7"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35</w:t>
            </w:r>
          </w:p>
        </w:tc>
      </w:tr>
      <w:tr w:rsidR="00E61ED9" w:rsidRPr="007D1407" w14:paraId="6ADCF380" w14:textId="77777777" w:rsidTr="00DC4089">
        <w:trPr>
          <w:trHeight w:val="300"/>
        </w:trPr>
        <w:tc>
          <w:tcPr>
            <w:tcW w:w="2100" w:type="dxa"/>
            <w:tcBorders>
              <w:top w:val="nil"/>
              <w:left w:val="single" w:sz="4" w:space="0" w:color="auto"/>
              <w:bottom w:val="single" w:sz="4" w:space="0" w:color="auto"/>
              <w:right w:val="nil"/>
            </w:tcBorders>
            <w:shd w:val="clear" w:color="000000" w:fill="D9E1F2"/>
            <w:noWrap/>
            <w:vAlign w:val="bottom"/>
          </w:tcPr>
          <w:p w14:paraId="3DB5B6E7" w14:textId="11C8DCE6" w:rsidR="00E61ED9" w:rsidRPr="007D1407" w:rsidRDefault="00DC4089" w:rsidP="001D2D7F">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Nov-22</w:t>
            </w:r>
          </w:p>
        </w:tc>
        <w:tc>
          <w:tcPr>
            <w:tcW w:w="1488" w:type="dxa"/>
            <w:tcBorders>
              <w:top w:val="nil"/>
              <w:left w:val="nil"/>
              <w:bottom w:val="single" w:sz="4" w:space="0" w:color="auto"/>
              <w:right w:val="single" w:sz="4" w:space="0" w:color="4472C4"/>
            </w:tcBorders>
            <w:shd w:val="clear" w:color="000000" w:fill="D9E1F2"/>
            <w:noWrap/>
            <w:vAlign w:val="bottom"/>
          </w:tcPr>
          <w:p w14:paraId="7F368D70" w14:textId="0B167232" w:rsidR="00E61ED9" w:rsidRPr="007D1407" w:rsidRDefault="00A729C7"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31</w:t>
            </w:r>
          </w:p>
        </w:tc>
      </w:tr>
      <w:tr w:rsidR="00E61ED9" w:rsidRPr="007D1407" w14:paraId="49F187E2" w14:textId="77777777" w:rsidTr="00DC4089">
        <w:trPr>
          <w:trHeight w:val="300"/>
        </w:trPr>
        <w:tc>
          <w:tcPr>
            <w:tcW w:w="2100" w:type="dxa"/>
            <w:tcBorders>
              <w:top w:val="nil"/>
              <w:left w:val="single" w:sz="4" w:space="0" w:color="auto"/>
              <w:bottom w:val="single" w:sz="4" w:space="0" w:color="auto"/>
              <w:right w:val="nil"/>
            </w:tcBorders>
            <w:noWrap/>
            <w:vAlign w:val="bottom"/>
          </w:tcPr>
          <w:p w14:paraId="39767268" w14:textId="186D75F2" w:rsidR="00E61ED9" w:rsidRPr="007D1407" w:rsidRDefault="00DC4089" w:rsidP="001D2D7F">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Dec-22</w:t>
            </w:r>
          </w:p>
        </w:tc>
        <w:tc>
          <w:tcPr>
            <w:tcW w:w="1488" w:type="dxa"/>
            <w:tcBorders>
              <w:top w:val="nil"/>
              <w:left w:val="nil"/>
              <w:bottom w:val="single" w:sz="4" w:space="0" w:color="auto"/>
              <w:right w:val="single" w:sz="4" w:space="0" w:color="4472C4"/>
            </w:tcBorders>
            <w:noWrap/>
            <w:vAlign w:val="bottom"/>
          </w:tcPr>
          <w:p w14:paraId="100FD1D5" w14:textId="44B31DF3" w:rsidR="00E61ED9" w:rsidRPr="007D1407" w:rsidRDefault="00A729C7"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35</w:t>
            </w:r>
          </w:p>
        </w:tc>
      </w:tr>
      <w:tr w:rsidR="00E61ED9" w:rsidRPr="007D1407" w14:paraId="57DC7421" w14:textId="77777777" w:rsidTr="00C47005">
        <w:trPr>
          <w:trHeight w:val="300"/>
        </w:trPr>
        <w:tc>
          <w:tcPr>
            <w:tcW w:w="2100" w:type="dxa"/>
            <w:tcBorders>
              <w:top w:val="nil"/>
              <w:left w:val="nil"/>
              <w:bottom w:val="nil"/>
              <w:right w:val="nil"/>
            </w:tcBorders>
            <w:shd w:val="clear" w:color="000000" w:fill="2F75B5"/>
            <w:noWrap/>
            <w:vAlign w:val="bottom"/>
            <w:hideMark/>
          </w:tcPr>
          <w:p w14:paraId="51F6C915" w14:textId="77777777" w:rsidR="00E61ED9" w:rsidRPr="007D1407" w:rsidRDefault="00E61ED9" w:rsidP="001D2D7F">
            <w:pPr>
              <w:spacing w:after="0" w:line="240" w:lineRule="auto"/>
              <w:rPr>
                <w:rFonts w:ascii="Calibri" w:eastAsia="Times New Roman" w:hAnsi="Calibri" w:cs="Times New Roman"/>
                <w:b/>
                <w:bCs/>
                <w:color w:val="FFFFFF"/>
                <w:lang w:eastAsia="en-AU"/>
              </w:rPr>
            </w:pPr>
            <w:r w:rsidRPr="007D1407">
              <w:rPr>
                <w:rFonts w:ascii="Calibri" w:eastAsia="Times New Roman" w:hAnsi="Calibri" w:cs="Times New Roman"/>
                <w:b/>
                <w:bCs/>
                <w:color w:val="FFFFFF"/>
                <w:lang w:eastAsia="en-AU"/>
              </w:rPr>
              <w:t xml:space="preserve">Total </w:t>
            </w:r>
          </w:p>
        </w:tc>
        <w:tc>
          <w:tcPr>
            <w:tcW w:w="1488" w:type="dxa"/>
            <w:tcBorders>
              <w:top w:val="nil"/>
              <w:left w:val="nil"/>
              <w:bottom w:val="nil"/>
              <w:right w:val="single" w:sz="4" w:space="0" w:color="4472C4"/>
            </w:tcBorders>
            <w:shd w:val="clear" w:color="000000" w:fill="2F75B5"/>
            <w:noWrap/>
            <w:vAlign w:val="bottom"/>
          </w:tcPr>
          <w:p w14:paraId="038D1E9F" w14:textId="7AF0ACCD" w:rsidR="00E61ED9" w:rsidRPr="007D1407" w:rsidRDefault="00A729C7" w:rsidP="001D2D7F">
            <w:pPr>
              <w:spacing w:after="0" w:line="240" w:lineRule="auto"/>
              <w:jc w:val="right"/>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186</w:t>
            </w:r>
          </w:p>
        </w:tc>
      </w:tr>
    </w:tbl>
    <w:p w14:paraId="3F6002EF" w14:textId="77777777" w:rsidR="00E61ED9" w:rsidRPr="00847AAA" w:rsidRDefault="00E61ED9" w:rsidP="00E61ED9">
      <w:pPr>
        <w:spacing w:before="320"/>
        <w:rPr>
          <w:rStyle w:val="BookTitle"/>
          <w:i w:val="0"/>
          <w:iCs w:val="0"/>
          <w:smallCaps w:val="0"/>
          <w:spacing w:val="0"/>
          <w:u w:val="single"/>
        </w:rPr>
      </w:pPr>
      <w:r>
        <w:rPr>
          <w:rStyle w:val="BookTitle"/>
          <w:i w:val="0"/>
          <w:iCs w:val="0"/>
          <w:smallCaps w:val="0"/>
          <w:spacing w:val="0"/>
          <w:u w:val="single"/>
        </w:rPr>
        <w:t>Table 5</w:t>
      </w:r>
      <w:r w:rsidRPr="001C7562">
        <w:rPr>
          <w:rStyle w:val="BookTitle"/>
          <w:i w:val="0"/>
          <w:iCs w:val="0"/>
          <w:smallCaps w:val="0"/>
          <w:spacing w:val="0"/>
          <w:u w:val="single"/>
        </w:rPr>
        <w:t>: Timeliness of closure</w:t>
      </w:r>
    </w:p>
    <w:tbl>
      <w:tblPr>
        <w:tblW w:w="3526" w:type="dxa"/>
        <w:tblInd w:w="93" w:type="dxa"/>
        <w:tblLook w:val="04A0" w:firstRow="1" w:lastRow="0" w:firstColumn="1" w:lastColumn="0" w:noHBand="0" w:noVBand="1"/>
        <w:tblCaption w:val="Timeliness of closure"/>
        <w:tblDescription w:val="This table shows the timeliness of closure rate"/>
      </w:tblPr>
      <w:tblGrid>
        <w:gridCol w:w="2283"/>
        <w:gridCol w:w="1243"/>
      </w:tblGrid>
      <w:tr w:rsidR="00E61ED9" w:rsidRPr="007D1407" w14:paraId="6B2A6E72" w14:textId="77777777" w:rsidTr="001D2D7F">
        <w:trPr>
          <w:trHeight w:val="300"/>
        </w:trPr>
        <w:tc>
          <w:tcPr>
            <w:tcW w:w="2283" w:type="dxa"/>
            <w:tcBorders>
              <w:top w:val="single" w:sz="4" w:space="0" w:color="4472C4"/>
              <w:left w:val="single" w:sz="4" w:space="0" w:color="4472C4"/>
              <w:bottom w:val="single" w:sz="4" w:space="0" w:color="4472C4"/>
              <w:right w:val="nil"/>
            </w:tcBorders>
            <w:shd w:val="clear" w:color="000000" w:fill="2F75B5"/>
            <w:noWrap/>
            <w:vAlign w:val="bottom"/>
            <w:hideMark/>
          </w:tcPr>
          <w:p w14:paraId="615D68B5" w14:textId="77777777" w:rsidR="00E61ED9" w:rsidRPr="007D1407" w:rsidRDefault="00E61ED9" w:rsidP="001D2D7F">
            <w:pPr>
              <w:spacing w:after="0" w:line="240" w:lineRule="auto"/>
              <w:rPr>
                <w:rFonts w:ascii="Calibri" w:eastAsia="Times New Roman" w:hAnsi="Calibri" w:cs="Times New Roman"/>
                <w:b/>
                <w:bCs/>
                <w:color w:val="FFFFFF"/>
                <w:lang w:eastAsia="en-AU"/>
              </w:rPr>
            </w:pPr>
            <w:r w:rsidRPr="007D1407">
              <w:rPr>
                <w:rFonts w:ascii="Calibri" w:eastAsia="Times New Roman" w:hAnsi="Calibri" w:cs="Times New Roman"/>
                <w:b/>
                <w:bCs/>
                <w:color w:val="FFFFFF"/>
                <w:lang w:eastAsia="en-AU"/>
              </w:rPr>
              <w:t>Time period</w:t>
            </w:r>
          </w:p>
        </w:tc>
        <w:tc>
          <w:tcPr>
            <w:tcW w:w="1243" w:type="dxa"/>
            <w:tcBorders>
              <w:top w:val="single" w:sz="4" w:space="0" w:color="4472C4"/>
              <w:left w:val="nil"/>
              <w:bottom w:val="single" w:sz="4" w:space="0" w:color="4472C4"/>
              <w:right w:val="single" w:sz="4" w:space="0" w:color="4472C4"/>
            </w:tcBorders>
            <w:shd w:val="clear" w:color="000000" w:fill="2F75B5"/>
            <w:noWrap/>
            <w:vAlign w:val="bottom"/>
            <w:hideMark/>
          </w:tcPr>
          <w:p w14:paraId="5786D872" w14:textId="77777777" w:rsidR="00E61ED9" w:rsidRPr="007D1407" w:rsidRDefault="00E61ED9" w:rsidP="001D2D7F">
            <w:pPr>
              <w:spacing w:after="0" w:line="240" w:lineRule="auto"/>
              <w:jc w:val="center"/>
              <w:rPr>
                <w:rFonts w:ascii="Calibri" w:eastAsia="Times New Roman" w:hAnsi="Calibri" w:cs="Times New Roman"/>
                <w:b/>
                <w:bCs/>
                <w:color w:val="FFFFFF"/>
                <w:lang w:eastAsia="en-AU"/>
              </w:rPr>
            </w:pPr>
            <w:r w:rsidRPr="007D1407">
              <w:rPr>
                <w:rFonts w:ascii="Calibri" w:eastAsia="Times New Roman" w:hAnsi="Calibri" w:cs="Times New Roman"/>
                <w:b/>
                <w:bCs/>
                <w:color w:val="FFFFFF"/>
                <w:lang w:eastAsia="en-AU"/>
              </w:rPr>
              <w:t>Total</w:t>
            </w:r>
          </w:p>
        </w:tc>
      </w:tr>
      <w:tr w:rsidR="00E61ED9" w:rsidRPr="007D1407" w14:paraId="71E2DB13" w14:textId="77777777" w:rsidTr="001D2D7F">
        <w:trPr>
          <w:trHeight w:val="300"/>
        </w:trPr>
        <w:tc>
          <w:tcPr>
            <w:tcW w:w="2283" w:type="dxa"/>
            <w:tcBorders>
              <w:top w:val="nil"/>
              <w:left w:val="single" w:sz="4" w:space="0" w:color="auto"/>
              <w:bottom w:val="single" w:sz="4" w:space="0" w:color="auto"/>
              <w:right w:val="nil"/>
            </w:tcBorders>
            <w:shd w:val="clear" w:color="000000" w:fill="D9E1F2"/>
            <w:noWrap/>
            <w:vAlign w:val="bottom"/>
            <w:hideMark/>
          </w:tcPr>
          <w:p w14:paraId="55DBEDDE" w14:textId="77777777" w:rsidR="00E61ED9" w:rsidRPr="007D1407" w:rsidRDefault="00E61ED9" w:rsidP="001D2D7F">
            <w:pPr>
              <w:spacing w:after="0" w:line="240" w:lineRule="auto"/>
              <w:rPr>
                <w:rFonts w:ascii="Calibri" w:eastAsia="Times New Roman" w:hAnsi="Calibri" w:cs="Times New Roman"/>
                <w:color w:val="000000"/>
                <w:lang w:eastAsia="en-AU"/>
              </w:rPr>
            </w:pPr>
            <w:r w:rsidRPr="007D1407">
              <w:rPr>
                <w:rFonts w:ascii="Calibri" w:eastAsia="Times New Roman" w:hAnsi="Calibri" w:cs="Times New Roman"/>
                <w:color w:val="000000"/>
                <w:lang w:eastAsia="en-AU"/>
              </w:rPr>
              <w:t>Less than 30 days</w:t>
            </w:r>
          </w:p>
        </w:tc>
        <w:tc>
          <w:tcPr>
            <w:tcW w:w="1243" w:type="dxa"/>
            <w:tcBorders>
              <w:top w:val="nil"/>
              <w:left w:val="nil"/>
              <w:bottom w:val="single" w:sz="4" w:space="0" w:color="auto"/>
              <w:right w:val="single" w:sz="4" w:space="0" w:color="4472C4"/>
            </w:tcBorders>
            <w:shd w:val="clear" w:color="000000" w:fill="D9E1F2"/>
            <w:noWrap/>
            <w:vAlign w:val="bottom"/>
          </w:tcPr>
          <w:p w14:paraId="7141518F" w14:textId="192A53C2" w:rsidR="00E61ED9" w:rsidRPr="007D1407" w:rsidRDefault="00A729C7"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100%</w:t>
            </w:r>
          </w:p>
        </w:tc>
      </w:tr>
      <w:tr w:rsidR="00E61ED9" w:rsidRPr="007D1407" w14:paraId="193A5ED0" w14:textId="77777777" w:rsidTr="001D2D7F">
        <w:trPr>
          <w:trHeight w:val="300"/>
        </w:trPr>
        <w:tc>
          <w:tcPr>
            <w:tcW w:w="2283" w:type="dxa"/>
            <w:tcBorders>
              <w:top w:val="nil"/>
              <w:left w:val="single" w:sz="4" w:space="0" w:color="auto"/>
              <w:bottom w:val="single" w:sz="4" w:space="0" w:color="auto"/>
              <w:right w:val="nil"/>
            </w:tcBorders>
            <w:noWrap/>
            <w:vAlign w:val="bottom"/>
            <w:hideMark/>
          </w:tcPr>
          <w:p w14:paraId="26FB591F" w14:textId="77777777" w:rsidR="00E61ED9" w:rsidRPr="007D1407" w:rsidRDefault="00E61ED9" w:rsidP="001D2D7F">
            <w:pPr>
              <w:spacing w:after="0" w:line="240" w:lineRule="auto"/>
              <w:rPr>
                <w:rFonts w:ascii="Calibri" w:eastAsia="Times New Roman" w:hAnsi="Calibri" w:cs="Times New Roman"/>
                <w:color w:val="000000"/>
                <w:lang w:eastAsia="en-AU"/>
              </w:rPr>
            </w:pPr>
            <w:r w:rsidRPr="007D1407">
              <w:rPr>
                <w:rFonts w:ascii="Calibri" w:eastAsia="Times New Roman" w:hAnsi="Calibri" w:cs="Times New Roman"/>
                <w:color w:val="000000"/>
                <w:lang w:eastAsia="en-AU"/>
              </w:rPr>
              <w:t>90 days or less</w:t>
            </w:r>
          </w:p>
        </w:tc>
        <w:tc>
          <w:tcPr>
            <w:tcW w:w="1243" w:type="dxa"/>
            <w:tcBorders>
              <w:top w:val="nil"/>
              <w:left w:val="nil"/>
              <w:bottom w:val="single" w:sz="4" w:space="0" w:color="auto"/>
              <w:right w:val="single" w:sz="4" w:space="0" w:color="4472C4"/>
            </w:tcBorders>
            <w:noWrap/>
            <w:vAlign w:val="bottom"/>
          </w:tcPr>
          <w:p w14:paraId="1396BF6C" w14:textId="1B54BBDC" w:rsidR="00E61ED9" w:rsidRPr="007D1407" w:rsidRDefault="00A729C7"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r>
      <w:tr w:rsidR="00E61ED9" w:rsidRPr="007D1407" w14:paraId="28A5BC15" w14:textId="77777777" w:rsidTr="001D2D7F">
        <w:trPr>
          <w:trHeight w:val="300"/>
        </w:trPr>
        <w:tc>
          <w:tcPr>
            <w:tcW w:w="2283" w:type="dxa"/>
            <w:tcBorders>
              <w:top w:val="nil"/>
              <w:left w:val="single" w:sz="4" w:space="0" w:color="auto"/>
              <w:bottom w:val="single" w:sz="4" w:space="0" w:color="auto"/>
              <w:right w:val="nil"/>
            </w:tcBorders>
            <w:shd w:val="clear" w:color="000000" w:fill="D9E1F2"/>
            <w:noWrap/>
            <w:vAlign w:val="bottom"/>
            <w:hideMark/>
          </w:tcPr>
          <w:p w14:paraId="6F541D76" w14:textId="77777777" w:rsidR="00E61ED9" w:rsidRPr="007D1407" w:rsidRDefault="00E61ED9" w:rsidP="001D2D7F">
            <w:pPr>
              <w:spacing w:after="0" w:line="240" w:lineRule="auto"/>
              <w:rPr>
                <w:rFonts w:ascii="Calibri" w:eastAsia="Times New Roman" w:hAnsi="Calibri" w:cs="Times New Roman"/>
                <w:color w:val="000000"/>
                <w:lang w:eastAsia="en-AU"/>
              </w:rPr>
            </w:pPr>
            <w:r w:rsidRPr="007D1407">
              <w:rPr>
                <w:rFonts w:ascii="Calibri" w:eastAsia="Times New Roman" w:hAnsi="Calibri" w:cs="Times New Roman"/>
                <w:color w:val="000000"/>
                <w:lang w:eastAsia="en-AU"/>
              </w:rPr>
              <w:t>Greater than 90 days</w:t>
            </w:r>
          </w:p>
        </w:tc>
        <w:tc>
          <w:tcPr>
            <w:tcW w:w="1243" w:type="dxa"/>
            <w:tcBorders>
              <w:top w:val="nil"/>
              <w:left w:val="nil"/>
              <w:bottom w:val="single" w:sz="4" w:space="0" w:color="auto"/>
              <w:right w:val="single" w:sz="4" w:space="0" w:color="4472C4"/>
            </w:tcBorders>
            <w:shd w:val="clear" w:color="000000" w:fill="D9E1F2"/>
            <w:noWrap/>
            <w:vAlign w:val="bottom"/>
          </w:tcPr>
          <w:p w14:paraId="08FB3826" w14:textId="07687A1F" w:rsidR="00E61ED9" w:rsidRPr="007D1407" w:rsidRDefault="00A729C7" w:rsidP="001D2D7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r>
      <w:tr w:rsidR="00E61ED9" w:rsidRPr="007D1407" w14:paraId="4ADD2AD6" w14:textId="77777777" w:rsidTr="001D2D7F">
        <w:trPr>
          <w:trHeight w:val="300"/>
        </w:trPr>
        <w:tc>
          <w:tcPr>
            <w:tcW w:w="2283" w:type="dxa"/>
            <w:tcBorders>
              <w:top w:val="nil"/>
              <w:left w:val="nil"/>
              <w:bottom w:val="nil"/>
              <w:right w:val="nil"/>
            </w:tcBorders>
            <w:shd w:val="clear" w:color="000000" w:fill="2F75B5"/>
            <w:noWrap/>
            <w:vAlign w:val="bottom"/>
            <w:hideMark/>
          </w:tcPr>
          <w:p w14:paraId="792D46E5" w14:textId="77777777" w:rsidR="00E61ED9" w:rsidRPr="007D1407" w:rsidRDefault="00E61ED9" w:rsidP="001D2D7F">
            <w:pPr>
              <w:spacing w:after="0" w:line="240" w:lineRule="auto"/>
              <w:rPr>
                <w:rFonts w:ascii="Calibri" w:eastAsia="Times New Roman" w:hAnsi="Calibri" w:cs="Times New Roman"/>
                <w:b/>
                <w:bCs/>
                <w:color w:val="FFFFFF"/>
                <w:lang w:eastAsia="en-AU"/>
              </w:rPr>
            </w:pPr>
            <w:r w:rsidRPr="007D1407">
              <w:rPr>
                <w:rFonts w:ascii="Calibri" w:eastAsia="Times New Roman" w:hAnsi="Calibri" w:cs="Times New Roman"/>
                <w:b/>
                <w:bCs/>
                <w:color w:val="FFFFFF"/>
                <w:lang w:eastAsia="en-AU"/>
              </w:rPr>
              <w:t>Total</w:t>
            </w:r>
          </w:p>
        </w:tc>
        <w:tc>
          <w:tcPr>
            <w:tcW w:w="1243" w:type="dxa"/>
            <w:tcBorders>
              <w:top w:val="nil"/>
              <w:left w:val="nil"/>
              <w:bottom w:val="nil"/>
              <w:right w:val="single" w:sz="4" w:space="0" w:color="4472C4"/>
            </w:tcBorders>
            <w:shd w:val="clear" w:color="000000" w:fill="2F75B5"/>
            <w:noWrap/>
            <w:vAlign w:val="bottom"/>
          </w:tcPr>
          <w:p w14:paraId="5905B427" w14:textId="7F4A6520" w:rsidR="00E61ED9" w:rsidRPr="007D1407" w:rsidRDefault="00A729C7" w:rsidP="001D2D7F">
            <w:pPr>
              <w:spacing w:after="0" w:line="240" w:lineRule="auto"/>
              <w:jc w:val="right"/>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100%</w:t>
            </w:r>
          </w:p>
        </w:tc>
      </w:tr>
    </w:tbl>
    <w:p w14:paraId="21C13873" w14:textId="77777777" w:rsidR="00E61ED9" w:rsidRDefault="00E61ED9" w:rsidP="00E61ED9">
      <w:pPr>
        <w:spacing w:before="320"/>
        <w:rPr>
          <w:rStyle w:val="BookTitle"/>
          <w:i w:val="0"/>
          <w:iCs w:val="0"/>
          <w:smallCaps w:val="0"/>
          <w:spacing w:val="0"/>
          <w:u w:val="single"/>
        </w:rPr>
        <w:sectPr w:rsidR="00E61ED9" w:rsidSect="00147229">
          <w:pgSz w:w="11906" w:h="16838"/>
          <w:pgMar w:top="720" w:right="720" w:bottom="720" w:left="720" w:header="709" w:footer="380" w:gutter="0"/>
          <w:cols w:space="708"/>
          <w:titlePg/>
          <w:docGrid w:linePitch="360"/>
        </w:sectPr>
      </w:pPr>
    </w:p>
    <w:tbl>
      <w:tblPr>
        <w:tblpPr w:leftFromText="180" w:rightFromText="180" w:vertAnchor="text" w:horzAnchor="margin" w:tblpXSpec="center" w:tblpY="511"/>
        <w:tblW w:w="10374" w:type="dxa"/>
        <w:tblLook w:val="04A0" w:firstRow="1" w:lastRow="0" w:firstColumn="1" w:lastColumn="0" w:noHBand="0" w:noVBand="1"/>
        <w:tblCaption w:val="Type of Alleged Abuse and neglect"/>
        <w:tblDescription w:val="This table shows the reported types of alleged abuse and neglect, by month."/>
      </w:tblPr>
      <w:tblGrid>
        <w:gridCol w:w="2840"/>
        <w:gridCol w:w="1086"/>
        <w:gridCol w:w="1086"/>
        <w:gridCol w:w="1086"/>
        <w:gridCol w:w="1086"/>
        <w:gridCol w:w="1086"/>
        <w:gridCol w:w="1086"/>
        <w:gridCol w:w="1018"/>
      </w:tblGrid>
      <w:tr w:rsidR="00D40C42" w:rsidRPr="007D1407" w14:paraId="7E27DF5C" w14:textId="77777777" w:rsidTr="00DC4089">
        <w:trPr>
          <w:trHeight w:val="300"/>
        </w:trPr>
        <w:tc>
          <w:tcPr>
            <w:tcW w:w="2840" w:type="dxa"/>
            <w:tcBorders>
              <w:top w:val="single" w:sz="4" w:space="0" w:color="4472C4"/>
              <w:left w:val="single" w:sz="4" w:space="0" w:color="4472C4"/>
              <w:bottom w:val="single" w:sz="4" w:space="0" w:color="4472C4"/>
              <w:right w:val="nil"/>
            </w:tcBorders>
            <w:shd w:val="clear" w:color="000000" w:fill="2F75B5"/>
            <w:noWrap/>
            <w:vAlign w:val="bottom"/>
            <w:hideMark/>
          </w:tcPr>
          <w:p w14:paraId="0C9F4C0D" w14:textId="77777777" w:rsidR="00D40C42" w:rsidRPr="007D1407" w:rsidRDefault="00D40C42" w:rsidP="00D40C42">
            <w:pPr>
              <w:spacing w:after="0" w:line="240" w:lineRule="auto"/>
              <w:rPr>
                <w:rFonts w:ascii="Calibri" w:eastAsia="Times New Roman" w:hAnsi="Calibri" w:cs="Times New Roman"/>
                <w:b/>
                <w:bCs/>
                <w:color w:val="FFFFFF"/>
                <w:lang w:eastAsia="en-AU"/>
              </w:rPr>
            </w:pPr>
            <w:bookmarkStart w:id="2" w:name="_Hlk123718212"/>
            <w:r w:rsidRPr="007D1407">
              <w:rPr>
                <w:rFonts w:ascii="Calibri" w:eastAsia="Times New Roman" w:hAnsi="Calibri" w:cs="Times New Roman"/>
                <w:b/>
                <w:bCs/>
                <w:color w:val="FFFFFF"/>
                <w:lang w:eastAsia="en-AU"/>
              </w:rPr>
              <w:lastRenderedPageBreak/>
              <w:t>Type of Abuse and Neglect</w:t>
            </w:r>
            <w:r>
              <w:rPr>
                <w:rFonts w:ascii="Calibri" w:eastAsia="Times New Roman" w:hAnsi="Calibri" w:cs="Times New Roman"/>
                <w:b/>
                <w:bCs/>
                <w:color w:val="FFFFFF"/>
                <w:lang w:eastAsia="en-AU"/>
              </w:rPr>
              <w:t xml:space="preserve"> </w:t>
            </w:r>
          </w:p>
        </w:tc>
        <w:tc>
          <w:tcPr>
            <w:tcW w:w="1086" w:type="dxa"/>
            <w:tcBorders>
              <w:top w:val="single" w:sz="4" w:space="0" w:color="4472C4"/>
              <w:left w:val="nil"/>
              <w:bottom w:val="single" w:sz="4" w:space="0" w:color="4472C4"/>
              <w:right w:val="nil"/>
            </w:tcBorders>
            <w:shd w:val="clear" w:color="000000" w:fill="2F75B5"/>
            <w:noWrap/>
            <w:vAlign w:val="bottom"/>
          </w:tcPr>
          <w:p w14:paraId="56355202" w14:textId="67552E95" w:rsidR="00D40C42" w:rsidRPr="007D1407" w:rsidRDefault="00DC4089" w:rsidP="00D40C42">
            <w:pPr>
              <w:spacing w:after="0" w:line="240" w:lineRule="auto"/>
              <w:jc w:val="center"/>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Jul-22</w:t>
            </w:r>
          </w:p>
        </w:tc>
        <w:tc>
          <w:tcPr>
            <w:tcW w:w="1086" w:type="dxa"/>
            <w:tcBorders>
              <w:top w:val="single" w:sz="4" w:space="0" w:color="4472C4"/>
              <w:left w:val="nil"/>
              <w:bottom w:val="single" w:sz="4" w:space="0" w:color="4472C4"/>
              <w:right w:val="nil"/>
            </w:tcBorders>
            <w:shd w:val="clear" w:color="000000" w:fill="2F75B5"/>
            <w:noWrap/>
            <w:vAlign w:val="bottom"/>
          </w:tcPr>
          <w:p w14:paraId="5697F4E9" w14:textId="664E616C" w:rsidR="00D40C42" w:rsidRPr="007D1407" w:rsidRDefault="00DC4089" w:rsidP="00D40C42">
            <w:pPr>
              <w:spacing w:after="0" w:line="240" w:lineRule="auto"/>
              <w:jc w:val="center"/>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Aug-22</w:t>
            </w:r>
          </w:p>
        </w:tc>
        <w:tc>
          <w:tcPr>
            <w:tcW w:w="1086" w:type="dxa"/>
            <w:tcBorders>
              <w:top w:val="single" w:sz="4" w:space="0" w:color="4472C4"/>
              <w:left w:val="nil"/>
              <w:bottom w:val="single" w:sz="4" w:space="0" w:color="4472C4"/>
              <w:right w:val="nil"/>
            </w:tcBorders>
            <w:shd w:val="clear" w:color="000000" w:fill="2F75B5"/>
            <w:noWrap/>
            <w:vAlign w:val="bottom"/>
          </w:tcPr>
          <w:p w14:paraId="1E9B74D9" w14:textId="59207060" w:rsidR="00D40C42" w:rsidRPr="007D1407" w:rsidRDefault="00DC4089" w:rsidP="00D40C42">
            <w:pPr>
              <w:spacing w:after="0" w:line="240" w:lineRule="auto"/>
              <w:jc w:val="center"/>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Sept-22</w:t>
            </w:r>
          </w:p>
        </w:tc>
        <w:tc>
          <w:tcPr>
            <w:tcW w:w="1086" w:type="dxa"/>
            <w:tcBorders>
              <w:top w:val="single" w:sz="4" w:space="0" w:color="4472C4"/>
              <w:left w:val="nil"/>
              <w:bottom w:val="single" w:sz="4" w:space="0" w:color="4472C4"/>
              <w:right w:val="nil"/>
            </w:tcBorders>
            <w:shd w:val="clear" w:color="000000" w:fill="2F75B5"/>
            <w:noWrap/>
            <w:vAlign w:val="bottom"/>
          </w:tcPr>
          <w:p w14:paraId="4CDE7961" w14:textId="6506DF5D" w:rsidR="00D40C42" w:rsidRPr="007D1407" w:rsidRDefault="00DC4089" w:rsidP="00D40C42">
            <w:pPr>
              <w:spacing w:after="0" w:line="240" w:lineRule="auto"/>
              <w:jc w:val="center"/>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Oct-22</w:t>
            </w:r>
          </w:p>
        </w:tc>
        <w:tc>
          <w:tcPr>
            <w:tcW w:w="1086" w:type="dxa"/>
            <w:tcBorders>
              <w:top w:val="single" w:sz="4" w:space="0" w:color="4472C4"/>
              <w:left w:val="nil"/>
              <w:bottom w:val="single" w:sz="4" w:space="0" w:color="4472C4"/>
              <w:right w:val="nil"/>
            </w:tcBorders>
            <w:shd w:val="clear" w:color="000000" w:fill="2F75B5"/>
            <w:noWrap/>
            <w:vAlign w:val="bottom"/>
          </w:tcPr>
          <w:p w14:paraId="0DE36232" w14:textId="649C2DBB" w:rsidR="00D40C42" w:rsidRPr="007D1407" w:rsidRDefault="00DC4089" w:rsidP="00D40C42">
            <w:pPr>
              <w:spacing w:after="0" w:line="240" w:lineRule="auto"/>
              <w:jc w:val="center"/>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Nov-22</w:t>
            </w:r>
          </w:p>
        </w:tc>
        <w:tc>
          <w:tcPr>
            <w:tcW w:w="1086" w:type="dxa"/>
            <w:tcBorders>
              <w:top w:val="single" w:sz="4" w:space="0" w:color="4472C4"/>
              <w:left w:val="nil"/>
              <w:bottom w:val="single" w:sz="4" w:space="0" w:color="4472C4"/>
              <w:right w:val="nil"/>
            </w:tcBorders>
            <w:shd w:val="clear" w:color="000000" w:fill="2F75B5"/>
            <w:noWrap/>
            <w:vAlign w:val="bottom"/>
          </w:tcPr>
          <w:p w14:paraId="673AD77A" w14:textId="2457C82C" w:rsidR="00D40C42" w:rsidRPr="007D1407" w:rsidRDefault="00DC4089" w:rsidP="00D40C42">
            <w:pPr>
              <w:spacing w:after="0" w:line="240" w:lineRule="auto"/>
              <w:jc w:val="center"/>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Dec-22</w:t>
            </w:r>
          </w:p>
        </w:tc>
        <w:tc>
          <w:tcPr>
            <w:tcW w:w="1018" w:type="dxa"/>
            <w:tcBorders>
              <w:top w:val="single" w:sz="4" w:space="0" w:color="4472C4"/>
              <w:left w:val="nil"/>
              <w:bottom w:val="single" w:sz="4" w:space="0" w:color="4472C4"/>
              <w:right w:val="single" w:sz="4" w:space="0" w:color="4472C4"/>
            </w:tcBorders>
            <w:shd w:val="clear" w:color="000000" w:fill="2F75B5"/>
            <w:noWrap/>
            <w:vAlign w:val="bottom"/>
            <w:hideMark/>
          </w:tcPr>
          <w:p w14:paraId="57694FD1" w14:textId="77777777" w:rsidR="00D40C42" w:rsidRPr="007D1407" w:rsidRDefault="00D40C42" w:rsidP="00D40C42">
            <w:pPr>
              <w:spacing w:after="0" w:line="240" w:lineRule="auto"/>
              <w:jc w:val="center"/>
              <w:rPr>
                <w:rFonts w:ascii="Calibri" w:eastAsia="Times New Roman" w:hAnsi="Calibri" w:cs="Times New Roman"/>
                <w:b/>
                <w:bCs/>
                <w:color w:val="FFFFFF"/>
                <w:lang w:eastAsia="en-AU"/>
              </w:rPr>
            </w:pPr>
            <w:r w:rsidRPr="007D1407">
              <w:rPr>
                <w:rFonts w:ascii="Calibri" w:eastAsia="Times New Roman" w:hAnsi="Calibri" w:cs="Times New Roman"/>
                <w:b/>
                <w:bCs/>
                <w:color w:val="FFFFFF"/>
                <w:lang w:eastAsia="en-AU"/>
              </w:rPr>
              <w:t xml:space="preserve">Total </w:t>
            </w:r>
          </w:p>
        </w:tc>
      </w:tr>
      <w:tr w:rsidR="00D40C42" w:rsidRPr="007D1407" w14:paraId="72443807" w14:textId="77777777" w:rsidTr="00D40C42">
        <w:trPr>
          <w:trHeight w:val="300"/>
        </w:trPr>
        <w:tc>
          <w:tcPr>
            <w:tcW w:w="2840" w:type="dxa"/>
            <w:tcBorders>
              <w:top w:val="nil"/>
              <w:left w:val="single" w:sz="4" w:space="0" w:color="auto"/>
              <w:bottom w:val="single" w:sz="4" w:space="0" w:color="auto"/>
              <w:right w:val="nil"/>
            </w:tcBorders>
            <w:shd w:val="clear" w:color="000000" w:fill="D9E1F2"/>
            <w:noWrap/>
            <w:vAlign w:val="bottom"/>
            <w:hideMark/>
          </w:tcPr>
          <w:p w14:paraId="5AB0D5D7" w14:textId="77777777" w:rsidR="00D40C42" w:rsidRPr="007D1407" w:rsidRDefault="00D40C42" w:rsidP="00D40C42">
            <w:pPr>
              <w:spacing w:after="0" w:line="240" w:lineRule="auto"/>
              <w:rPr>
                <w:rFonts w:ascii="Calibri" w:eastAsia="Times New Roman" w:hAnsi="Calibri" w:cs="Times New Roman"/>
                <w:color w:val="000000"/>
                <w:lang w:eastAsia="en-AU"/>
              </w:rPr>
            </w:pPr>
            <w:r w:rsidRPr="007D1407">
              <w:rPr>
                <w:rFonts w:ascii="Calibri" w:eastAsia="Times New Roman" w:hAnsi="Calibri" w:cs="Times New Roman"/>
                <w:color w:val="000000"/>
                <w:lang w:eastAsia="en-AU"/>
              </w:rPr>
              <w:t>Physical Neglect</w:t>
            </w:r>
          </w:p>
        </w:tc>
        <w:tc>
          <w:tcPr>
            <w:tcW w:w="1086" w:type="dxa"/>
            <w:tcBorders>
              <w:top w:val="nil"/>
              <w:left w:val="nil"/>
              <w:bottom w:val="single" w:sz="4" w:space="0" w:color="auto"/>
              <w:right w:val="nil"/>
            </w:tcBorders>
            <w:shd w:val="clear" w:color="000000" w:fill="D9E1F2"/>
            <w:noWrap/>
            <w:vAlign w:val="bottom"/>
          </w:tcPr>
          <w:p w14:paraId="4D08780A" w14:textId="61D328C2"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7</w:t>
            </w:r>
          </w:p>
        </w:tc>
        <w:tc>
          <w:tcPr>
            <w:tcW w:w="1086" w:type="dxa"/>
            <w:tcBorders>
              <w:top w:val="nil"/>
              <w:left w:val="nil"/>
              <w:bottom w:val="single" w:sz="4" w:space="0" w:color="auto"/>
              <w:right w:val="nil"/>
            </w:tcBorders>
            <w:shd w:val="clear" w:color="000000" w:fill="D9E1F2"/>
            <w:noWrap/>
            <w:vAlign w:val="bottom"/>
          </w:tcPr>
          <w:p w14:paraId="58F1F6CA" w14:textId="3D607C97"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13</w:t>
            </w:r>
          </w:p>
        </w:tc>
        <w:tc>
          <w:tcPr>
            <w:tcW w:w="1086" w:type="dxa"/>
            <w:tcBorders>
              <w:top w:val="nil"/>
              <w:left w:val="nil"/>
              <w:bottom w:val="single" w:sz="4" w:space="0" w:color="auto"/>
              <w:right w:val="nil"/>
            </w:tcBorders>
            <w:shd w:val="clear" w:color="000000" w:fill="D9E1F2"/>
            <w:noWrap/>
            <w:vAlign w:val="bottom"/>
          </w:tcPr>
          <w:p w14:paraId="55959772" w14:textId="2AD33394"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13</w:t>
            </w:r>
          </w:p>
        </w:tc>
        <w:tc>
          <w:tcPr>
            <w:tcW w:w="1086" w:type="dxa"/>
            <w:tcBorders>
              <w:top w:val="nil"/>
              <w:left w:val="nil"/>
              <w:bottom w:val="single" w:sz="4" w:space="0" w:color="auto"/>
              <w:right w:val="nil"/>
            </w:tcBorders>
            <w:shd w:val="clear" w:color="000000" w:fill="D9E1F2"/>
            <w:noWrap/>
            <w:vAlign w:val="bottom"/>
          </w:tcPr>
          <w:p w14:paraId="66DFD81D" w14:textId="036E8EC2"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8</w:t>
            </w:r>
          </w:p>
        </w:tc>
        <w:tc>
          <w:tcPr>
            <w:tcW w:w="1086" w:type="dxa"/>
            <w:tcBorders>
              <w:top w:val="nil"/>
              <w:left w:val="nil"/>
              <w:bottom w:val="single" w:sz="4" w:space="0" w:color="auto"/>
              <w:right w:val="nil"/>
            </w:tcBorders>
            <w:shd w:val="clear" w:color="000000" w:fill="D9E1F2"/>
            <w:noWrap/>
            <w:vAlign w:val="bottom"/>
          </w:tcPr>
          <w:p w14:paraId="3472B95C" w14:textId="436761B9"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4</w:t>
            </w:r>
          </w:p>
        </w:tc>
        <w:tc>
          <w:tcPr>
            <w:tcW w:w="1086" w:type="dxa"/>
            <w:tcBorders>
              <w:top w:val="nil"/>
              <w:left w:val="nil"/>
              <w:bottom w:val="single" w:sz="4" w:space="0" w:color="auto"/>
              <w:right w:val="nil"/>
            </w:tcBorders>
            <w:shd w:val="clear" w:color="000000" w:fill="D9E1F2"/>
            <w:noWrap/>
            <w:vAlign w:val="bottom"/>
          </w:tcPr>
          <w:p w14:paraId="303DDCAF" w14:textId="701CC75A"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9</w:t>
            </w:r>
          </w:p>
        </w:tc>
        <w:tc>
          <w:tcPr>
            <w:tcW w:w="1018" w:type="dxa"/>
            <w:tcBorders>
              <w:top w:val="nil"/>
              <w:left w:val="nil"/>
              <w:bottom w:val="single" w:sz="4" w:space="0" w:color="auto"/>
              <w:right w:val="single" w:sz="4" w:space="0" w:color="auto"/>
            </w:tcBorders>
            <w:shd w:val="clear" w:color="000000" w:fill="D9E1F2"/>
            <w:noWrap/>
            <w:vAlign w:val="bottom"/>
          </w:tcPr>
          <w:p w14:paraId="5047EC61" w14:textId="1F18C722"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54</w:t>
            </w:r>
          </w:p>
        </w:tc>
      </w:tr>
      <w:tr w:rsidR="00D40C42" w:rsidRPr="007D1407" w14:paraId="74AA08AC" w14:textId="77777777" w:rsidTr="00D40C42">
        <w:trPr>
          <w:trHeight w:val="300"/>
        </w:trPr>
        <w:tc>
          <w:tcPr>
            <w:tcW w:w="2840" w:type="dxa"/>
            <w:tcBorders>
              <w:top w:val="nil"/>
              <w:left w:val="single" w:sz="4" w:space="0" w:color="auto"/>
              <w:bottom w:val="single" w:sz="4" w:space="0" w:color="auto"/>
              <w:right w:val="nil"/>
            </w:tcBorders>
            <w:noWrap/>
            <w:vAlign w:val="bottom"/>
            <w:hideMark/>
          </w:tcPr>
          <w:p w14:paraId="3E2648DF" w14:textId="77777777" w:rsidR="00D40C42" w:rsidRPr="007D1407" w:rsidRDefault="00D40C42" w:rsidP="00D40C42">
            <w:pPr>
              <w:spacing w:after="0" w:line="240" w:lineRule="auto"/>
              <w:rPr>
                <w:rFonts w:ascii="Calibri" w:eastAsia="Times New Roman" w:hAnsi="Calibri" w:cs="Times New Roman"/>
                <w:color w:val="000000"/>
                <w:lang w:eastAsia="en-AU"/>
              </w:rPr>
            </w:pPr>
            <w:r w:rsidRPr="007D1407">
              <w:rPr>
                <w:rFonts w:ascii="Calibri" w:eastAsia="Times New Roman" w:hAnsi="Calibri" w:cs="Times New Roman"/>
                <w:color w:val="000000"/>
                <w:lang w:eastAsia="en-AU"/>
              </w:rPr>
              <w:t>Passive Neglect</w:t>
            </w:r>
          </w:p>
        </w:tc>
        <w:tc>
          <w:tcPr>
            <w:tcW w:w="1086" w:type="dxa"/>
            <w:tcBorders>
              <w:top w:val="nil"/>
              <w:left w:val="nil"/>
              <w:bottom w:val="single" w:sz="4" w:space="0" w:color="auto"/>
              <w:right w:val="nil"/>
            </w:tcBorders>
            <w:noWrap/>
            <w:vAlign w:val="bottom"/>
          </w:tcPr>
          <w:p w14:paraId="5DC6753E" w14:textId="149C140F"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4</w:t>
            </w:r>
          </w:p>
        </w:tc>
        <w:tc>
          <w:tcPr>
            <w:tcW w:w="1086" w:type="dxa"/>
            <w:tcBorders>
              <w:top w:val="nil"/>
              <w:left w:val="nil"/>
              <w:bottom w:val="single" w:sz="4" w:space="0" w:color="auto"/>
              <w:right w:val="nil"/>
            </w:tcBorders>
            <w:noWrap/>
            <w:vAlign w:val="bottom"/>
          </w:tcPr>
          <w:p w14:paraId="218CAA63" w14:textId="42BA3979"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6</w:t>
            </w:r>
          </w:p>
        </w:tc>
        <w:tc>
          <w:tcPr>
            <w:tcW w:w="1086" w:type="dxa"/>
            <w:tcBorders>
              <w:top w:val="nil"/>
              <w:left w:val="nil"/>
              <w:bottom w:val="single" w:sz="4" w:space="0" w:color="auto"/>
              <w:right w:val="nil"/>
            </w:tcBorders>
            <w:noWrap/>
            <w:vAlign w:val="bottom"/>
          </w:tcPr>
          <w:p w14:paraId="2C7149CB" w14:textId="75C3B63C"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10</w:t>
            </w:r>
          </w:p>
        </w:tc>
        <w:tc>
          <w:tcPr>
            <w:tcW w:w="1086" w:type="dxa"/>
            <w:tcBorders>
              <w:top w:val="nil"/>
              <w:left w:val="nil"/>
              <w:bottom w:val="single" w:sz="4" w:space="0" w:color="auto"/>
              <w:right w:val="nil"/>
            </w:tcBorders>
            <w:noWrap/>
            <w:vAlign w:val="bottom"/>
          </w:tcPr>
          <w:p w14:paraId="1128C292" w14:textId="70331D32"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5</w:t>
            </w:r>
          </w:p>
        </w:tc>
        <w:tc>
          <w:tcPr>
            <w:tcW w:w="1086" w:type="dxa"/>
            <w:tcBorders>
              <w:top w:val="nil"/>
              <w:left w:val="nil"/>
              <w:bottom w:val="single" w:sz="4" w:space="0" w:color="auto"/>
              <w:right w:val="nil"/>
            </w:tcBorders>
            <w:noWrap/>
            <w:vAlign w:val="bottom"/>
          </w:tcPr>
          <w:p w14:paraId="63BD1C00" w14:textId="73F3FBAD"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4</w:t>
            </w:r>
          </w:p>
        </w:tc>
        <w:tc>
          <w:tcPr>
            <w:tcW w:w="1086" w:type="dxa"/>
            <w:tcBorders>
              <w:top w:val="nil"/>
              <w:left w:val="nil"/>
              <w:bottom w:val="single" w:sz="4" w:space="0" w:color="auto"/>
              <w:right w:val="nil"/>
            </w:tcBorders>
            <w:noWrap/>
            <w:vAlign w:val="bottom"/>
          </w:tcPr>
          <w:p w14:paraId="68E81858" w14:textId="720B0711"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4</w:t>
            </w:r>
          </w:p>
        </w:tc>
        <w:tc>
          <w:tcPr>
            <w:tcW w:w="1018" w:type="dxa"/>
            <w:tcBorders>
              <w:top w:val="nil"/>
              <w:left w:val="nil"/>
              <w:bottom w:val="single" w:sz="4" w:space="0" w:color="auto"/>
              <w:right w:val="single" w:sz="4" w:space="0" w:color="auto"/>
            </w:tcBorders>
            <w:noWrap/>
            <w:vAlign w:val="bottom"/>
          </w:tcPr>
          <w:p w14:paraId="2AFADAD6" w14:textId="25F53AA5"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33</w:t>
            </w:r>
          </w:p>
        </w:tc>
      </w:tr>
      <w:tr w:rsidR="00D40C42" w:rsidRPr="007D1407" w14:paraId="7F6A12B6" w14:textId="77777777" w:rsidTr="00D40C42">
        <w:trPr>
          <w:trHeight w:val="300"/>
        </w:trPr>
        <w:tc>
          <w:tcPr>
            <w:tcW w:w="2840" w:type="dxa"/>
            <w:tcBorders>
              <w:top w:val="nil"/>
              <w:left w:val="single" w:sz="4" w:space="0" w:color="auto"/>
              <w:bottom w:val="single" w:sz="4" w:space="0" w:color="auto"/>
              <w:right w:val="nil"/>
            </w:tcBorders>
            <w:shd w:val="clear" w:color="000000" w:fill="D9E1F2"/>
            <w:noWrap/>
            <w:vAlign w:val="bottom"/>
            <w:hideMark/>
          </w:tcPr>
          <w:p w14:paraId="3A1BB2E2" w14:textId="77777777" w:rsidR="00D40C42" w:rsidRPr="007D1407" w:rsidRDefault="00D40C42" w:rsidP="00D40C42">
            <w:pPr>
              <w:spacing w:after="0" w:line="240" w:lineRule="auto"/>
              <w:rPr>
                <w:rFonts w:ascii="Calibri" w:eastAsia="Times New Roman" w:hAnsi="Calibri" w:cs="Times New Roman"/>
                <w:color w:val="000000"/>
                <w:lang w:eastAsia="en-AU"/>
              </w:rPr>
            </w:pPr>
            <w:r w:rsidRPr="007D1407">
              <w:rPr>
                <w:rFonts w:ascii="Calibri" w:eastAsia="Times New Roman" w:hAnsi="Calibri" w:cs="Times New Roman"/>
                <w:color w:val="000000"/>
                <w:lang w:eastAsia="en-AU"/>
              </w:rPr>
              <w:t>Emotional Neglect</w:t>
            </w:r>
          </w:p>
        </w:tc>
        <w:tc>
          <w:tcPr>
            <w:tcW w:w="1086" w:type="dxa"/>
            <w:tcBorders>
              <w:top w:val="nil"/>
              <w:left w:val="nil"/>
              <w:bottom w:val="single" w:sz="4" w:space="0" w:color="auto"/>
              <w:right w:val="nil"/>
            </w:tcBorders>
            <w:shd w:val="clear" w:color="000000" w:fill="D9E1F2"/>
            <w:noWrap/>
            <w:vAlign w:val="bottom"/>
          </w:tcPr>
          <w:p w14:paraId="53AA6071" w14:textId="4BD780D7"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7</w:t>
            </w:r>
          </w:p>
        </w:tc>
        <w:tc>
          <w:tcPr>
            <w:tcW w:w="1086" w:type="dxa"/>
            <w:tcBorders>
              <w:top w:val="nil"/>
              <w:left w:val="nil"/>
              <w:bottom w:val="single" w:sz="4" w:space="0" w:color="auto"/>
              <w:right w:val="nil"/>
            </w:tcBorders>
            <w:shd w:val="clear" w:color="000000" w:fill="D9E1F2"/>
            <w:noWrap/>
            <w:vAlign w:val="bottom"/>
          </w:tcPr>
          <w:p w14:paraId="4A42AECF" w14:textId="522872CF"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13</w:t>
            </w:r>
          </w:p>
        </w:tc>
        <w:tc>
          <w:tcPr>
            <w:tcW w:w="1086" w:type="dxa"/>
            <w:tcBorders>
              <w:top w:val="nil"/>
              <w:left w:val="nil"/>
              <w:bottom w:val="single" w:sz="4" w:space="0" w:color="auto"/>
              <w:right w:val="nil"/>
            </w:tcBorders>
            <w:shd w:val="clear" w:color="000000" w:fill="D9E1F2"/>
            <w:noWrap/>
            <w:vAlign w:val="bottom"/>
          </w:tcPr>
          <w:p w14:paraId="7B391A48" w14:textId="68575E10"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15</w:t>
            </w:r>
          </w:p>
        </w:tc>
        <w:tc>
          <w:tcPr>
            <w:tcW w:w="1086" w:type="dxa"/>
            <w:tcBorders>
              <w:top w:val="nil"/>
              <w:left w:val="nil"/>
              <w:bottom w:val="single" w:sz="4" w:space="0" w:color="auto"/>
              <w:right w:val="nil"/>
            </w:tcBorders>
            <w:shd w:val="clear" w:color="000000" w:fill="D9E1F2"/>
            <w:noWrap/>
            <w:vAlign w:val="bottom"/>
          </w:tcPr>
          <w:p w14:paraId="58B22940" w14:textId="7AC0766F"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9</w:t>
            </w:r>
          </w:p>
        </w:tc>
        <w:tc>
          <w:tcPr>
            <w:tcW w:w="1086" w:type="dxa"/>
            <w:tcBorders>
              <w:top w:val="nil"/>
              <w:left w:val="nil"/>
              <w:bottom w:val="single" w:sz="4" w:space="0" w:color="auto"/>
              <w:right w:val="nil"/>
            </w:tcBorders>
            <w:shd w:val="clear" w:color="000000" w:fill="D9E1F2"/>
            <w:noWrap/>
            <w:vAlign w:val="bottom"/>
          </w:tcPr>
          <w:p w14:paraId="45E56812" w14:textId="448C6C5F"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8</w:t>
            </w:r>
          </w:p>
        </w:tc>
        <w:tc>
          <w:tcPr>
            <w:tcW w:w="1086" w:type="dxa"/>
            <w:tcBorders>
              <w:top w:val="nil"/>
              <w:left w:val="nil"/>
              <w:bottom w:val="single" w:sz="4" w:space="0" w:color="auto"/>
              <w:right w:val="nil"/>
            </w:tcBorders>
            <w:shd w:val="clear" w:color="000000" w:fill="D9E1F2"/>
            <w:noWrap/>
            <w:vAlign w:val="bottom"/>
          </w:tcPr>
          <w:p w14:paraId="0CD662FE" w14:textId="5A264FA7"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9</w:t>
            </w:r>
          </w:p>
        </w:tc>
        <w:tc>
          <w:tcPr>
            <w:tcW w:w="1018" w:type="dxa"/>
            <w:tcBorders>
              <w:top w:val="nil"/>
              <w:left w:val="nil"/>
              <w:bottom w:val="single" w:sz="4" w:space="0" w:color="auto"/>
              <w:right w:val="single" w:sz="4" w:space="0" w:color="auto"/>
            </w:tcBorders>
            <w:shd w:val="clear" w:color="000000" w:fill="D9E1F2"/>
            <w:noWrap/>
            <w:vAlign w:val="bottom"/>
          </w:tcPr>
          <w:p w14:paraId="17A065B2" w14:textId="19F6C37A"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61</w:t>
            </w:r>
          </w:p>
        </w:tc>
      </w:tr>
      <w:tr w:rsidR="00D40C42" w:rsidRPr="007D1407" w14:paraId="2500070E" w14:textId="77777777" w:rsidTr="00D40C42">
        <w:trPr>
          <w:trHeight w:val="300"/>
        </w:trPr>
        <w:tc>
          <w:tcPr>
            <w:tcW w:w="2840" w:type="dxa"/>
            <w:tcBorders>
              <w:top w:val="nil"/>
              <w:left w:val="single" w:sz="4" w:space="0" w:color="auto"/>
              <w:bottom w:val="single" w:sz="4" w:space="0" w:color="auto"/>
              <w:right w:val="nil"/>
            </w:tcBorders>
            <w:noWrap/>
            <w:vAlign w:val="bottom"/>
            <w:hideMark/>
          </w:tcPr>
          <w:p w14:paraId="235CC109" w14:textId="77777777" w:rsidR="00D40C42" w:rsidRPr="007D1407" w:rsidRDefault="00D40C42" w:rsidP="00D40C42">
            <w:pPr>
              <w:spacing w:after="0" w:line="240" w:lineRule="auto"/>
              <w:rPr>
                <w:rFonts w:ascii="Calibri" w:eastAsia="Times New Roman" w:hAnsi="Calibri" w:cs="Times New Roman"/>
                <w:color w:val="000000"/>
                <w:lang w:eastAsia="en-AU"/>
              </w:rPr>
            </w:pPr>
            <w:r w:rsidRPr="007D1407">
              <w:rPr>
                <w:rFonts w:ascii="Calibri" w:eastAsia="Times New Roman" w:hAnsi="Calibri" w:cs="Times New Roman"/>
                <w:color w:val="000000"/>
                <w:lang w:eastAsia="en-AU"/>
              </w:rPr>
              <w:t>Wilful Neglect</w:t>
            </w:r>
          </w:p>
        </w:tc>
        <w:tc>
          <w:tcPr>
            <w:tcW w:w="1086" w:type="dxa"/>
            <w:tcBorders>
              <w:top w:val="nil"/>
              <w:left w:val="nil"/>
              <w:bottom w:val="single" w:sz="4" w:space="0" w:color="auto"/>
              <w:right w:val="nil"/>
            </w:tcBorders>
            <w:noWrap/>
            <w:vAlign w:val="bottom"/>
          </w:tcPr>
          <w:p w14:paraId="386645EB" w14:textId="1E6176E5"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8</w:t>
            </w:r>
          </w:p>
        </w:tc>
        <w:tc>
          <w:tcPr>
            <w:tcW w:w="1086" w:type="dxa"/>
            <w:tcBorders>
              <w:top w:val="nil"/>
              <w:left w:val="nil"/>
              <w:bottom w:val="single" w:sz="4" w:space="0" w:color="auto"/>
              <w:right w:val="nil"/>
            </w:tcBorders>
            <w:noWrap/>
            <w:vAlign w:val="bottom"/>
          </w:tcPr>
          <w:p w14:paraId="4695256F" w14:textId="1C1AE1B2"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9</w:t>
            </w:r>
          </w:p>
        </w:tc>
        <w:tc>
          <w:tcPr>
            <w:tcW w:w="1086" w:type="dxa"/>
            <w:tcBorders>
              <w:top w:val="nil"/>
              <w:left w:val="nil"/>
              <w:bottom w:val="single" w:sz="4" w:space="0" w:color="auto"/>
              <w:right w:val="nil"/>
            </w:tcBorders>
            <w:noWrap/>
            <w:vAlign w:val="bottom"/>
          </w:tcPr>
          <w:p w14:paraId="62C9DDBA" w14:textId="4E512D79"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9</w:t>
            </w:r>
          </w:p>
        </w:tc>
        <w:tc>
          <w:tcPr>
            <w:tcW w:w="1086" w:type="dxa"/>
            <w:tcBorders>
              <w:top w:val="nil"/>
              <w:left w:val="nil"/>
              <w:bottom w:val="single" w:sz="4" w:space="0" w:color="auto"/>
              <w:right w:val="nil"/>
            </w:tcBorders>
            <w:noWrap/>
            <w:vAlign w:val="bottom"/>
          </w:tcPr>
          <w:p w14:paraId="754C1091" w14:textId="0FDA2E4F"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11</w:t>
            </w:r>
          </w:p>
        </w:tc>
        <w:tc>
          <w:tcPr>
            <w:tcW w:w="1086" w:type="dxa"/>
            <w:tcBorders>
              <w:top w:val="nil"/>
              <w:left w:val="nil"/>
              <w:bottom w:val="single" w:sz="4" w:space="0" w:color="auto"/>
              <w:right w:val="nil"/>
            </w:tcBorders>
            <w:noWrap/>
            <w:vAlign w:val="bottom"/>
          </w:tcPr>
          <w:p w14:paraId="02248F61" w14:textId="402F3982"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9</w:t>
            </w:r>
          </w:p>
        </w:tc>
        <w:tc>
          <w:tcPr>
            <w:tcW w:w="1086" w:type="dxa"/>
            <w:tcBorders>
              <w:top w:val="nil"/>
              <w:left w:val="nil"/>
              <w:bottom w:val="single" w:sz="4" w:space="0" w:color="auto"/>
              <w:right w:val="nil"/>
            </w:tcBorders>
            <w:noWrap/>
            <w:vAlign w:val="bottom"/>
          </w:tcPr>
          <w:p w14:paraId="4F9D23BA" w14:textId="6EBDFB87"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7</w:t>
            </w:r>
          </w:p>
        </w:tc>
        <w:tc>
          <w:tcPr>
            <w:tcW w:w="1018" w:type="dxa"/>
            <w:tcBorders>
              <w:top w:val="nil"/>
              <w:left w:val="nil"/>
              <w:bottom w:val="single" w:sz="4" w:space="0" w:color="auto"/>
              <w:right w:val="single" w:sz="4" w:space="0" w:color="auto"/>
            </w:tcBorders>
            <w:noWrap/>
            <w:vAlign w:val="bottom"/>
          </w:tcPr>
          <w:p w14:paraId="5A7065D8" w14:textId="5CCBC26E"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53</w:t>
            </w:r>
          </w:p>
        </w:tc>
      </w:tr>
      <w:tr w:rsidR="00D40C42" w:rsidRPr="007D1407" w14:paraId="1CC7EDCA" w14:textId="77777777" w:rsidTr="00D40C42">
        <w:trPr>
          <w:trHeight w:val="300"/>
        </w:trPr>
        <w:tc>
          <w:tcPr>
            <w:tcW w:w="2840" w:type="dxa"/>
            <w:tcBorders>
              <w:top w:val="nil"/>
              <w:left w:val="single" w:sz="4" w:space="0" w:color="auto"/>
              <w:bottom w:val="single" w:sz="4" w:space="0" w:color="auto"/>
              <w:right w:val="nil"/>
            </w:tcBorders>
            <w:shd w:val="clear" w:color="000000" w:fill="D9E1F2"/>
            <w:noWrap/>
            <w:vAlign w:val="bottom"/>
            <w:hideMark/>
          </w:tcPr>
          <w:p w14:paraId="0D1B7A08" w14:textId="2AB5E00F" w:rsidR="00D40C42" w:rsidRPr="007D1407" w:rsidRDefault="00D40C42" w:rsidP="00D40C42">
            <w:pPr>
              <w:spacing w:after="0" w:line="240" w:lineRule="auto"/>
              <w:rPr>
                <w:rFonts w:ascii="Calibri" w:eastAsia="Times New Roman" w:hAnsi="Calibri" w:cs="Times New Roman"/>
                <w:color w:val="000000"/>
                <w:lang w:eastAsia="en-AU"/>
              </w:rPr>
            </w:pPr>
            <w:r w:rsidRPr="007D1407">
              <w:rPr>
                <w:rFonts w:ascii="Calibri" w:eastAsia="Times New Roman" w:hAnsi="Calibri" w:cs="Times New Roman"/>
                <w:color w:val="000000"/>
                <w:lang w:eastAsia="en-AU"/>
              </w:rPr>
              <w:t>Constrain</w:t>
            </w:r>
            <w:r w:rsidR="00F53DF9">
              <w:rPr>
                <w:rFonts w:ascii="Calibri" w:eastAsia="Times New Roman" w:hAnsi="Calibri" w:cs="Times New Roman"/>
                <w:color w:val="000000"/>
                <w:lang w:eastAsia="en-AU"/>
              </w:rPr>
              <w:t>t</w:t>
            </w:r>
            <w:r w:rsidRPr="007D1407">
              <w:rPr>
                <w:rFonts w:ascii="Calibri" w:eastAsia="Times New Roman" w:hAnsi="Calibri" w:cs="Times New Roman"/>
                <w:color w:val="000000"/>
                <w:lang w:eastAsia="en-AU"/>
              </w:rPr>
              <w:t xml:space="preserve"> Abuse</w:t>
            </w:r>
          </w:p>
        </w:tc>
        <w:tc>
          <w:tcPr>
            <w:tcW w:w="1086" w:type="dxa"/>
            <w:tcBorders>
              <w:top w:val="nil"/>
              <w:left w:val="nil"/>
              <w:bottom w:val="single" w:sz="4" w:space="0" w:color="auto"/>
              <w:right w:val="nil"/>
            </w:tcBorders>
            <w:shd w:val="clear" w:color="000000" w:fill="D9E1F2"/>
            <w:noWrap/>
            <w:vAlign w:val="bottom"/>
          </w:tcPr>
          <w:p w14:paraId="7225457E" w14:textId="0FEEEE99"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w:t>
            </w:r>
          </w:p>
        </w:tc>
        <w:tc>
          <w:tcPr>
            <w:tcW w:w="1086" w:type="dxa"/>
            <w:tcBorders>
              <w:top w:val="nil"/>
              <w:left w:val="nil"/>
              <w:bottom w:val="single" w:sz="4" w:space="0" w:color="auto"/>
              <w:right w:val="nil"/>
            </w:tcBorders>
            <w:shd w:val="clear" w:color="000000" w:fill="D9E1F2"/>
            <w:noWrap/>
            <w:vAlign w:val="bottom"/>
          </w:tcPr>
          <w:p w14:paraId="1AE7E2A5" w14:textId="5C4427FD"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w:t>
            </w:r>
          </w:p>
        </w:tc>
        <w:tc>
          <w:tcPr>
            <w:tcW w:w="1086" w:type="dxa"/>
            <w:tcBorders>
              <w:top w:val="nil"/>
              <w:left w:val="nil"/>
              <w:bottom w:val="single" w:sz="4" w:space="0" w:color="auto"/>
              <w:right w:val="nil"/>
            </w:tcBorders>
            <w:shd w:val="clear" w:color="000000" w:fill="D9E1F2"/>
            <w:noWrap/>
            <w:vAlign w:val="bottom"/>
          </w:tcPr>
          <w:p w14:paraId="4CEE8EC2" w14:textId="3DBF0EE5"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w:t>
            </w:r>
          </w:p>
        </w:tc>
        <w:tc>
          <w:tcPr>
            <w:tcW w:w="1086" w:type="dxa"/>
            <w:tcBorders>
              <w:top w:val="nil"/>
              <w:left w:val="nil"/>
              <w:bottom w:val="single" w:sz="4" w:space="0" w:color="auto"/>
              <w:right w:val="nil"/>
            </w:tcBorders>
            <w:shd w:val="clear" w:color="000000" w:fill="D9E1F2"/>
            <w:noWrap/>
            <w:vAlign w:val="bottom"/>
          </w:tcPr>
          <w:p w14:paraId="76E798DE" w14:textId="65AB35F0"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w:t>
            </w:r>
          </w:p>
        </w:tc>
        <w:tc>
          <w:tcPr>
            <w:tcW w:w="1086" w:type="dxa"/>
            <w:tcBorders>
              <w:top w:val="nil"/>
              <w:left w:val="nil"/>
              <w:bottom w:val="single" w:sz="4" w:space="0" w:color="auto"/>
              <w:right w:val="nil"/>
            </w:tcBorders>
            <w:shd w:val="clear" w:color="000000" w:fill="D9E1F2"/>
            <w:noWrap/>
            <w:vAlign w:val="bottom"/>
          </w:tcPr>
          <w:p w14:paraId="2DE0682C" w14:textId="1854FB7E"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w:t>
            </w:r>
          </w:p>
        </w:tc>
        <w:tc>
          <w:tcPr>
            <w:tcW w:w="1086" w:type="dxa"/>
            <w:tcBorders>
              <w:top w:val="nil"/>
              <w:left w:val="nil"/>
              <w:bottom w:val="single" w:sz="4" w:space="0" w:color="auto"/>
              <w:right w:val="nil"/>
            </w:tcBorders>
            <w:shd w:val="clear" w:color="000000" w:fill="D9E1F2"/>
            <w:noWrap/>
            <w:vAlign w:val="bottom"/>
          </w:tcPr>
          <w:p w14:paraId="15092CA4" w14:textId="42D81B5F"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w:t>
            </w:r>
          </w:p>
        </w:tc>
        <w:tc>
          <w:tcPr>
            <w:tcW w:w="1018" w:type="dxa"/>
            <w:tcBorders>
              <w:top w:val="nil"/>
              <w:left w:val="nil"/>
              <w:bottom w:val="single" w:sz="4" w:space="0" w:color="auto"/>
              <w:right w:val="single" w:sz="4" w:space="0" w:color="auto"/>
            </w:tcBorders>
            <w:shd w:val="clear" w:color="000000" w:fill="D9E1F2"/>
            <w:noWrap/>
            <w:vAlign w:val="bottom"/>
          </w:tcPr>
          <w:p w14:paraId="1C023C17" w14:textId="2416D349"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14</w:t>
            </w:r>
          </w:p>
        </w:tc>
      </w:tr>
      <w:tr w:rsidR="00D40C42" w:rsidRPr="007D1407" w14:paraId="13DFC003" w14:textId="77777777" w:rsidTr="00D40C42">
        <w:trPr>
          <w:trHeight w:val="300"/>
        </w:trPr>
        <w:tc>
          <w:tcPr>
            <w:tcW w:w="2840" w:type="dxa"/>
            <w:tcBorders>
              <w:top w:val="nil"/>
              <w:left w:val="single" w:sz="4" w:space="0" w:color="auto"/>
              <w:bottom w:val="single" w:sz="4" w:space="0" w:color="auto"/>
              <w:right w:val="nil"/>
            </w:tcBorders>
            <w:noWrap/>
            <w:vAlign w:val="bottom"/>
            <w:hideMark/>
          </w:tcPr>
          <w:p w14:paraId="3CFA1109" w14:textId="77777777" w:rsidR="00D40C42" w:rsidRPr="007D1407" w:rsidRDefault="00D40C42" w:rsidP="00D40C42">
            <w:pPr>
              <w:spacing w:after="0" w:line="240" w:lineRule="auto"/>
              <w:rPr>
                <w:rFonts w:ascii="Calibri" w:eastAsia="Times New Roman" w:hAnsi="Calibri" w:cs="Times New Roman"/>
                <w:color w:val="000000"/>
                <w:lang w:eastAsia="en-AU"/>
              </w:rPr>
            </w:pPr>
            <w:r w:rsidRPr="007D1407">
              <w:rPr>
                <w:rFonts w:ascii="Calibri" w:eastAsia="Times New Roman" w:hAnsi="Calibri" w:cs="Times New Roman"/>
                <w:color w:val="000000"/>
                <w:lang w:eastAsia="en-AU"/>
              </w:rPr>
              <w:t>Financial Abuse</w:t>
            </w:r>
          </w:p>
        </w:tc>
        <w:tc>
          <w:tcPr>
            <w:tcW w:w="1086" w:type="dxa"/>
            <w:tcBorders>
              <w:top w:val="nil"/>
              <w:left w:val="nil"/>
              <w:bottom w:val="single" w:sz="4" w:space="0" w:color="auto"/>
              <w:right w:val="nil"/>
            </w:tcBorders>
            <w:noWrap/>
            <w:vAlign w:val="bottom"/>
          </w:tcPr>
          <w:p w14:paraId="606C5804" w14:textId="1AB45F61"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4</w:t>
            </w:r>
          </w:p>
        </w:tc>
        <w:tc>
          <w:tcPr>
            <w:tcW w:w="1086" w:type="dxa"/>
            <w:tcBorders>
              <w:top w:val="nil"/>
              <w:left w:val="nil"/>
              <w:bottom w:val="single" w:sz="4" w:space="0" w:color="auto"/>
              <w:right w:val="nil"/>
            </w:tcBorders>
            <w:noWrap/>
            <w:vAlign w:val="bottom"/>
          </w:tcPr>
          <w:p w14:paraId="377971D0" w14:textId="02D3345A"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10</w:t>
            </w:r>
          </w:p>
        </w:tc>
        <w:tc>
          <w:tcPr>
            <w:tcW w:w="1086" w:type="dxa"/>
            <w:tcBorders>
              <w:top w:val="nil"/>
              <w:left w:val="nil"/>
              <w:bottom w:val="single" w:sz="4" w:space="0" w:color="auto"/>
              <w:right w:val="nil"/>
            </w:tcBorders>
            <w:noWrap/>
            <w:vAlign w:val="bottom"/>
          </w:tcPr>
          <w:p w14:paraId="491002AB" w14:textId="7B8C21BB"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w:t>
            </w:r>
          </w:p>
        </w:tc>
        <w:tc>
          <w:tcPr>
            <w:tcW w:w="1086" w:type="dxa"/>
            <w:tcBorders>
              <w:top w:val="nil"/>
              <w:left w:val="nil"/>
              <w:bottom w:val="single" w:sz="4" w:space="0" w:color="auto"/>
              <w:right w:val="nil"/>
            </w:tcBorders>
            <w:noWrap/>
            <w:vAlign w:val="bottom"/>
          </w:tcPr>
          <w:p w14:paraId="06432641" w14:textId="49F6F640"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7</w:t>
            </w:r>
          </w:p>
        </w:tc>
        <w:tc>
          <w:tcPr>
            <w:tcW w:w="1086" w:type="dxa"/>
            <w:tcBorders>
              <w:top w:val="nil"/>
              <w:left w:val="nil"/>
              <w:bottom w:val="single" w:sz="4" w:space="0" w:color="auto"/>
              <w:right w:val="nil"/>
            </w:tcBorders>
            <w:noWrap/>
            <w:vAlign w:val="bottom"/>
          </w:tcPr>
          <w:p w14:paraId="591F2DB4" w14:textId="2251D4A3"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4</w:t>
            </w:r>
          </w:p>
        </w:tc>
        <w:tc>
          <w:tcPr>
            <w:tcW w:w="1086" w:type="dxa"/>
            <w:tcBorders>
              <w:top w:val="nil"/>
              <w:left w:val="nil"/>
              <w:bottom w:val="single" w:sz="4" w:space="0" w:color="auto"/>
              <w:right w:val="nil"/>
            </w:tcBorders>
            <w:noWrap/>
            <w:vAlign w:val="bottom"/>
          </w:tcPr>
          <w:p w14:paraId="1C294509" w14:textId="38572D75"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5</w:t>
            </w:r>
          </w:p>
        </w:tc>
        <w:tc>
          <w:tcPr>
            <w:tcW w:w="1018" w:type="dxa"/>
            <w:tcBorders>
              <w:top w:val="nil"/>
              <w:left w:val="nil"/>
              <w:bottom w:val="single" w:sz="4" w:space="0" w:color="auto"/>
              <w:right w:val="single" w:sz="4" w:space="0" w:color="auto"/>
            </w:tcBorders>
            <w:noWrap/>
            <w:vAlign w:val="bottom"/>
          </w:tcPr>
          <w:p w14:paraId="764A1A4C" w14:textId="23946E0E"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33</w:t>
            </w:r>
          </w:p>
        </w:tc>
      </w:tr>
      <w:tr w:rsidR="00D40C42" w:rsidRPr="007D1407" w14:paraId="694B0C3B" w14:textId="77777777" w:rsidTr="00D40C42">
        <w:trPr>
          <w:trHeight w:val="300"/>
        </w:trPr>
        <w:tc>
          <w:tcPr>
            <w:tcW w:w="2840" w:type="dxa"/>
            <w:tcBorders>
              <w:top w:val="nil"/>
              <w:left w:val="single" w:sz="4" w:space="0" w:color="auto"/>
              <w:bottom w:val="single" w:sz="4" w:space="0" w:color="auto"/>
              <w:right w:val="nil"/>
            </w:tcBorders>
            <w:shd w:val="clear" w:color="000000" w:fill="D9E1F2"/>
            <w:noWrap/>
            <w:vAlign w:val="bottom"/>
            <w:hideMark/>
          </w:tcPr>
          <w:p w14:paraId="09D5E3DF" w14:textId="77777777" w:rsidR="00D40C42" w:rsidRPr="007D1407" w:rsidRDefault="00D40C42" w:rsidP="00D40C42">
            <w:pPr>
              <w:spacing w:after="0" w:line="240" w:lineRule="auto"/>
              <w:rPr>
                <w:rFonts w:ascii="Calibri" w:eastAsia="Times New Roman" w:hAnsi="Calibri" w:cs="Times New Roman"/>
                <w:color w:val="000000"/>
                <w:lang w:eastAsia="en-AU"/>
              </w:rPr>
            </w:pPr>
            <w:r w:rsidRPr="007D1407">
              <w:rPr>
                <w:rFonts w:ascii="Calibri" w:eastAsia="Times New Roman" w:hAnsi="Calibri" w:cs="Times New Roman"/>
                <w:color w:val="000000"/>
                <w:lang w:eastAsia="en-AU"/>
              </w:rPr>
              <w:t>Physical Abuse</w:t>
            </w:r>
          </w:p>
        </w:tc>
        <w:tc>
          <w:tcPr>
            <w:tcW w:w="1086" w:type="dxa"/>
            <w:tcBorders>
              <w:top w:val="nil"/>
              <w:left w:val="nil"/>
              <w:bottom w:val="single" w:sz="4" w:space="0" w:color="auto"/>
              <w:right w:val="nil"/>
            </w:tcBorders>
            <w:shd w:val="clear" w:color="000000" w:fill="D9E1F2"/>
            <w:noWrap/>
            <w:vAlign w:val="bottom"/>
          </w:tcPr>
          <w:p w14:paraId="6D939F00" w14:textId="104EE2C9"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w:t>
            </w:r>
          </w:p>
        </w:tc>
        <w:tc>
          <w:tcPr>
            <w:tcW w:w="1086" w:type="dxa"/>
            <w:tcBorders>
              <w:top w:val="nil"/>
              <w:left w:val="nil"/>
              <w:bottom w:val="single" w:sz="4" w:space="0" w:color="auto"/>
              <w:right w:val="nil"/>
            </w:tcBorders>
            <w:shd w:val="clear" w:color="000000" w:fill="D9E1F2"/>
            <w:noWrap/>
            <w:vAlign w:val="bottom"/>
          </w:tcPr>
          <w:p w14:paraId="5347BDA8" w14:textId="3D5EE860"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8</w:t>
            </w:r>
          </w:p>
        </w:tc>
        <w:tc>
          <w:tcPr>
            <w:tcW w:w="1086" w:type="dxa"/>
            <w:tcBorders>
              <w:top w:val="nil"/>
              <w:left w:val="nil"/>
              <w:bottom w:val="single" w:sz="4" w:space="0" w:color="auto"/>
              <w:right w:val="nil"/>
            </w:tcBorders>
            <w:shd w:val="clear" w:color="000000" w:fill="D9E1F2"/>
            <w:noWrap/>
            <w:vAlign w:val="bottom"/>
          </w:tcPr>
          <w:p w14:paraId="0243BD36" w14:textId="7D057CEB"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7</w:t>
            </w:r>
          </w:p>
        </w:tc>
        <w:tc>
          <w:tcPr>
            <w:tcW w:w="1086" w:type="dxa"/>
            <w:tcBorders>
              <w:top w:val="nil"/>
              <w:left w:val="nil"/>
              <w:bottom w:val="single" w:sz="4" w:space="0" w:color="auto"/>
              <w:right w:val="nil"/>
            </w:tcBorders>
            <w:shd w:val="clear" w:color="000000" w:fill="D9E1F2"/>
            <w:noWrap/>
            <w:vAlign w:val="bottom"/>
          </w:tcPr>
          <w:p w14:paraId="7BBE78A9" w14:textId="56963F9A"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5</w:t>
            </w:r>
          </w:p>
        </w:tc>
        <w:tc>
          <w:tcPr>
            <w:tcW w:w="1086" w:type="dxa"/>
            <w:tcBorders>
              <w:top w:val="nil"/>
              <w:left w:val="nil"/>
              <w:bottom w:val="single" w:sz="4" w:space="0" w:color="auto"/>
              <w:right w:val="nil"/>
            </w:tcBorders>
            <w:shd w:val="clear" w:color="000000" w:fill="D9E1F2"/>
            <w:noWrap/>
            <w:vAlign w:val="bottom"/>
          </w:tcPr>
          <w:p w14:paraId="5527E681" w14:textId="5D12D714"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w:t>
            </w:r>
          </w:p>
        </w:tc>
        <w:tc>
          <w:tcPr>
            <w:tcW w:w="1086" w:type="dxa"/>
            <w:tcBorders>
              <w:top w:val="nil"/>
              <w:left w:val="nil"/>
              <w:bottom w:val="single" w:sz="4" w:space="0" w:color="auto"/>
              <w:right w:val="nil"/>
            </w:tcBorders>
            <w:shd w:val="clear" w:color="000000" w:fill="D9E1F2"/>
            <w:noWrap/>
            <w:vAlign w:val="bottom"/>
          </w:tcPr>
          <w:p w14:paraId="76C2BE0C" w14:textId="36D1F5D4"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9</w:t>
            </w:r>
          </w:p>
        </w:tc>
        <w:tc>
          <w:tcPr>
            <w:tcW w:w="1018" w:type="dxa"/>
            <w:tcBorders>
              <w:top w:val="nil"/>
              <w:left w:val="nil"/>
              <w:bottom w:val="single" w:sz="4" w:space="0" w:color="auto"/>
              <w:right w:val="single" w:sz="4" w:space="0" w:color="auto"/>
            </w:tcBorders>
            <w:shd w:val="clear" w:color="000000" w:fill="D9E1F2"/>
            <w:noWrap/>
            <w:vAlign w:val="bottom"/>
          </w:tcPr>
          <w:p w14:paraId="2801D4BD" w14:textId="715DA88E"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33</w:t>
            </w:r>
          </w:p>
        </w:tc>
      </w:tr>
      <w:tr w:rsidR="00D40C42" w:rsidRPr="007D1407" w14:paraId="61A72D3B" w14:textId="77777777" w:rsidTr="00D40C42">
        <w:trPr>
          <w:trHeight w:val="300"/>
        </w:trPr>
        <w:tc>
          <w:tcPr>
            <w:tcW w:w="2840" w:type="dxa"/>
            <w:tcBorders>
              <w:top w:val="nil"/>
              <w:left w:val="single" w:sz="4" w:space="0" w:color="auto"/>
              <w:bottom w:val="single" w:sz="4" w:space="0" w:color="auto"/>
              <w:right w:val="nil"/>
            </w:tcBorders>
            <w:noWrap/>
            <w:vAlign w:val="bottom"/>
            <w:hideMark/>
          </w:tcPr>
          <w:p w14:paraId="7F212EC3" w14:textId="77777777" w:rsidR="00D40C42" w:rsidRPr="007D1407" w:rsidRDefault="00D40C42" w:rsidP="00D40C42">
            <w:pPr>
              <w:spacing w:after="0" w:line="240" w:lineRule="auto"/>
              <w:rPr>
                <w:rFonts w:ascii="Calibri" w:eastAsia="Times New Roman" w:hAnsi="Calibri" w:cs="Times New Roman"/>
                <w:color w:val="000000"/>
                <w:lang w:eastAsia="en-AU"/>
              </w:rPr>
            </w:pPr>
            <w:r w:rsidRPr="007D1407">
              <w:rPr>
                <w:rFonts w:ascii="Calibri" w:eastAsia="Times New Roman" w:hAnsi="Calibri" w:cs="Times New Roman"/>
                <w:color w:val="000000"/>
                <w:lang w:eastAsia="en-AU"/>
              </w:rPr>
              <w:t>Psychological Abuse</w:t>
            </w:r>
          </w:p>
        </w:tc>
        <w:tc>
          <w:tcPr>
            <w:tcW w:w="1086" w:type="dxa"/>
            <w:tcBorders>
              <w:top w:val="nil"/>
              <w:left w:val="nil"/>
              <w:bottom w:val="single" w:sz="4" w:space="0" w:color="auto"/>
              <w:right w:val="nil"/>
            </w:tcBorders>
            <w:noWrap/>
            <w:vAlign w:val="bottom"/>
          </w:tcPr>
          <w:p w14:paraId="370BEE4B" w14:textId="31184CCB"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5</w:t>
            </w:r>
          </w:p>
        </w:tc>
        <w:tc>
          <w:tcPr>
            <w:tcW w:w="1086" w:type="dxa"/>
            <w:tcBorders>
              <w:top w:val="nil"/>
              <w:left w:val="nil"/>
              <w:bottom w:val="single" w:sz="4" w:space="0" w:color="auto"/>
              <w:right w:val="nil"/>
            </w:tcBorders>
            <w:noWrap/>
            <w:vAlign w:val="bottom"/>
          </w:tcPr>
          <w:p w14:paraId="5FC18C09" w14:textId="138BA8B9"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11</w:t>
            </w:r>
          </w:p>
        </w:tc>
        <w:tc>
          <w:tcPr>
            <w:tcW w:w="1086" w:type="dxa"/>
            <w:tcBorders>
              <w:top w:val="nil"/>
              <w:left w:val="nil"/>
              <w:bottom w:val="single" w:sz="4" w:space="0" w:color="auto"/>
              <w:right w:val="nil"/>
            </w:tcBorders>
            <w:noWrap/>
            <w:vAlign w:val="bottom"/>
          </w:tcPr>
          <w:p w14:paraId="1F26187A" w14:textId="6FD47C53"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9</w:t>
            </w:r>
          </w:p>
        </w:tc>
        <w:tc>
          <w:tcPr>
            <w:tcW w:w="1086" w:type="dxa"/>
            <w:tcBorders>
              <w:top w:val="nil"/>
              <w:left w:val="nil"/>
              <w:bottom w:val="single" w:sz="4" w:space="0" w:color="auto"/>
              <w:right w:val="nil"/>
            </w:tcBorders>
            <w:noWrap/>
            <w:vAlign w:val="bottom"/>
          </w:tcPr>
          <w:p w14:paraId="1385C6AE" w14:textId="67688E1F"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12</w:t>
            </w:r>
          </w:p>
        </w:tc>
        <w:tc>
          <w:tcPr>
            <w:tcW w:w="1086" w:type="dxa"/>
            <w:tcBorders>
              <w:top w:val="nil"/>
              <w:left w:val="nil"/>
              <w:bottom w:val="single" w:sz="4" w:space="0" w:color="auto"/>
              <w:right w:val="nil"/>
            </w:tcBorders>
            <w:noWrap/>
            <w:vAlign w:val="bottom"/>
          </w:tcPr>
          <w:p w14:paraId="0E23CA32" w14:textId="31212FB4"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8</w:t>
            </w:r>
          </w:p>
        </w:tc>
        <w:tc>
          <w:tcPr>
            <w:tcW w:w="1086" w:type="dxa"/>
            <w:tcBorders>
              <w:top w:val="nil"/>
              <w:left w:val="nil"/>
              <w:bottom w:val="single" w:sz="4" w:space="0" w:color="auto"/>
              <w:right w:val="nil"/>
            </w:tcBorders>
            <w:noWrap/>
            <w:vAlign w:val="bottom"/>
          </w:tcPr>
          <w:p w14:paraId="0E10907F" w14:textId="016D277A"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13</w:t>
            </w:r>
          </w:p>
        </w:tc>
        <w:tc>
          <w:tcPr>
            <w:tcW w:w="1018" w:type="dxa"/>
            <w:tcBorders>
              <w:top w:val="nil"/>
              <w:left w:val="nil"/>
              <w:bottom w:val="single" w:sz="4" w:space="0" w:color="auto"/>
              <w:right w:val="single" w:sz="4" w:space="0" w:color="auto"/>
            </w:tcBorders>
            <w:noWrap/>
            <w:vAlign w:val="bottom"/>
          </w:tcPr>
          <w:p w14:paraId="2C8411AF" w14:textId="5D1EA6EB"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58</w:t>
            </w:r>
          </w:p>
        </w:tc>
      </w:tr>
      <w:tr w:rsidR="00D40C42" w:rsidRPr="007D1407" w14:paraId="7D493EBA" w14:textId="77777777" w:rsidTr="00D40C42">
        <w:trPr>
          <w:trHeight w:val="300"/>
        </w:trPr>
        <w:tc>
          <w:tcPr>
            <w:tcW w:w="2840" w:type="dxa"/>
            <w:tcBorders>
              <w:top w:val="nil"/>
              <w:left w:val="single" w:sz="4" w:space="0" w:color="auto"/>
              <w:bottom w:val="single" w:sz="4" w:space="0" w:color="auto"/>
              <w:right w:val="nil"/>
            </w:tcBorders>
            <w:shd w:val="clear" w:color="000000" w:fill="D9E1F2"/>
            <w:noWrap/>
            <w:vAlign w:val="bottom"/>
            <w:hideMark/>
          </w:tcPr>
          <w:p w14:paraId="657F1549" w14:textId="77777777" w:rsidR="00D40C42" w:rsidRPr="007D1407" w:rsidRDefault="00D40C42" w:rsidP="00D40C42">
            <w:pPr>
              <w:spacing w:after="0" w:line="240" w:lineRule="auto"/>
              <w:rPr>
                <w:rFonts w:ascii="Calibri" w:eastAsia="Times New Roman" w:hAnsi="Calibri" w:cs="Times New Roman"/>
                <w:color w:val="000000"/>
                <w:lang w:eastAsia="en-AU"/>
              </w:rPr>
            </w:pPr>
            <w:r w:rsidRPr="007D1407">
              <w:rPr>
                <w:rFonts w:ascii="Calibri" w:eastAsia="Times New Roman" w:hAnsi="Calibri" w:cs="Times New Roman"/>
                <w:color w:val="000000"/>
                <w:lang w:eastAsia="en-AU"/>
              </w:rPr>
              <w:t>Sexual Abuse</w:t>
            </w:r>
          </w:p>
        </w:tc>
        <w:tc>
          <w:tcPr>
            <w:tcW w:w="1086" w:type="dxa"/>
            <w:tcBorders>
              <w:top w:val="nil"/>
              <w:left w:val="nil"/>
              <w:bottom w:val="single" w:sz="4" w:space="0" w:color="auto"/>
              <w:right w:val="nil"/>
            </w:tcBorders>
            <w:shd w:val="clear" w:color="000000" w:fill="D9E1F2"/>
            <w:noWrap/>
            <w:vAlign w:val="bottom"/>
          </w:tcPr>
          <w:p w14:paraId="57607E17" w14:textId="7BF66952"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c>
          <w:tcPr>
            <w:tcW w:w="1086" w:type="dxa"/>
            <w:tcBorders>
              <w:top w:val="nil"/>
              <w:left w:val="nil"/>
              <w:bottom w:val="single" w:sz="4" w:space="0" w:color="auto"/>
              <w:right w:val="nil"/>
            </w:tcBorders>
            <w:shd w:val="clear" w:color="000000" w:fill="D9E1F2"/>
            <w:noWrap/>
            <w:vAlign w:val="bottom"/>
          </w:tcPr>
          <w:p w14:paraId="2BD219C4" w14:textId="37337AD5"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7</w:t>
            </w:r>
          </w:p>
        </w:tc>
        <w:tc>
          <w:tcPr>
            <w:tcW w:w="1086" w:type="dxa"/>
            <w:tcBorders>
              <w:top w:val="nil"/>
              <w:left w:val="nil"/>
              <w:bottom w:val="single" w:sz="4" w:space="0" w:color="auto"/>
              <w:right w:val="nil"/>
            </w:tcBorders>
            <w:shd w:val="clear" w:color="000000" w:fill="D9E1F2"/>
            <w:noWrap/>
            <w:vAlign w:val="bottom"/>
          </w:tcPr>
          <w:p w14:paraId="36332CC6" w14:textId="4CFC0396"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w:t>
            </w:r>
          </w:p>
        </w:tc>
        <w:tc>
          <w:tcPr>
            <w:tcW w:w="1086" w:type="dxa"/>
            <w:tcBorders>
              <w:top w:val="nil"/>
              <w:left w:val="nil"/>
              <w:bottom w:val="single" w:sz="4" w:space="0" w:color="auto"/>
              <w:right w:val="nil"/>
            </w:tcBorders>
            <w:shd w:val="clear" w:color="000000" w:fill="D9E1F2"/>
            <w:noWrap/>
            <w:vAlign w:val="bottom"/>
          </w:tcPr>
          <w:p w14:paraId="64498716" w14:textId="7B2272E5"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w:t>
            </w:r>
          </w:p>
        </w:tc>
        <w:tc>
          <w:tcPr>
            <w:tcW w:w="1086" w:type="dxa"/>
            <w:tcBorders>
              <w:top w:val="nil"/>
              <w:left w:val="nil"/>
              <w:bottom w:val="single" w:sz="4" w:space="0" w:color="auto"/>
              <w:right w:val="nil"/>
            </w:tcBorders>
            <w:shd w:val="clear" w:color="000000" w:fill="D9E1F2"/>
            <w:noWrap/>
            <w:vAlign w:val="bottom"/>
          </w:tcPr>
          <w:p w14:paraId="73D04B0E" w14:textId="739EC07C"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w:t>
            </w:r>
          </w:p>
        </w:tc>
        <w:tc>
          <w:tcPr>
            <w:tcW w:w="1086" w:type="dxa"/>
            <w:tcBorders>
              <w:top w:val="nil"/>
              <w:left w:val="nil"/>
              <w:bottom w:val="single" w:sz="4" w:space="0" w:color="auto"/>
              <w:right w:val="nil"/>
            </w:tcBorders>
            <w:shd w:val="clear" w:color="000000" w:fill="D9E1F2"/>
            <w:noWrap/>
            <w:vAlign w:val="bottom"/>
          </w:tcPr>
          <w:p w14:paraId="18DC3FCA" w14:textId="2C4B5AA5"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c>
          <w:tcPr>
            <w:tcW w:w="1018" w:type="dxa"/>
            <w:tcBorders>
              <w:top w:val="nil"/>
              <w:left w:val="nil"/>
              <w:bottom w:val="single" w:sz="4" w:space="0" w:color="auto"/>
              <w:right w:val="single" w:sz="4" w:space="0" w:color="auto"/>
            </w:tcBorders>
            <w:shd w:val="clear" w:color="000000" w:fill="D9E1F2"/>
            <w:noWrap/>
            <w:vAlign w:val="bottom"/>
          </w:tcPr>
          <w:p w14:paraId="5487EAD8" w14:textId="197B6420"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10</w:t>
            </w:r>
          </w:p>
        </w:tc>
      </w:tr>
      <w:tr w:rsidR="00D40C42" w:rsidRPr="007D1407" w14:paraId="0F7D1629" w14:textId="77777777" w:rsidTr="00D40C42">
        <w:trPr>
          <w:trHeight w:val="300"/>
        </w:trPr>
        <w:tc>
          <w:tcPr>
            <w:tcW w:w="2840" w:type="dxa"/>
            <w:tcBorders>
              <w:top w:val="nil"/>
              <w:left w:val="single" w:sz="4" w:space="0" w:color="auto"/>
              <w:bottom w:val="single" w:sz="4" w:space="0" w:color="auto"/>
              <w:right w:val="nil"/>
            </w:tcBorders>
            <w:noWrap/>
            <w:vAlign w:val="bottom"/>
            <w:hideMark/>
          </w:tcPr>
          <w:p w14:paraId="7DF852BD" w14:textId="77777777" w:rsidR="00D40C42" w:rsidRPr="007D1407" w:rsidRDefault="00D40C42" w:rsidP="00D40C42">
            <w:pPr>
              <w:spacing w:after="0" w:line="240" w:lineRule="auto"/>
              <w:rPr>
                <w:rFonts w:ascii="Calibri" w:eastAsia="Times New Roman" w:hAnsi="Calibri" w:cs="Times New Roman"/>
                <w:color w:val="000000"/>
                <w:lang w:eastAsia="en-AU"/>
              </w:rPr>
            </w:pPr>
            <w:r w:rsidRPr="007D1407">
              <w:rPr>
                <w:rFonts w:ascii="Calibri" w:eastAsia="Times New Roman" w:hAnsi="Calibri" w:cs="Times New Roman"/>
                <w:color w:val="000000"/>
                <w:lang w:eastAsia="en-AU"/>
              </w:rPr>
              <w:t>Systematic Abuse</w:t>
            </w:r>
          </w:p>
        </w:tc>
        <w:tc>
          <w:tcPr>
            <w:tcW w:w="1086" w:type="dxa"/>
            <w:tcBorders>
              <w:top w:val="nil"/>
              <w:left w:val="nil"/>
              <w:bottom w:val="single" w:sz="4" w:space="0" w:color="auto"/>
              <w:right w:val="nil"/>
            </w:tcBorders>
            <w:noWrap/>
            <w:vAlign w:val="bottom"/>
          </w:tcPr>
          <w:p w14:paraId="3A8B0F87" w14:textId="2DBCDE57"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w:t>
            </w:r>
          </w:p>
        </w:tc>
        <w:tc>
          <w:tcPr>
            <w:tcW w:w="1086" w:type="dxa"/>
            <w:tcBorders>
              <w:top w:val="nil"/>
              <w:left w:val="nil"/>
              <w:bottom w:val="single" w:sz="4" w:space="0" w:color="auto"/>
              <w:right w:val="nil"/>
            </w:tcBorders>
            <w:noWrap/>
            <w:vAlign w:val="bottom"/>
          </w:tcPr>
          <w:p w14:paraId="03DF730E" w14:textId="41AA8AB8"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5</w:t>
            </w:r>
          </w:p>
        </w:tc>
        <w:tc>
          <w:tcPr>
            <w:tcW w:w="1086" w:type="dxa"/>
            <w:tcBorders>
              <w:top w:val="nil"/>
              <w:left w:val="nil"/>
              <w:bottom w:val="single" w:sz="4" w:space="0" w:color="auto"/>
              <w:right w:val="nil"/>
            </w:tcBorders>
            <w:noWrap/>
            <w:vAlign w:val="bottom"/>
          </w:tcPr>
          <w:p w14:paraId="2E4D9EBA" w14:textId="469889E3"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w:t>
            </w:r>
          </w:p>
        </w:tc>
        <w:tc>
          <w:tcPr>
            <w:tcW w:w="1086" w:type="dxa"/>
            <w:tcBorders>
              <w:top w:val="nil"/>
              <w:left w:val="nil"/>
              <w:bottom w:val="single" w:sz="4" w:space="0" w:color="auto"/>
              <w:right w:val="nil"/>
            </w:tcBorders>
            <w:noWrap/>
            <w:vAlign w:val="bottom"/>
          </w:tcPr>
          <w:p w14:paraId="72CF19B6" w14:textId="64EEA985"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6</w:t>
            </w:r>
          </w:p>
        </w:tc>
        <w:tc>
          <w:tcPr>
            <w:tcW w:w="1086" w:type="dxa"/>
            <w:tcBorders>
              <w:top w:val="nil"/>
              <w:left w:val="nil"/>
              <w:bottom w:val="single" w:sz="4" w:space="0" w:color="auto"/>
              <w:right w:val="nil"/>
            </w:tcBorders>
            <w:noWrap/>
            <w:vAlign w:val="bottom"/>
          </w:tcPr>
          <w:p w14:paraId="0E1A5AA6" w14:textId="32EA4E46"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4</w:t>
            </w:r>
          </w:p>
        </w:tc>
        <w:tc>
          <w:tcPr>
            <w:tcW w:w="1086" w:type="dxa"/>
            <w:tcBorders>
              <w:top w:val="nil"/>
              <w:left w:val="nil"/>
              <w:bottom w:val="single" w:sz="4" w:space="0" w:color="auto"/>
              <w:right w:val="nil"/>
            </w:tcBorders>
            <w:noWrap/>
            <w:vAlign w:val="bottom"/>
          </w:tcPr>
          <w:p w14:paraId="24144BC7" w14:textId="61C9B00A"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4</w:t>
            </w:r>
          </w:p>
        </w:tc>
        <w:tc>
          <w:tcPr>
            <w:tcW w:w="1018" w:type="dxa"/>
            <w:tcBorders>
              <w:top w:val="nil"/>
              <w:left w:val="nil"/>
              <w:bottom w:val="single" w:sz="4" w:space="0" w:color="auto"/>
              <w:right w:val="single" w:sz="4" w:space="0" w:color="auto"/>
            </w:tcBorders>
            <w:noWrap/>
            <w:vAlign w:val="bottom"/>
          </w:tcPr>
          <w:p w14:paraId="39ABD0FC" w14:textId="11C1D702" w:rsidR="00D40C42"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24</w:t>
            </w:r>
          </w:p>
        </w:tc>
      </w:tr>
      <w:tr w:rsidR="00C47005" w:rsidRPr="007D1407" w14:paraId="1069846D" w14:textId="77777777" w:rsidTr="00C47005">
        <w:trPr>
          <w:trHeight w:val="300"/>
        </w:trPr>
        <w:tc>
          <w:tcPr>
            <w:tcW w:w="2840" w:type="dxa"/>
            <w:tcBorders>
              <w:top w:val="nil"/>
              <w:left w:val="single" w:sz="4" w:space="0" w:color="auto"/>
              <w:bottom w:val="single" w:sz="4" w:space="0" w:color="auto"/>
              <w:right w:val="nil"/>
            </w:tcBorders>
            <w:shd w:val="clear" w:color="auto" w:fill="DBE5F1" w:themeFill="accent1" w:themeFillTint="33"/>
            <w:noWrap/>
            <w:vAlign w:val="bottom"/>
          </w:tcPr>
          <w:p w14:paraId="473BFDAD" w14:textId="4C608B3C" w:rsidR="00C47005" w:rsidRPr="007D1407" w:rsidRDefault="00C47005" w:rsidP="00D40C42">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Legal/Civic Abuse</w:t>
            </w:r>
          </w:p>
        </w:tc>
        <w:tc>
          <w:tcPr>
            <w:tcW w:w="1086" w:type="dxa"/>
            <w:tcBorders>
              <w:top w:val="nil"/>
              <w:left w:val="nil"/>
              <w:bottom w:val="single" w:sz="4" w:space="0" w:color="auto"/>
              <w:right w:val="nil"/>
            </w:tcBorders>
            <w:shd w:val="clear" w:color="auto" w:fill="DBE5F1" w:themeFill="accent1" w:themeFillTint="33"/>
            <w:noWrap/>
            <w:vAlign w:val="bottom"/>
          </w:tcPr>
          <w:p w14:paraId="637FA066" w14:textId="54621D73" w:rsidR="00C47005"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w:t>
            </w:r>
          </w:p>
        </w:tc>
        <w:tc>
          <w:tcPr>
            <w:tcW w:w="1086" w:type="dxa"/>
            <w:tcBorders>
              <w:top w:val="nil"/>
              <w:left w:val="nil"/>
              <w:bottom w:val="single" w:sz="4" w:space="0" w:color="auto"/>
              <w:right w:val="nil"/>
            </w:tcBorders>
            <w:shd w:val="clear" w:color="auto" w:fill="DBE5F1" w:themeFill="accent1" w:themeFillTint="33"/>
            <w:noWrap/>
            <w:vAlign w:val="bottom"/>
          </w:tcPr>
          <w:p w14:paraId="32395EFE" w14:textId="5310A7AF" w:rsidR="00C47005"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w:t>
            </w:r>
          </w:p>
        </w:tc>
        <w:tc>
          <w:tcPr>
            <w:tcW w:w="1086" w:type="dxa"/>
            <w:tcBorders>
              <w:top w:val="nil"/>
              <w:left w:val="nil"/>
              <w:bottom w:val="single" w:sz="4" w:space="0" w:color="auto"/>
              <w:right w:val="nil"/>
            </w:tcBorders>
            <w:shd w:val="clear" w:color="auto" w:fill="DBE5F1" w:themeFill="accent1" w:themeFillTint="33"/>
            <w:noWrap/>
            <w:vAlign w:val="bottom"/>
          </w:tcPr>
          <w:p w14:paraId="5DFE0C5D" w14:textId="40FDB56C" w:rsidR="00C47005"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w:t>
            </w:r>
          </w:p>
        </w:tc>
        <w:tc>
          <w:tcPr>
            <w:tcW w:w="1086" w:type="dxa"/>
            <w:tcBorders>
              <w:top w:val="nil"/>
              <w:left w:val="nil"/>
              <w:bottom w:val="single" w:sz="4" w:space="0" w:color="auto"/>
              <w:right w:val="nil"/>
            </w:tcBorders>
            <w:shd w:val="clear" w:color="auto" w:fill="DBE5F1" w:themeFill="accent1" w:themeFillTint="33"/>
            <w:noWrap/>
            <w:vAlign w:val="bottom"/>
          </w:tcPr>
          <w:p w14:paraId="762D40AC" w14:textId="6025C9B2" w:rsidR="00C47005"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c>
          <w:tcPr>
            <w:tcW w:w="1086" w:type="dxa"/>
            <w:tcBorders>
              <w:top w:val="nil"/>
              <w:left w:val="nil"/>
              <w:bottom w:val="single" w:sz="4" w:space="0" w:color="auto"/>
              <w:right w:val="nil"/>
            </w:tcBorders>
            <w:shd w:val="clear" w:color="auto" w:fill="DBE5F1" w:themeFill="accent1" w:themeFillTint="33"/>
            <w:noWrap/>
            <w:vAlign w:val="bottom"/>
          </w:tcPr>
          <w:p w14:paraId="4116EE1C" w14:textId="24B7AD39" w:rsidR="00C47005"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c>
          <w:tcPr>
            <w:tcW w:w="1086" w:type="dxa"/>
            <w:tcBorders>
              <w:top w:val="nil"/>
              <w:left w:val="nil"/>
              <w:bottom w:val="single" w:sz="4" w:space="0" w:color="auto"/>
              <w:right w:val="nil"/>
            </w:tcBorders>
            <w:shd w:val="clear" w:color="auto" w:fill="DBE5F1" w:themeFill="accent1" w:themeFillTint="33"/>
            <w:noWrap/>
            <w:vAlign w:val="bottom"/>
          </w:tcPr>
          <w:p w14:paraId="27B98A1B" w14:textId="357D2B57" w:rsidR="00C47005"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4</w:t>
            </w:r>
          </w:p>
        </w:tc>
        <w:tc>
          <w:tcPr>
            <w:tcW w:w="1018" w:type="dxa"/>
            <w:tcBorders>
              <w:top w:val="nil"/>
              <w:left w:val="nil"/>
              <w:bottom w:val="single" w:sz="4" w:space="0" w:color="auto"/>
              <w:right w:val="single" w:sz="4" w:space="0" w:color="auto"/>
            </w:tcBorders>
            <w:shd w:val="clear" w:color="auto" w:fill="DBE5F1" w:themeFill="accent1" w:themeFillTint="33"/>
            <w:noWrap/>
            <w:vAlign w:val="bottom"/>
          </w:tcPr>
          <w:p w14:paraId="13F3F0CC" w14:textId="1DF474F6" w:rsidR="00C47005" w:rsidRPr="007D1407" w:rsidRDefault="00F53DF9" w:rsidP="00D40C42">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8</w:t>
            </w:r>
          </w:p>
        </w:tc>
      </w:tr>
      <w:tr w:rsidR="00D40C42" w:rsidRPr="007D1407" w14:paraId="34288202" w14:textId="77777777" w:rsidTr="00D40C42">
        <w:trPr>
          <w:trHeight w:val="300"/>
        </w:trPr>
        <w:tc>
          <w:tcPr>
            <w:tcW w:w="2840" w:type="dxa"/>
            <w:tcBorders>
              <w:top w:val="nil"/>
              <w:left w:val="nil"/>
              <w:bottom w:val="nil"/>
              <w:right w:val="nil"/>
            </w:tcBorders>
            <w:shd w:val="clear" w:color="000000" w:fill="2F75B5"/>
            <w:noWrap/>
            <w:vAlign w:val="bottom"/>
            <w:hideMark/>
          </w:tcPr>
          <w:p w14:paraId="4CC7E8BA" w14:textId="77777777" w:rsidR="00D40C42" w:rsidRPr="007D1407" w:rsidRDefault="00D40C42" w:rsidP="00D40C42">
            <w:pPr>
              <w:spacing w:after="0" w:line="240" w:lineRule="auto"/>
              <w:rPr>
                <w:rFonts w:ascii="Calibri" w:eastAsia="Times New Roman" w:hAnsi="Calibri" w:cs="Times New Roman"/>
                <w:b/>
                <w:bCs/>
                <w:color w:val="FFFFFF"/>
                <w:lang w:eastAsia="en-AU"/>
              </w:rPr>
            </w:pPr>
            <w:r w:rsidRPr="007D1407">
              <w:rPr>
                <w:rFonts w:ascii="Calibri" w:eastAsia="Times New Roman" w:hAnsi="Calibri" w:cs="Times New Roman"/>
                <w:b/>
                <w:bCs/>
                <w:color w:val="FFFFFF"/>
                <w:lang w:eastAsia="en-AU"/>
              </w:rPr>
              <w:t>Total</w:t>
            </w:r>
          </w:p>
        </w:tc>
        <w:tc>
          <w:tcPr>
            <w:tcW w:w="1086" w:type="dxa"/>
            <w:tcBorders>
              <w:top w:val="nil"/>
              <w:left w:val="nil"/>
              <w:bottom w:val="nil"/>
              <w:right w:val="nil"/>
            </w:tcBorders>
            <w:shd w:val="clear" w:color="000000" w:fill="2F75B5"/>
            <w:noWrap/>
            <w:vAlign w:val="bottom"/>
          </w:tcPr>
          <w:p w14:paraId="2C380C80" w14:textId="62A8AE0F" w:rsidR="00D40C42" w:rsidRPr="007D1407" w:rsidRDefault="00F53DF9" w:rsidP="00D40C42">
            <w:pPr>
              <w:spacing w:after="0" w:line="240" w:lineRule="auto"/>
              <w:jc w:val="right"/>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44</w:t>
            </w:r>
          </w:p>
        </w:tc>
        <w:tc>
          <w:tcPr>
            <w:tcW w:w="1086" w:type="dxa"/>
            <w:tcBorders>
              <w:top w:val="nil"/>
              <w:left w:val="nil"/>
              <w:bottom w:val="nil"/>
              <w:right w:val="nil"/>
            </w:tcBorders>
            <w:shd w:val="clear" w:color="000000" w:fill="2F75B5"/>
            <w:noWrap/>
            <w:vAlign w:val="bottom"/>
          </w:tcPr>
          <w:p w14:paraId="7D4457AC" w14:textId="03973D5A" w:rsidR="00D40C42" w:rsidRPr="007D1407" w:rsidRDefault="00F53DF9" w:rsidP="00D40C42">
            <w:pPr>
              <w:spacing w:after="0" w:line="240" w:lineRule="auto"/>
              <w:jc w:val="right"/>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86</w:t>
            </w:r>
          </w:p>
        </w:tc>
        <w:tc>
          <w:tcPr>
            <w:tcW w:w="1086" w:type="dxa"/>
            <w:tcBorders>
              <w:top w:val="nil"/>
              <w:left w:val="nil"/>
              <w:bottom w:val="nil"/>
              <w:right w:val="nil"/>
            </w:tcBorders>
            <w:shd w:val="clear" w:color="000000" w:fill="2F75B5"/>
            <w:noWrap/>
            <w:vAlign w:val="bottom"/>
          </w:tcPr>
          <w:p w14:paraId="41E46522" w14:textId="55562972" w:rsidR="00D40C42" w:rsidRPr="007D1407" w:rsidRDefault="00F53DF9" w:rsidP="00D40C42">
            <w:pPr>
              <w:spacing w:after="0" w:line="240" w:lineRule="auto"/>
              <w:jc w:val="right"/>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71</w:t>
            </w:r>
          </w:p>
        </w:tc>
        <w:tc>
          <w:tcPr>
            <w:tcW w:w="1086" w:type="dxa"/>
            <w:tcBorders>
              <w:top w:val="nil"/>
              <w:left w:val="nil"/>
              <w:bottom w:val="nil"/>
              <w:right w:val="nil"/>
            </w:tcBorders>
            <w:shd w:val="clear" w:color="000000" w:fill="2F75B5"/>
            <w:noWrap/>
            <w:vAlign w:val="bottom"/>
          </w:tcPr>
          <w:p w14:paraId="7208A8BC" w14:textId="1C7DBAB7" w:rsidR="00D40C42" w:rsidRPr="007D1407" w:rsidRDefault="00F53DF9" w:rsidP="00D40C42">
            <w:pPr>
              <w:spacing w:after="0" w:line="240" w:lineRule="auto"/>
              <w:jc w:val="right"/>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65</w:t>
            </w:r>
          </w:p>
        </w:tc>
        <w:tc>
          <w:tcPr>
            <w:tcW w:w="1086" w:type="dxa"/>
            <w:tcBorders>
              <w:top w:val="nil"/>
              <w:left w:val="nil"/>
              <w:bottom w:val="nil"/>
              <w:right w:val="nil"/>
            </w:tcBorders>
            <w:shd w:val="clear" w:color="000000" w:fill="2F75B5"/>
            <w:noWrap/>
            <w:vAlign w:val="bottom"/>
          </w:tcPr>
          <w:p w14:paraId="513E16E7" w14:textId="67BAAF65" w:rsidR="00D40C42" w:rsidRPr="007D1407" w:rsidRDefault="00F53DF9" w:rsidP="00D40C42">
            <w:pPr>
              <w:spacing w:after="0" w:line="240" w:lineRule="auto"/>
              <w:jc w:val="right"/>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48</w:t>
            </w:r>
          </w:p>
        </w:tc>
        <w:tc>
          <w:tcPr>
            <w:tcW w:w="1086" w:type="dxa"/>
            <w:tcBorders>
              <w:top w:val="nil"/>
              <w:left w:val="nil"/>
              <w:bottom w:val="nil"/>
              <w:right w:val="nil"/>
            </w:tcBorders>
            <w:shd w:val="clear" w:color="000000" w:fill="2F75B5"/>
            <w:noWrap/>
            <w:vAlign w:val="bottom"/>
          </w:tcPr>
          <w:p w14:paraId="56017741" w14:textId="7293D967" w:rsidR="00D40C42" w:rsidRPr="007D1407" w:rsidRDefault="00F53DF9" w:rsidP="00D40C42">
            <w:pPr>
              <w:spacing w:after="0" w:line="240" w:lineRule="auto"/>
              <w:jc w:val="right"/>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67</w:t>
            </w:r>
          </w:p>
        </w:tc>
        <w:tc>
          <w:tcPr>
            <w:tcW w:w="1018" w:type="dxa"/>
            <w:tcBorders>
              <w:top w:val="nil"/>
              <w:left w:val="nil"/>
              <w:bottom w:val="nil"/>
              <w:right w:val="nil"/>
            </w:tcBorders>
            <w:shd w:val="clear" w:color="000000" w:fill="2F75B5"/>
            <w:noWrap/>
            <w:vAlign w:val="bottom"/>
          </w:tcPr>
          <w:p w14:paraId="1148E291" w14:textId="35B586C3" w:rsidR="00D40C42" w:rsidRPr="007D1407" w:rsidRDefault="00F53DF9" w:rsidP="00D40C42">
            <w:pPr>
              <w:spacing w:after="0" w:line="240" w:lineRule="auto"/>
              <w:jc w:val="right"/>
              <w:rPr>
                <w:rFonts w:ascii="Calibri" w:eastAsia="Times New Roman" w:hAnsi="Calibri" w:cs="Times New Roman"/>
                <w:b/>
                <w:bCs/>
                <w:color w:val="FFFFFF"/>
                <w:lang w:eastAsia="en-AU"/>
              </w:rPr>
            </w:pPr>
            <w:r>
              <w:rPr>
                <w:rFonts w:ascii="Calibri" w:eastAsia="Times New Roman" w:hAnsi="Calibri" w:cs="Times New Roman"/>
                <w:b/>
                <w:bCs/>
                <w:color w:val="FFFFFF"/>
                <w:lang w:eastAsia="en-AU"/>
              </w:rPr>
              <w:t>381</w:t>
            </w:r>
          </w:p>
        </w:tc>
      </w:tr>
    </w:tbl>
    <w:bookmarkEnd w:id="2"/>
    <w:p w14:paraId="11105C73" w14:textId="77777777" w:rsidR="00E61ED9" w:rsidRPr="00847AAA" w:rsidRDefault="00E61ED9" w:rsidP="00E61ED9">
      <w:pPr>
        <w:spacing w:before="320"/>
        <w:rPr>
          <w:rStyle w:val="BookTitle"/>
          <w:i w:val="0"/>
          <w:iCs w:val="0"/>
          <w:smallCaps w:val="0"/>
          <w:spacing w:val="0"/>
          <w:u w:val="single"/>
        </w:rPr>
      </w:pPr>
      <w:r>
        <w:rPr>
          <w:rStyle w:val="BookTitle"/>
          <w:i w:val="0"/>
          <w:iCs w:val="0"/>
          <w:smallCaps w:val="0"/>
          <w:spacing w:val="0"/>
          <w:u w:val="single"/>
        </w:rPr>
        <w:t xml:space="preserve">Table 6: </w:t>
      </w:r>
      <w:r w:rsidRPr="00F53DF9">
        <w:rPr>
          <w:rStyle w:val="BookTitle"/>
          <w:i w:val="0"/>
          <w:iCs w:val="0"/>
          <w:smallCaps w:val="0"/>
          <w:spacing w:val="0"/>
          <w:u w:val="single"/>
        </w:rPr>
        <w:t>Reported types of alleged Abuse and Neglect*</w:t>
      </w:r>
    </w:p>
    <w:p w14:paraId="3BB75376" w14:textId="77777777" w:rsidR="00E61ED9" w:rsidRPr="00E2449F" w:rsidRDefault="00E61ED9" w:rsidP="00E61ED9">
      <w:pPr>
        <w:spacing w:after="120"/>
        <w:rPr>
          <w:rStyle w:val="BookTitle"/>
          <w:i w:val="0"/>
          <w:iCs w:val="0"/>
          <w:smallCaps w:val="0"/>
          <w:spacing w:val="0"/>
          <w:sz w:val="18"/>
          <w:szCs w:val="18"/>
        </w:rPr>
      </w:pPr>
      <w:r w:rsidRPr="005618AB">
        <w:rPr>
          <w:rStyle w:val="BookTitle"/>
          <w:i w:val="0"/>
          <w:iCs w:val="0"/>
          <w:smallCaps w:val="0"/>
          <w:spacing w:val="0"/>
          <w:sz w:val="18"/>
          <w:szCs w:val="18"/>
        </w:rPr>
        <w:t>*N.B. reports may include more than one type</w:t>
      </w:r>
      <w:r>
        <w:rPr>
          <w:rStyle w:val="BookTitle"/>
          <w:i w:val="0"/>
          <w:iCs w:val="0"/>
          <w:smallCaps w:val="0"/>
          <w:spacing w:val="0"/>
          <w:sz w:val="18"/>
          <w:szCs w:val="18"/>
        </w:rPr>
        <w:t xml:space="preserve"> of abuse and/or neglect.</w:t>
      </w:r>
    </w:p>
    <w:p w14:paraId="0309ABBD" w14:textId="77777777" w:rsidR="00E61ED9" w:rsidRPr="00527A9B" w:rsidRDefault="00E61ED9" w:rsidP="00E61ED9"/>
    <w:p w14:paraId="250E2B48" w14:textId="77777777" w:rsidR="00E61ED9" w:rsidRPr="00B91E3E" w:rsidRDefault="00E61ED9" w:rsidP="00E61ED9"/>
    <w:p w14:paraId="2B9F36C9" w14:textId="77777777" w:rsidR="007B0256" w:rsidRPr="00B91E3E" w:rsidRDefault="007B0256" w:rsidP="00B91E3E"/>
    <w:sectPr w:rsidR="007B0256" w:rsidRPr="00B91E3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46FC4" w14:textId="77777777" w:rsidR="00836EAD" w:rsidRDefault="00836EAD" w:rsidP="00B04ED8">
      <w:pPr>
        <w:spacing w:after="0" w:line="240" w:lineRule="auto"/>
      </w:pPr>
      <w:r>
        <w:separator/>
      </w:r>
    </w:p>
  </w:endnote>
  <w:endnote w:type="continuationSeparator" w:id="0">
    <w:p w14:paraId="09AC54A6" w14:textId="77777777" w:rsidR="00836EAD" w:rsidRDefault="00836EAD"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D7660" w14:textId="77777777"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3920A" w14:textId="77777777"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39AF0" w14:textId="77777777"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E2045" w14:textId="77777777" w:rsidR="00836EAD" w:rsidRDefault="00836EAD" w:rsidP="00B04ED8">
      <w:pPr>
        <w:spacing w:after="0" w:line="240" w:lineRule="auto"/>
      </w:pPr>
      <w:r>
        <w:separator/>
      </w:r>
    </w:p>
  </w:footnote>
  <w:footnote w:type="continuationSeparator" w:id="0">
    <w:p w14:paraId="73273AA4" w14:textId="77777777" w:rsidR="00836EAD" w:rsidRDefault="00836EAD"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E5567" w14:textId="77777777"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C3D15" w14:textId="77777777"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6A40E" w14:textId="77777777" w:rsidR="00B04ED8" w:rsidRDefault="00B04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D9"/>
    <w:rsid w:val="00005633"/>
    <w:rsid w:val="00145409"/>
    <w:rsid w:val="001A7AF9"/>
    <w:rsid w:val="001E630D"/>
    <w:rsid w:val="00284DC9"/>
    <w:rsid w:val="00320BC9"/>
    <w:rsid w:val="00356800"/>
    <w:rsid w:val="003B2BB8"/>
    <w:rsid w:val="003D34FF"/>
    <w:rsid w:val="004B54CA"/>
    <w:rsid w:val="004E5CBF"/>
    <w:rsid w:val="005B73CA"/>
    <w:rsid w:val="005C3AA9"/>
    <w:rsid w:val="0060350D"/>
    <w:rsid w:val="00621FC5"/>
    <w:rsid w:val="00637B02"/>
    <w:rsid w:val="00683A84"/>
    <w:rsid w:val="006A4CE7"/>
    <w:rsid w:val="00753198"/>
    <w:rsid w:val="00780F4F"/>
    <w:rsid w:val="00785261"/>
    <w:rsid w:val="007B0256"/>
    <w:rsid w:val="0083177B"/>
    <w:rsid w:val="00836EAD"/>
    <w:rsid w:val="00893DA5"/>
    <w:rsid w:val="008E5D82"/>
    <w:rsid w:val="009225F0"/>
    <w:rsid w:val="0093462C"/>
    <w:rsid w:val="00953795"/>
    <w:rsid w:val="00974189"/>
    <w:rsid w:val="009A0F51"/>
    <w:rsid w:val="00A729C7"/>
    <w:rsid w:val="00AB5D71"/>
    <w:rsid w:val="00B04ED8"/>
    <w:rsid w:val="00B91E3E"/>
    <w:rsid w:val="00BA0E65"/>
    <w:rsid w:val="00BA2DB9"/>
    <w:rsid w:val="00BE7148"/>
    <w:rsid w:val="00C2277D"/>
    <w:rsid w:val="00C47005"/>
    <w:rsid w:val="00C84DD7"/>
    <w:rsid w:val="00CB5863"/>
    <w:rsid w:val="00D40C42"/>
    <w:rsid w:val="00DA013A"/>
    <w:rsid w:val="00DA243A"/>
    <w:rsid w:val="00DC4089"/>
    <w:rsid w:val="00DE433C"/>
    <w:rsid w:val="00DE724A"/>
    <w:rsid w:val="00E273E4"/>
    <w:rsid w:val="00E61ED9"/>
    <w:rsid w:val="00F30AFE"/>
    <w:rsid w:val="00F3570B"/>
    <w:rsid w:val="00F53D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3BFD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ED9"/>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Hotline Gender</c:v>
                </c:pt>
              </c:strCache>
            </c:strRef>
          </c:tx>
          <c:dPt>
            <c:idx val="0"/>
            <c:bubble3D val="0"/>
            <c:explosion val="3"/>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959-4FD2-887C-E777DDA0705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959-4FD2-887C-E777DDA07051}"/>
              </c:ext>
            </c:extLst>
          </c:dPt>
          <c:dPt>
            <c:idx val="2"/>
            <c:bubble3D val="0"/>
            <c:explosion val="11"/>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F959-4FD2-887C-E777DDA0705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F959-4FD2-887C-E777DDA07051}"/>
                </c:ext>
              </c:extLst>
            </c:dLbl>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F959-4FD2-887C-E777DDA07051}"/>
                </c:ext>
              </c:extLst>
            </c:dLbl>
            <c:dLbl>
              <c:idx val="2"/>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F959-4FD2-887C-E777DDA0705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c:v>
                </c:pt>
                <c:pt idx="1">
                  <c:v>Female</c:v>
                </c:pt>
                <c:pt idx="2">
                  <c:v>Unknown</c:v>
                </c:pt>
              </c:strCache>
            </c:strRef>
          </c:cat>
          <c:val>
            <c:numRef>
              <c:f>Sheet1!$B$2:$B$4</c:f>
              <c:numCache>
                <c:formatCode>General</c:formatCode>
                <c:ptCount val="3"/>
                <c:pt idx="0">
                  <c:v>52</c:v>
                </c:pt>
                <c:pt idx="1">
                  <c:v>38</c:v>
                </c:pt>
                <c:pt idx="2">
                  <c:v>10</c:v>
                </c:pt>
              </c:numCache>
            </c:numRef>
          </c:val>
          <c:extLst>
            <c:ext xmlns:c16="http://schemas.microsoft.com/office/drawing/2014/chart" uri="{C3380CC4-5D6E-409C-BE32-E72D297353CC}">
              <c16:uniqueId val="{00000006-F959-4FD2-887C-E777DDA07051}"/>
            </c:ext>
          </c:extLst>
        </c:ser>
        <c:dLbls>
          <c:dLblPos val="outEnd"/>
          <c:showLegendKey val="0"/>
          <c:showVal val="0"/>
          <c:showCatName val="1"/>
          <c:showSerName val="0"/>
          <c:showPercent val="0"/>
          <c:showBubbleSize val="0"/>
          <c:showLeaderLines val="1"/>
        </c:dLbls>
        <c:firstSliceAng val="49"/>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2123</Characters>
  <Application>Microsoft Office Word</Application>
  <DocSecurity>4</DocSecurity>
  <Lines>325</Lines>
  <Paragraphs>311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2023-01-11T22:59:00Z</dcterms:created>
  <dcterms:modified xsi:type="dcterms:W3CDTF">2023-01-11T22:59:00Z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40C84A25931A4ABBB438FACFE30B7E50</vt:lpwstr>
  </property>
  <property fmtid="{D5CDD505-2E9C-101B-9397-08002B2CF9AE}" pid="9" name="PM_ProtectiveMarkingValue_Footer">
    <vt:lpwstr>OFFICIAL</vt:lpwstr>
  </property>
  <property fmtid="{D5CDD505-2E9C-101B-9397-08002B2CF9AE}" pid="10" name="PM_Originator_Hash_SHA1">
    <vt:lpwstr>EE45F63AC146C674357336308CEAD9AD6408F428</vt:lpwstr>
  </property>
  <property fmtid="{D5CDD505-2E9C-101B-9397-08002B2CF9AE}" pid="11" name="PM_OriginationTimeStamp">
    <vt:lpwstr>2023-01-11T22:59:12Z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85BFB164200545D3C0CEA2175CB0A101</vt:lpwstr>
  </property>
  <property fmtid="{D5CDD505-2E9C-101B-9397-08002B2CF9AE}" pid="21" name="PM_Hash_Salt">
    <vt:lpwstr>86C6A0C2E4FDD63956B6788687FFA7F1</vt:lpwstr>
  </property>
  <property fmtid="{D5CDD505-2E9C-101B-9397-08002B2CF9AE}" pid="22" name="PM_Hash_SHA1">
    <vt:lpwstr>131908E84B6816BCECA1F903FECDCAD09EAB374A</vt:lpwstr>
  </property>
  <property fmtid="{D5CDD505-2E9C-101B-9397-08002B2CF9AE}" pid="23" name="PM_OriginatorUserAccountName_SHA256">
    <vt:lpwstr>D6343541F83577F55133AD3BF7F22827F4B1BE06185387D4740C699DA169D904</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