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C8" w:rsidRDefault="00CE17C8" w:rsidP="00CE17C8">
      <w:pPr>
        <w:pStyle w:val="Heading1"/>
      </w:pPr>
      <w:r>
        <w:t>The Complaints Resolution and Referral Service – Transcript</w:t>
      </w:r>
    </w:p>
    <w:p w:rsidR="00CE17C8" w:rsidRDefault="00CE17C8" w:rsidP="00B344E9">
      <w:pPr>
        <w:spacing w:before="360"/>
      </w:pPr>
      <w:bookmarkStart w:id="0" w:name="_GoBack"/>
      <w:bookmarkEnd w:id="0"/>
      <w:r>
        <w:t>The Complaints Resolution and Referral Service is free, independent and impartial.</w:t>
      </w:r>
    </w:p>
    <w:p w:rsidR="00CE17C8" w:rsidRDefault="00CE17C8" w:rsidP="00CE17C8">
      <w:r>
        <w:t>If you have a problem with your Disability Employment Service,</w:t>
      </w:r>
    </w:p>
    <w:p w:rsidR="00CE17C8" w:rsidRDefault="00CE17C8" w:rsidP="00CE17C8">
      <w:r>
        <w:t>Australian Disability Enterprise, or Disability Advocacy Service,</w:t>
      </w:r>
    </w:p>
    <w:p w:rsidR="00CE17C8" w:rsidRDefault="00CE17C8" w:rsidP="00CE17C8">
      <w:proofErr w:type="gramStart"/>
      <w:r>
        <w:t>you</w:t>
      </w:r>
      <w:proofErr w:type="gramEnd"/>
      <w:r>
        <w:t xml:space="preserve"> can make a complaint to the Complaints Resolution and Referral Service.</w:t>
      </w:r>
    </w:p>
    <w:p w:rsidR="00CE17C8" w:rsidRDefault="00CE17C8" w:rsidP="00CE17C8">
      <w:r>
        <w:t>It can help you resolve your issue — whether you’re not getting the right pay,</w:t>
      </w:r>
    </w:p>
    <w:p w:rsidR="00CE17C8" w:rsidRDefault="00CE17C8" w:rsidP="00CE17C8">
      <w:proofErr w:type="gramStart"/>
      <w:r>
        <w:t>working</w:t>
      </w:r>
      <w:proofErr w:type="gramEnd"/>
      <w:r>
        <w:t xml:space="preserve"> in unsafe or poor conditions, feeling disrespected, or experiencing abuse or neglect.</w:t>
      </w:r>
    </w:p>
    <w:p w:rsidR="00CE17C8" w:rsidRDefault="00CE17C8" w:rsidP="00CE17C8">
      <w:r>
        <w:t>All complaints are treated with understanding and are completely confidential.</w:t>
      </w:r>
    </w:p>
    <w:p w:rsidR="00CE17C8" w:rsidRDefault="00CE17C8" w:rsidP="00CE17C8">
      <w:r>
        <w:t>The Service is open Monday to Friday, 9am to 7pm.</w:t>
      </w:r>
    </w:p>
    <w:p w:rsidR="00CE17C8" w:rsidRDefault="00CE17C8" w:rsidP="00CE17C8">
      <w:r>
        <w:t>The Complaints Resolution and Referral Service is here to help your voice be heard.</w:t>
      </w:r>
    </w:p>
    <w:p w:rsidR="00CE17C8" w:rsidRDefault="00CE17C8" w:rsidP="00CE17C8">
      <w:r>
        <w:t>To make a complaint, call 1800 880 052 or visit the website for more information.</w:t>
      </w:r>
    </w:p>
    <w:p w:rsidR="007B0256" w:rsidRPr="00B91E3E" w:rsidRDefault="007B0256" w:rsidP="00B91E3E"/>
    <w:sectPr w:rsidR="007B0256" w:rsidRPr="00B9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35" w:rsidRDefault="00FF1B35" w:rsidP="00B04ED8">
      <w:pPr>
        <w:spacing w:after="0" w:line="240" w:lineRule="auto"/>
      </w:pPr>
      <w:r>
        <w:separator/>
      </w:r>
    </w:p>
  </w:endnote>
  <w:endnote w:type="continuationSeparator" w:id="0">
    <w:p w:rsidR="00FF1B35" w:rsidRDefault="00FF1B3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35" w:rsidRDefault="00FF1B35" w:rsidP="00B04ED8">
      <w:pPr>
        <w:spacing w:after="0" w:line="240" w:lineRule="auto"/>
      </w:pPr>
      <w:r>
        <w:separator/>
      </w:r>
    </w:p>
  </w:footnote>
  <w:footnote w:type="continuationSeparator" w:id="0">
    <w:p w:rsidR="00FF1B35" w:rsidRDefault="00FF1B35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C8"/>
    <w:rsid w:val="00005633"/>
    <w:rsid w:val="001C7C4E"/>
    <w:rsid w:val="001E630D"/>
    <w:rsid w:val="00284DC9"/>
    <w:rsid w:val="003B2BB8"/>
    <w:rsid w:val="003D34FF"/>
    <w:rsid w:val="004060F5"/>
    <w:rsid w:val="004B54CA"/>
    <w:rsid w:val="004E5CBF"/>
    <w:rsid w:val="005C3AA9"/>
    <w:rsid w:val="00621FC5"/>
    <w:rsid w:val="00637B02"/>
    <w:rsid w:val="00683A84"/>
    <w:rsid w:val="006A4CE7"/>
    <w:rsid w:val="007222A3"/>
    <w:rsid w:val="00785261"/>
    <w:rsid w:val="007B0256"/>
    <w:rsid w:val="0083177B"/>
    <w:rsid w:val="009225F0"/>
    <w:rsid w:val="0093462C"/>
    <w:rsid w:val="00953795"/>
    <w:rsid w:val="00974189"/>
    <w:rsid w:val="00B04ED8"/>
    <w:rsid w:val="00B344E9"/>
    <w:rsid w:val="00B91E3E"/>
    <w:rsid w:val="00BA2DB9"/>
    <w:rsid w:val="00BE7148"/>
    <w:rsid w:val="00C84DD7"/>
    <w:rsid w:val="00CB5863"/>
    <w:rsid w:val="00CE17C8"/>
    <w:rsid w:val="00DA243A"/>
    <w:rsid w:val="00E273E4"/>
    <w:rsid w:val="00F30AFE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691</Characters>
  <Application>Microsoft Office Word</Application>
  <DocSecurity>0</DocSecurity>
  <Lines>12</Lines>
  <Paragraphs>11</Paragraphs>
  <ScaleCrop>false</ScaleCrop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dcterms:created xsi:type="dcterms:W3CDTF">2023-07-20T04:44:00Z</dcterms:created>
  <dcterms:modified xsi:type="dcterms:W3CDTF">2023-07-20T22:02:00Z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D04719C935FB43488BA93B7CA7D2F21C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9CFEDE0AD9FDAE0286D351E87B4647470E8026DF</vt:lpwstr>
  </property>
  <property fmtid="{D5CDD505-2E9C-101B-9397-08002B2CF9AE}" pid="11" name="PM_OriginationTimeStamp">
    <vt:lpwstr>2023-07-20T22:02:35Z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7250D00AD91FD4F0FC4CB78B8F904C12</vt:lpwstr>
  </property>
  <property fmtid="{D5CDD505-2E9C-101B-9397-08002B2CF9AE}" pid="21" name="PM_Hash_Salt">
    <vt:lpwstr>1DED7CFB072BB5BEE1EDD0FF46A8E5CA</vt:lpwstr>
  </property>
  <property fmtid="{D5CDD505-2E9C-101B-9397-08002B2CF9AE}" pid="22" name="PM_Hash_SHA1">
    <vt:lpwstr>1B82199936B5A30377E798827F240A3AEAB274B1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UNOFFICIAL</vt:lpwstr>
  </property>
  <property fmtid="{D5CDD505-2E9C-101B-9397-08002B2CF9AE}" pid="27" name="PM_Qualifier_Prev">
    <vt:lpwstr/>
  </property>
</Properties>
</file>