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A4" w:rsidRPr="00E365DF" w:rsidRDefault="00FB0DA4" w:rsidP="00C834C2">
      <w:pPr>
        <w:pStyle w:val="Heading2"/>
        <w:spacing w:before="240" w:after="120" w:line="240" w:lineRule="auto"/>
        <w:rPr>
          <w:rFonts w:ascii="Georgia" w:hAnsi="Georgia"/>
          <w:b w:val="0"/>
          <w:color w:val="009A98"/>
          <w:sz w:val="40"/>
          <w:szCs w:val="40"/>
        </w:rPr>
      </w:pPr>
      <w:bookmarkStart w:id="0" w:name="_Toc411331178"/>
      <w:bookmarkStart w:id="1" w:name="_Toc411331319"/>
      <w:r w:rsidRPr="00E365DF">
        <w:rPr>
          <w:rFonts w:ascii="Georgia" w:hAnsi="Georgia"/>
          <w:b w:val="0"/>
          <w:color w:val="009A98"/>
          <w:sz w:val="40"/>
          <w:szCs w:val="40"/>
        </w:rPr>
        <w:t>Acknowledgements</w:t>
      </w:r>
      <w:bookmarkEnd w:id="0"/>
      <w:bookmarkEnd w:id="1"/>
    </w:p>
    <w:p w:rsidR="00FB0DA4" w:rsidRPr="00702502" w:rsidRDefault="00FB0DA4" w:rsidP="00FB0DA4">
      <w:r w:rsidRPr="00722ED9">
        <w:rPr>
          <w:i/>
        </w:rPr>
        <w:t>Footprints in Time</w:t>
      </w:r>
      <w:r w:rsidRPr="00702502">
        <w:t xml:space="preserve">—the Longitudinal Study of Indigenous Children (LSIC) would never have been possible without the support and trust of the Aboriginal and Torres Strait Islander families who opened their doors to the researchers and generously gave their time to talk openly about their lives. Our gratitude goes to them, and to the leaders and Elders of their communities who are active guardians of their people’s wellbeing. </w:t>
      </w:r>
    </w:p>
    <w:p w:rsidR="00FB0DA4" w:rsidRPr="00702502" w:rsidRDefault="00FB0DA4" w:rsidP="00FB0DA4">
      <w:r w:rsidRPr="00702502">
        <w:t xml:space="preserve">Special thanks goes to the </w:t>
      </w:r>
      <w:r w:rsidRPr="00722ED9">
        <w:rPr>
          <w:i/>
        </w:rPr>
        <w:t>Footprints in Time</w:t>
      </w:r>
      <w:r w:rsidRPr="00702502">
        <w:t xml:space="preserve"> Steering Committee and the subcommittee members, past or present, who, under the committed leadership of the Chair, Professor Mick Dodson AM, actively participated in grappling with the many challenges the study has faced in its development. Many of the members gave their time freely outside the committee meetings to provide expert advice to assist the study’s development. </w:t>
      </w:r>
    </w:p>
    <w:p w:rsidR="007B0256" w:rsidRPr="005C3AA9" w:rsidRDefault="007B0256" w:rsidP="004B54CA">
      <w:pPr>
        <w:rPr>
          <w:rStyle w:val="BookTitle"/>
          <w:i w:val="0"/>
          <w:iCs w:val="0"/>
          <w:smallCaps w:val="0"/>
          <w:spacing w:val="0"/>
        </w:rPr>
      </w:pPr>
      <w:bookmarkStart w:id="2" w:name="_GoBack"/>
      <w:bookmarkEnd w:id="2"/>
    </w:p>
    <w:sectPr w:rsidR="007B0256" w:rsidRPr="005C3A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DF" w:rsidRDefault="00E365DF" w:rsidP="00E365DF">
      <w:pPr>
        <w:spacing w:after="0" w:line="240" w:lineRule="auto"/>
      </w:pPr>
      <w:r>
        <w:separator/>
      </w:r>
    </w:p>
  </w:endnote>
  <w:endnote w:type="continuationSeparator" w:id="0">
    <w:p w:rsidR="00E365DF" w:rsidRDefault="00E365DF" w:rsidP="00E3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DF" w:rsidRDefault="00E365DF">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DF" w:rsidRDefault="00E365DF" w:rsidP="00E365DF">
      <w:pPr>
        <w:spacing w:after="0" w:line="240" w:lineRule="auto"/>
      </w:pPr>
      <w:r>
        <w:separator/>
      </w:r>
    </w:p>
  </w:footnote>
  <w:footnote w:type="continuationSeparator" w:id="0">
    <w:p w:rsidR="00E365DF" w:rsidRDefault="00E365DF" w:rsidP="00E36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A4"/>
    <w:rsid w:val="001E630D"/>
    <w:rsid w:val="003B2BB8"/>
    <w:rsid w:val="003D34FF"/>
    <w:rsid w:val="004B54CA"/>
    <w:rsid w:val="004E5CBF"/>
    <w:rsid w:val="005C3AA9"/>
    <w:rsid w:val="006A4CE7"/>
    <w:rsid w:val="006D7C92"/>
    <w:rsid w:val="006E0DEB"/>
    <w:rsid w:val="00785261"/>
    <w:rsid w:val="007B0256"/>
    <w:rsid w:val="009225F0"/>
    <w:rsid w:val="00BA2DB9"/>
    <w:rsid w:val="00BE7148"/>
    <w:rsid w:val="00C068B5"/>
    <w:rsid w:val="00C834C2"/>
    <w:rsid w:val="00E365DF"/>
    <w:rsid w:val="00FB0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DA4"/>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36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DF"/>
    <w:rPr>
      <w:rFonts w:ascii="Arial" w:hAnsi="Arial"/>
    </w:rPr>
  </w:style>
  <w:style w:type="paragraph" w:styleId="Footer">
    <w:name w:val="footer"/>
    <w:basedOn w:val="Normal"/>
    <w:link w:val="FooterChar"/>
    <w:uiPriority w:val="99"/>
    <w:unhideWhenUsed/>
    <w:rsid w:val="00E36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5DF"/>
    <w:rPr>
      <w:rFonts w:ascii="Arial" w:hAnsi="Arial"/>
    </w:rPr>
  </w:style>
  <w:style w:type="character" w:styleId="PageNumber">
    <w:name w:val="page number"/>
    <w:uiPriority w:val="99"/>
    <w:semiHidden/>
    <w:unhideWhenUsed/>
    <w:rsid w:val="00E365DF"/>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DA4"/>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36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DF"/>
    <w:rPr>
      <w:rFonts w:ascii="Arial" w:hAnsi="Arial"/>
    </w:rPr>
  </w:style>
  <w:style w:type="paragraph" w:styleId="Footer">
    <w:name w:val="footer"/>
    <w:basedOn w:val="Normal"/>
    <w:link w:val="FooterChar"/>
    <w:uiPriority w:val="99"/>
    <w:unhideWhenUsed/>
    <w:rsid w:val="00E36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5DF"/>
    <w:rPr>
      <w:rFonts w:ascii="Arial" w:hAnsi="Arial"/>
    </w:rPr>
  </w:style>
  <w:style w:type="character" w:styleId="PageNumber">
    <w:name w:val="page number"/>
    <w:uiPriority w:val="99"/>
    <w:semiHidden/>
    <w:unhideWhenUsed/>
    <w:rsid w:val="00E365DF"/>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FaHCSIA</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2015-02-10T06:59:00Z</dcterms:created>
  <dcterms:modified xsi:type="dcterms:W3CDTF">2015-02-10T06:59:00Z</dcterms:modified>
</cp:coreProperties>
</file>